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BE" w:rsidRDefault="003310BE">
      <w:pPr>
        <w:autoSpaceDE w:val="0"/>
        <w:autoSpaceDN w:val="0"/>
        <w:spacing w:after="78" w:line="220" w:lineRule="exact"/>
      </w:pPr>
    </w:p>
    <w:p w:rsidR="003310BE" w:rsidRPr="00FB4D4B" w:rsidRDefault="00FB4D4B" w:rsidP="000F18FF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3310BE" w:rsidRPr="00FB4D4B" w:rsidRDefault="00FB4D4B">
      <w:pPr>
        <w:autoSpaceDE w:val="0"/>
        <w:autoSpaceDN w:val="0"/>
        <w:spacing w:before="670" w:after="0" w:line="230" w:lineRule="auto"/>
        <w:ind w:right="2404"/>
        <w:jc w:val="right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Белгородской области</w:t>
      </w:r>
    </w:p>
    <w:p w:rsidR="003310BE" w:rsidRDefault="00FB4D4B">
      <w:pPr>
        <w:autoSpaceDE w:val="0"/>
        <w:autoSpaceDN w:val="0"/>
        <w:spacing w:before="670" w:after="1376" w:line="230" w:lineRule="auto"/>
        <w:ind w:right="3236"/>
        <w:jc w:val="right"/>
      </w:pPr>
      <w:r>
        <w:rPr>
          <w:rFonts w:ascii="Times New Roman" w:eastAsia="Times New Roman" w:hAnsi="Times New Roman"/>
          <w:color w:val="000000"/>
          <w:sz w:val="24"/>
        </w:rPr>
        <w:t>ОГБОУ "Лицей № 9 г. Белгорода"</w:t>
      </w:r>
    </w:p>
    <w:tbl>
      <w:tblPr>
        <w:tblW w:w="0" w:type="auto"/>
        <w:tblLayout w:type="fixed"/>
        <w:tblLook w:val="04A0"/>
      </w:tblPr>
      <w:tblGrid>
        <w:gridCol w:w="3102"/>
        <w:gridCol w:w="3540"/>
        <w:gridCol w:w="3440"/>
      </w:tblGrid>
      <w:tr w:rsidR="003310BE">
        <w:trPr>
          <w:trHeight w:hRule="exact" w:val="274"/>
        </w:trPr>
        <w:tc>
          <w:tcPr>
            <w:tcW w:w="3102" w:type="dxa"/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48" w:after="0" w:line="230" w:lineRule="auto"/>
              <w:ind w:left="4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4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3310BE">
        <w:trPr>
          <w:trHeight w:hRule="exact" w:val="200"/>
        </w:trPr>
        <w:tc>
          <w:tcPr>
            <w:tcW w:w="3102" w:type="dxa"/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ОГБОУ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 ОГБОУ «Лицей № 9 г.</w:t>
            </w:r>
          </w:p>
        </w:tc>
      </w:tr>
      <w:tr w:rsidR="003310BE">
        <w:trPr>
          <w:trHeight w:hRule="exact" w:val="400"/>
        </w:trPr>
        <w:tc>
          <w:tcPr>
            <w:tcW w:w="3102" w:type="dxa"/>
            <w:vMerge w:val="restart"/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1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______________Хруслова Е.Н.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after="0" w:line="230" w:lineRule="auto"/>
              <w:ind w:left="4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«Лицей №9 г. Белгорода»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Белгорода»</w:t>
            </w:r>
          </w:p>
        </w:tc>
      </w:tr>
      <w:tr w:rsidR="003310BE">
        <w:trPr>
          <w:trHeight w:hRule="exact" w:val="116"/>
        </w:trPr>
        <w:tc>
          <w:tcPr>
            <w:tcW w:w="3429" w:type="dxa"/>
            <w:vMerge/>
          </w:tcPr>
          <w:p w:rsidR="003310BE" w:rsidRDefault="003310BE"/>
        </w:tc>
        <w:tc>
          <w:tcPr>
            <w:tcW w:w="3540" w:type="dxa"/>
            <w:vMerge w:val="restart"/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2" w:after="0" w:line="230" w:lineRule="auto"/>
              <w:ind w:left="4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______________Есина И.Н.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______________Петренко Е.Г.</w:t>
            </w:r>
          </w:p>
        </w:tc>
      </w:tr>
      <w:tr w:rsidR="003310BE">
        <w:trPr>
          <w:trHeight w:hRule="exact" w:val="304"/>
        </w:trPr>
        <w:tc>
          <w:tcPr>
            <w:tcW w:w="3102" w:type="dxa"/>
            <w:tcMar>
              <w:left w:w="0" w:type="dxa"/>
              <w:right w:w="0" w:type="dxa"/>
            </w:tcMar>
          </w:tcPr>
          <w:p w:rsidR="003310BE" w:rsidRPr="00860943" w:rsidRDefault="00FB4D4B">
            <w:pPr>
              <w:autoSpaceDE w:val="0"/>
              <w:autoSpaceDN w:val="0"/>
              <w:spacing w:before="7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  <w:r w:rsidR="00860943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1</w:t>
            </w:r>
          </w:p>
        </w:tc>
        <w:tc>
          <w:tcPr>
            <w:tcW w:w="3429" w:type="dxa"/>
            <w:vMerge/>
          </w:tcPr>
          <w:p w:rsidR="003310BE" w:rsidRDefault="003310BE"/>
        </w:tc>
        <w:tc>
          <w:tcPr>
            <w:tcW w:w="3429" w:type="dxa"/>
            <w:vMerge/>
          </w:tcPr>
          <w:p w:rsidR="003310BE" w:rsidRDefault="003310BE"/>
        </w:tc>
      </w:tr>
      <w:tr w:rsidR="003310BE">
        <w:trPr>
          <w:trHeight w:hRule="exact" w:val="300"/>
        </w:trPr>
        <w:tc>
          <w:tcPr>
            <w:tcW w:w="3102" w:type="dxa"/>
            <w:vMerge w:val="restart"/>
            <w:tcMar>
              <w:left w:w="0" w:type="dxa"/>
              <w:right w:w="0" w:type="dxa"/>
            </w:tcMar>
          </w:tcPr>
          <w:p w:rsidR="003310BE" w:rsidRDefault="00F23349" w:rsidP="00860943">
            <w:pPr>
              <w:autoSpaceDE w:val="0"/>
              <w:autoSpaceDN w:val="0"/>
              <w:spacing w:before="1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</w:t>
            </w:r>
            <w:r w:rsidR="00860943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</w:t>
            </w:r>
            <w:r w:rsidR="00860943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августа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2022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3310BE" w:rsidRPr="00860943" w:rsidRDefault="00FB4D4B">
            <w:pPr>
              <w:autoSpaceDE w:val="0"/>
              <w:autoSpaceDN w:val="0"/>
              <w:spacing w:after="0" w:line="230" w:lineRule="auto"/>
              <w:ind w:left="41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  <w:r w:rsidR="00860943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1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</w:p>
        </w:tc>
      </w:tr>
      <w:tr w:rsidR="003310BE" w:rsidTr="00860943">
        <w:trPr>
          <w:trHeight w:hRule="exact" w:val="555"/>
        </w:trPr>
        <w:tc>
          <w:tcPr>
            <w:tcW w:w="3429" w:type="dxa"/>
            <w:vMerge/>
          </w:tcPr>
          <w:p w:rsidR="003310BE" w:rsidRDefault="003310BE"/>
        </w:tc>
        <w:tc>
          <w:tcPr>
            <w:tcW w:w="3540" w:type="dxa"/>
            <w:tcMar>
              <w:left w:w="0" w:type="dxa"/>
              <w:right w:w="0" w:type="dxa"/>
            </w:tcMar>
          </w:tcPr>
          <w:p w:rsidR="003310BE" w:rsidRDefault="00F23349" w:rsidP="00860943">
            <w:pPr>
              <w:autoSpaceDE w:val="0"/>
              <w:autoSpaceDN w:val="0"/>
              <w:spacing w:before="98" w:after="0" w:line="230" w:lineRule="auto"/>
              <w:ind w:left="4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</w:t>
            </w:r>
            <w:r w:rsidR="00860943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</w:t>
            </w:r>
            <w:r w:rsidR="00860943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августа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2022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3310BE" w:rsidRDefault="00F23349" w:rsidP="00860943">
            <w:pPr>
              <w:autoSpaceDE w:val="0"/>
              <w:autoSpaceDN w:val="0"/>
              <w:spacing w:before="9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</w:t>
            </w:r>
            <w:r w:rsidR="00860943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</w:t>
            </w:r>
            <w:r w:rsidR="00860943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августа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2022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</w:tr>
    </w:tbl>
    <w:p w:rsidR="003310BE" w:rsidRDefault="00FB4D4B">
      <w:pPr>
        <w:autoSpaceDE w:val="0"/>
        <w:autoSpaceDN w:val="0"/>
        <w:spacing w:before="978" w:after="0" w:line="230" w:lineRule="auto"/>
        <w:ind w:right="364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3310BE" w:rsidRDefault="00FB4D4B">
      <w:pPr>
        <w:autoSpaceDE w:val="0"/>
        <w:autoSpaceDN w:val="0"/>
        <w:spacing w:before="70" w:after="0" w:line="230" w:lineRule="auto"/>
        <w:ind w:right="441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3342959)</w:t>
      </w:r>
    </w:p>
    <w:p w:rsidR="003310BE" w:rsidRDefault="00FB4D4B">
      <w:pPr>
        <w:autoSpaceDE w:val="0"/>
        <w:autoSpaceDN w:val="0"/>
        <w:spacing w:before="166" w:after="0" w:line="230" w:lineRule="auto"/>
        <w:ind w:right="4016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3310BE" w:rsidRPr="004C2176" w:rsidRDefault="00FB4D4B">
      <w:pPr>
        <w:autoSpaceDE w:val="0"/>
        <w:autoSpaceDN w:val="0"/>
        <w:spacing w:before="70" w:after="0" w:line="230" w:lineRule="auto"/>
        <w:ind w:right="4174"/>
        <w:jc w:val="right"/>
        <w:rPr>
          <w:lang w:val="ru-RU"/>
        </w:rPr>
      </w:pPr>
      <w:r w:rsidRPr="004C2176">
        <w:rPr>
          <w:rFonts w:ascii="Times New Roman" w:eastAsia="Times New Roman" w:hAnsi="Times New Roman"/>
          <w:color w:val="000000"/>
          <w:sz w:val="24"/>
          <w:lang w:val="ru-RU"/>
        </w:rPr>
        <w:t>«Русский язык»</w:t>
      </w:r>
    </w:p>
    <w:p w:rsidR="003310BE" w:rsidRPr="00EB6103" w:rsidRDefault="00FB4D4B">
      <w:pPr>
        <w:autoSpaceDE w:val="0"/>
        <w:autoSpaceDN w:val="0"/>
        <w:spacing w:before="670" w:after="0" w:line="230" w:lineRule="auto"/>
        <w:ind w:right="2730"/>
        <w:jc w:val="right"/>
        <w:rPr>
          <w:lang w:val="ru-RU"/>
        </w:rPr>
      </w:pPr>
      <w:r w:rsidRPr="00EB6103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:rsidR="003310BE" w:rsidRPr="00EB6103" w:rsidRDefault="00FB4D4B">
      <w:pPr>
        <w:autoSpaceDE w:val="0"/>
        <w:autoSpaceDN w:val="0"/>
        <w:spacing w:before="70" w:after="0" w:line="230" w:lineRule="auto"/>
        <w:ind w:right="3614"/>
        <w:jc w:val="right"/>
        <w:rPr>
          <w:lang w:val="ru-RU"/>
        </w:rPr>
      </w:pPr>
      <w:r w:rsidRPr="00EB6103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FB4D4B" w:rsidRDefault="00FB4D4B" w:rsidP="00FB4D4B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</w:p>
    <w:p w:rsidR="00FB4D4B" w:rsidRDefault="00FB4D4B" w:rsidP="00FB4D4B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</w:p>
    <w:p w:rsidR="00FB4D4B" w:rsidRDefault="00FB4D4B" w:rsidP="00FB4D4B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</w:p>
    <w:p w:rsidR="00FB4D4B" w:rsidRDefault="00FB4D4B" w:rsidP="00FB4D4B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</w:p>
    <w:p w:rsidR="00FB4D4B" w:rsidRDefault="00FB4D4B" w:rsidP="00FB4D4B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</w:p>
    <w:p w:rsidR="00FB4D4B" w:rsidRDefault="00FB4D4B" w:rsidP="00FB4D4B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</w:p>
    <w:p w:rsidR="00FB4D4B" w:rsidRDefault="00FB4D4B" w:rsidP="00FB4D4B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</w:p>
    <w:p w:rsidR="004C2176" w:rsidRDefault="004C2176" w:rsidP="00FB4D4B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</w:p>
    <w:p w:rsidR="004C2176" w:rsidRDefault="004C2176" w:rsidP="00FB4D4B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</w:p>
    <w:p w:rsidR="004C2176" w:rsidRDefault="004C2176" w:rsidP="00FB4D4B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</w:p>
    <w:p w:rsidR="004C2176" w:rsidRDefault="004C2176" w:rsidP="00FB4D4B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</w:p>
    <w:p w:rsidR="004C2176" w:rsidRDefault="004C2176" w:rsidP="00FB4D4B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</w:p>
    <w:p w:rsidR="004C2176" w:rsidRDefault="004C2176" w:rsidP="00FB4D4B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</w:p>
    <w:p w:rsidR="004C2176" w:rsidRDefault="004C2176" w:rsidP="00FB4D4B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</w:p>
    <w:p w:rsidR="004C2176" w:rsidRDefault="004C2176" w:rsidP="00FB4D4B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</w:p>
    <w:p w:rsidR="00EB6103" w:rsidRDefault="00EB6103" w:rsidP="00FB4D4B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</w:p>
    <w:p w:rsidR="00EB6103" w:rsidRDefault="00EB6103" w:rsidP="00FB4D4B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</w:p>
    <w:p w:rsidR="00FB4D4B" w:rsidRPr="004C2176" w:rsidRDefault="00FB4D4B" w:rsidP="00FB4D4B">
      <w:pPr>
        <w:autoSpaceDE w:val="0"/>
        <w:autoSpaceDN w:val="0"/>
        <w:spacing w:after="0" w:line="230" w:lineRule="auto"/>
        <w:ind w:right="80"/>
        <w:jc w:val="center"/>
        <w:rPr>
          <w:lang w:val="ru-RU"/>
        </w:rPr>
      </w:pPr>
      <w:r w:rsidRPr="004C2176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Белгород 2022</w:t>
      </w:r>
    </w:p>
    <w:p w:rsidR="003310BE" w:rsidRPr="00FB4D4B" w:rsidRDefault="003310BE">
      <w:pPr>
        <w:rPr>
          <w:lang w:val="ru-RU"/>
        </w:rPr>
        <w:sectPr w:rsidR="003310BE" w:rsidRPr="00FB4D4B">
          <w:footerReference w:type="default" r:id="rId8"/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ED5373" w:rsidRDefault="00ED5373" w:rsidP="00FB4D4B">
      <w:pPr>
        <w:autoSpaceDE w:val="0"/>
        <w:autoSpaceDN w:val="0"/>
        <w:spacing w:after="0" w:line="286" w:lineRule="auto"/>
        <w:ind w:right="28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D5373" w:rsidRDefault="00ED5373" w:rsidP="00FB4D4B">
      <w:pPr>
        <w:autoSpaceDE w:val="0"/>
        <w:autoSpaceDN w:val="0"/>
        <w:spacing w:after="0" w:line="286" w:lineRule="auto"/>
        <w:ind w:right="28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310BE" w:rsidRPr="00FB4D4B" w:rsidRDefault="00FB4D4B" w:rsidP="00FB4D4B">
      <w:pPr>
        <w:autoSpaceDE w:val="0"/>
        <w:autoSpaceDN w:val="0"/>
        <w:spacing w:after="0" w:line="286" w:lineRule="auto"/>
        <w:ind w:right="288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 05 2021 г № 287, зарегистрирован Министерством юстиции Российской Федерации 05 07 2021 г , рег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3310BE" w:rsidRPr="00FB4D4B" w:rsidRDefault="00FB4D4B" w:rsidP="004C2176">
      <w:pPr>
        <w:autoSpaceDE w:val="0"/>
        <w:autoSpaceDN w:val="0"/>
        <w:spacing w:before="226" w:after="0" w:line="230" w:lineRule="auto"/>
        <w:jc w:val="center"/>
        <w:rPr>
          <w:lang w:val="ru-RU"/>
        </w:rPr>
      </w:pPr>
      <w:bookmarkStart w:id="0" w:name="_GoBack"/>
      <w:bookmarkEnd w:id="0"/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3310BE" w:rsidRPr="00FB4D4B" w:rsidRDefault="00FB4D4B">
      <w:pPr>
        <w:autoSpaceDE w:val="0"/>
        <w:autoSpaceDN w:val="0"/>
        <w:spacing w:before="348" w:after="0"/>
        <w:ind w:firstLine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 и   метапредметные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языку. </w:t>
      </w:r>
    </w:p>
    <w:p w:rsidR="003310BE" w:rsidRPr="00FB4D4B" w:rsidRDefault="00FB4D4B">
      <w:pPr>
        <w:autoSpaceDE w:val="0"/>
        <w:autoSpaceDN w:val="0"/>
        <w:spacing w:before="262" w:after="0" w:line="230" w:lineRule="auto"/>
        <w:rPr>
          <w:lang w:val="ru-RU"/>
        </w:rPr>
      </w:pP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«РУССКИЙ ЯЗЫК»</w:t>
      </w:r>
    </w:p>
    <w:p w:rsidR="003310BE" w:rsidRPr="00FB4D4B" w:rsidRDefault="00FB4D4B">
      <w:pPr>
        <w:autoSpaceDE w:val="0"/>
        <w:autoSpaceDN w:val="0"/>
        <w:spacing w:before="166" w:after="0"/>
        <w:ind w:firstLine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</w:t>
      </w:r>
      <w:r w:rsidRPr="00FB4D4B">
        <w:rPr>
          <w:lang w:val="ru-RU"/>
        </w:rPr>
        <w:br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межнационального общения русский язык является средством коммуникации всех народов </w:t>
      </w:r>
      <w:r w:rsidRPr="00FB4D4B">
        <w:rPr>
          <w:lang w:val="ru-RU"/>
        </w:rPr>
        <w:br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Российской Федерации, основой их социально-экономической, культурной и духовной консолидации.</w:t>
      </w:r>
    </w:p>
    <w:p w:rsidR="003310BE" w:rsidRPr="00FB4D4B" w:rsidRDefault="00FB4D4B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</w:t>
      </w:r>
      <w:r w:rsidRPr="00FB4D4B">
        <w:rPr>
          <w:lang w:val="ru-RU"/>
        </w:rPr>
        <w:br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возможности её самореализации в различных жизненно важных для человека областях.</w:t>
      </w:r>
    </w:p>
    <w:p w:rsidR="003310BE" w:rsidRPr="00FB4D4B" w:rsidRDefault="00FB4D4B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3310BE" w:rsidRPr="00FB4D4B" w:rsidRDefault="00FB4D4B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Обучение русскому языку в школе направлено на совершенствование нравственной и </w:t>
      </w:r>
      <w:r w:rsidRPr="00FB4D4B">
        <w:rPr>
          <w:lang w:val="ru-RU"/>
        </w:rPr>
        <w:br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</w:t>
      </w:r>
      <w:r w:rsidRPr="00FB4D4B">
        <w:rPr>
          <w:lang w:val="ru-RU"/>
        </w:rPr>
        <w:br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самообразования.</w:t>
      </w:r>
    </w:p>
    <w:p w:rsidR="003310BE" w:rsidRPr="00FB4D4B" w:rsidRDefault="00FB4D4B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</w:t>
      </w:r>
      <w:r w:rsidRPr="00FB4D4B">
        <w:rPr>
          <w:lang w:val="ru-RU"/>
        </w:rPr>
        <w:br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</w:t>
      </w:r>
    </w:p>
    <w:p w:rsidR="003310BE" w:rsidRPr="00FB4D4B" w:rsidRDefault="00FB4D4B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3310BE" w:rsidRPr="00FB4D4B" w:rsidRDefault="00FB4D4B">
      <w:pPr>
        <w:autoSpaceDE w:val="0"/>
        <w:autoSpaceDN w:val="0"/>
        <w:spacing w:before="262" w:after="0" w:line="230" w:lineRule="auto"/>
        <w:rPr>
          <w:lang w:val="ru-RU"/>
        </w:rPr>
      </w:pP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ЦЕЛИ ИЗУЧЕНИЯ УЧЕБНОГО ПРЕДМЕТА «РУССКИЙ ЯЗЫК»</w:t>
      </w:r>
    </w:p>
    <w:p w:rsidR="003310BE" w:rsidRPr="00FB4D4B" w:rsidRDefault="00FB4D4B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Целями изучения русского языка по программам основного общего образования являются: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</w:t>
      </w:r>
      <w:r w:rsidRPr="00FB4D4B">
        <w:rPr>
          <w:lang w:val="ru-RU"/>
        </w:rPr>
        <w:br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получения знаний в разных сферах ​человеческой деятельности; проявление уважения к </w:t>
      </w:r>
      <w:r w:rsidRPr="00FB4D4B">
        <w:rPr>
          <w:lang w:val="ru-RU"/>
        </w:rPr>
        <w:br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общероссийской и русской культуре, к культуре и языкам всех народов Российской Федерации;</w:t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</w:t>
      </w:r>
      <w:r w:rsidRPr="00FB4D4B">
        <w:rPr>
          <w:lang w:val="ru-RU"/>
        </w:rPr>
        <w:br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в собственной речевой практике разнообразных грамматических средств; </w:t>
      </w:r>
      <w:r w:rsidRPr="00FB4D4B">
        <w:rPr>
          <w:lang w:val="ru-RU"/>
        </w:rPr>
        <w:br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орфографической и пунктуационной грамотности; воспитание стремления к речевому самосовершенствованию;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речевой деятельности, коммуникативных умений, обеспечивающих </w:t>
      </w:r>
      <w:r w:rsidRPr="00FB4D4B">
        <w:rPr>
          <w:lang w:val="ru-RU"/>
        </w:rPr>
        <w:br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3310BE" w:rsidRPr="00FB4D4B" w:rsidRDefault="00FB4D4B">
      <w:pPr>
        <w:autoSpaceDE w:val="0"/>
        <w:autoSpaceDN w:val="0"/>
        <w:spacing w:before="262" w:after="0" w:line="230" w:lineRule="auto"/>
        <w:rPr>
          <w:lang w:val="ru-RU"/>
        </w:rPr>
      </w:pP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«РУССКИЙ ЯЗЫК» В УЧЕБНОМ ПЛАНЕ</w:t>
      </w:r>
    </w:p>
    <w:p w:rsidR="003310BE" w:rsidRPr="00FB4D4B" w:rsidRDefault="00FB4D4B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изучения.</w:t>
      </w:r>
    </w:p>
    <w:p w:rsidR="003310BE" w:rsidRPr="00FB4D4B" w:rsidRDefault="00FB4D4B">
      <w:pPr>
        <w:autoSpaceDE w:val="0"/>
        <w:autoSpaceDN w:val="0"/>
        <w:spacing w:before="72" w:after="0" w:line="271" w:lineRule="auto"/>
        <w:ind w:right="576" w:firstLine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3310BE" w:rsidRPr="00FB4D4B" w:rsidRDefault="00FB4D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русского языка в 5 классе отводится  - 170 ч. (5 часов в неделю).</w:t>
      </w:r>
    </w:p>
    <w:p w:rsidR="003310BE" w:rsidRDefault="003310BE">
      <w:pPr>
        <w:rPr>
          <w:lang w:val="ru-RU"/>
        </w:rPr>
      </w:pPr>
    </w:p>
    <w:p w:rsidR="00FB4D4B" w:rsidRPr="005A6C22" w:rsidRDefault="00FB4D4B" w:rsidP="00FB4D4B">
      <w:pPr>
        <w:pStyle w:val="ae"/>
        <w:tabs>
          <w:tab w:val="left" w:pos="1134"/>
          <w:tab w:val="left" w:pos="1701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6C22">
        <w:rPr>
          <w:rFonts w:ascii="Times New Roman" w:hAnsi="Times New Roman" w:cs="Times New Roman"/>
          <w:b/>
          <w:sz w:val="24"/>
          <w:szCs w:val="24"/>
          <w:lang w:val="ru-RU"/>
        </w:rPr>
        <w:t>ОБОСНОВАНИЕ ИЗМЕНЕНИЙ И КОРРЕКТИРОВОК, ВНЕСЕННЫХ УЧИТЕЛЕМ В РАБОЧУЮ ПРОГРАММУ ПО ПРЕДМЕТУ</w:t>
      </w:r>
    </w:p>
    <w:p w:rsidR="00FB4D4B" w:rsidRDefault="00FB4D4B" w:rsidP="00FB4D4B">
      <w:pPr>
        <w:rPr>
          <w:lang w:val="ru-RU"/>
        </w:rPr>
      </w:pPr>
    </w:p>
    <w:p w:rsidR="00FB4D4B" w:rsidRDefault="00FB4D4B" w:rsidP="00ED5373">
      <w:pPr>
        <w:spacing w:after="0"/>
        <w:rPr>
          <w:rFonts w:ascii="Times New Roman" w:hAnsi="Times New Roman" w:cs="Times New Roman"/>
          <w:lang w:val="ru-RU"/>
        </w:rPr>
      </w:pPr>
      <w:r w:rsidRPr="00B13DC1">
        <w:rPr>
          <w:rFonts w:ascii="Times New Roman" w:hAnsi="Times New Roman"/>
          <w:lang w:val="ru-RU"/>
        </w:rPr>
        <w:t>На основании календарного учебного графика, утверждённ</w:t>
      </w:r>
      <w:r>
        <w:rPr>
          <w:rFonts w:ascii="Times New Roman" w:hAnsi="Times New Roman"/>
          <w:lang w:val="ru-RU"/>
        </w:rPr>
        <w:t>ого</w:t>
      </w:r>
      <w:r w:rsidRPr="00B13DC1">
        <w:rPr>
          <w:rFonts w:ascii="Times New Roman" w:hAnsi="Times New Roman"/>
          <w:lang w:val="ru-RU"/>
        </w:rPr>
        <w:t xml:space="preserve"> в Белгородской области,</w:t>
      </w:r>
      <w:r w:rsidRPr="00FB4D4B">
        <w:rPr>
          <w:rFonts w:ascii="Times New Roman" w:hAnsi="Times New Roman" w:cs="Times New Roman"/>
          <w:lang w:val="ru-RU"/>
        </w:rPr>
        <w:t xml:space="preserve">продолжительность учебного года составляет 35 недель. </w:t>
      </w:r>
      <w:r>
        <w:rPr>
          <w:rFonts w:ascii="Times New Roman" w:hAnsi="Times New Roman" w:cs="Times New Roman"/>
          <w:lang w:val="ru-RU"/>
        </w:rPr>
        <w:t>У</w:t>
      </w:r>
      <w:r w:rsidRPr="00FB4D4B">
        <w:rPr>
          <w:rFonts w:ascii="Times New Roman" w:hAnsi="Times New Roman" w:cs="Times New Roman"/>
          <w:lang w:val="ru-RU"/>
        </w:rPr>
        <w:t>чебн</w:t>
      </w:r>
      <w:r>
        <w:rPr>
          <w:rFonts w:ascii="Times New Roman" w:hAnsi="Times New Roman" w:cs="Times New Roman"/>
          <w:lang w:val="ru-RU"/>
        </w:rPr>
        <w:t>ым</w:t>
      </w:r>
      <w:r w:rsidRPr="00FB4D4B">
        <w:rPr>
          <w:rFonts w:ascii="Times New Roman" w:hAnsi="Times New Roman" w:cs="Times New Roman"/>
          <w:lang w:val="ru-RU"/>
        </w:rPr>
        <w:t xml:space="preserve"> план</w:t>
      </w:r>
      <w:r>
        <w:rPr>
          <w:rFonts w:ascii="Times New Roman" w:hAnsi="Times New Roman" w:cs="Times New Roman"/>
          <w:lang w:val="ru-RU"/>
        </w:rPr>
        <w:t>ом</w:t>
      </w:r>
      <w:r w:rsidRPr="00FB4D4B">
        <w:rPr>
          <w:rFonts w:ascii="Times New Roman" w:hAnsi="Times New Roman" w:cs="Times New Roman"/>
          <w:lang w:val="ru-RU"/>
        </w:rPr>
        <w:t xml:space="preserve"> ОГБОУ Лицей №9 </w:t>
      </w:r>
      <w:r>
        <w:rPr>
          <w:rFonts w:ascii="Times New Roman" w:hAnsi="Times New Roman" w:cs="Times New Roman"/>
          <w:lang w:val="ru-RU"/>
        </w:rPr>
        <w:t xml:space="preserve">на русский язык отводится 6 часов в неделю. </w:t>
      </w:r>
      <w:r w:rsidRPr="00FB4D4B">
        <w:rPr>
          <w:rFonts w:ascii="Times New Roman" w:hAnsi="Times New Roman" w:cs="Times New Roman"/>
          <w:lang w:val="ru-RU"/>
        </w:rPr>
        <w:t xml:space="preserve">Таким образом, суммарно на изучение предмета «Русский язык» в 5 классе отводится </w:t>
      </w:r>
      <w:r>
        <w:rPr>
          <w:rFonts w:ascii="Times New Roman" w:hAnsi="Times New Roman" w:cs="Times New Roman"/>
          <w:lang w:val="ru-RU"/>
        </w:rPr>
        <w:t>210</w:t>
      </w:r>
      <w:r w:rsidRPr="00FB4D4B">
        <w:rPr>
          <w:rFonts w:ascii="Times New Roman" w:hAnsi="Times New Roman" w:cs="Times New Roman"/>
          <w:lang w:val="ru-RU"/>
        </w:rPr>
        <w:t xml:space="preserve"> часов.</w:t>
      </w:r>
    </w:p>
    <w:p w:rsidR="00ED5373" w:rsidRDefault="00ED5373" w:rsidP="00ED5373">
      <w:pPr>
        <w:spacing w:after="0"/>
        <w:rPr>
          <w:lang w:val="ru-RU"/>
        </w:rPr>
      </w:pPr>
    </w:p>
    <w:p w:rsidR="00FB4D4B" w:rsidRDefault="00FB4D4B" w:rsidP="00ED5373">
      <w:pPr>
        <w:spacing w:after="0"/>
        <w:rPr>
          <w:lang w:val="ru-RU"/>
        </w:rPr>
      </w:pPr>
      <w:r w:rsidRPr="00860943">
        <w:rPr>
          <w:rFonts w:ascii="Times New Roman" w:hAnsi="Times New Roman"/>
          <w:lang w:val="ru-RU"/>
        </w:rPr>
        <w:t xml:space="preserve">В связи с праздничными календарными датами в 2022-2023 учебном году </w:t>
      </w:r>
    </w:p>
    <w:p w:rsidR="003310BE" w:rsidRDefault="00FB4D4B" w:rsidP="00ED5373">
      <w:pPr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связи с этим требуется корректировка дат по сравнению с указанными в Конструкторе рабочих программ.</w:t>
      </w:r>
    </w:p>
    <w:p w:rsidR="00FB4D4B" w:rsidRPr="00FB4D4B" w:rsidRDefault="00FB4D4B" w:rsidP="00ED5373">
      <w:pPr>
        <w:spacing w:after="0"/>
        <w:rPr>
          <w:lang w:val="ru-RU"/>
        </w:rPr>
      </w:pPr>
    </w:p>
    <w:p w:rsidR="003310BE" w:rsidRPr="00FB4D4B" w:rsidRDefault="00FB4D4B">
      <w:pPr>
        <w:autoSpaceDE w:val="0"/>
        <w:autoSpaceDN w:val="0"/>
        <w:spacing w:after="0" w:line="230" w:lineRule="auto"/>
        <w:rPr>
          <w:lang w:val="ru-RU"/>
        </w:rPr>
      </w:pP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3310BE" w:rsidRPr="00FB4D4B" w:rsidRDefault="00FB4D4B">
      <w:pPr>
        <w:autoSpaceDE w:val="0"/>
        <w:autoSpaceDN w:val="0"/>
        <w:spacing w:before="346" w:after="0" w:line="271" w:lineRule="auto"/>
        <w:ind w:left="180" w:right="5616"/>
        <w:rPr>
          <w:lang w:val="ru-RU"/>
        </w:rPr>
      </w:pP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FB4D4B">
        <w:rPr>
          <w:lang w:val="ru-RU"/>
        </w:rPr>
        <w:br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Богатство и выразительность русского языка. </w:t>
      </w:r>
      <w:r w:rsidRPr="00FB4D4B">
        <w:rPr>
          <w:lang w:val="ru-RU"/>
        </w:rPr>
        <w:br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Лингвистика как наука о языке.</w:t>
      </w:r>
    </w:p>
    <w:p w:rsidR="003310BE" w:rsidRPr="00FB4D4B" w:rsidRDefault="00FB4D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Основные разделы лингвистики.</w:t>
      </w:r>
    </w:p>
    <w:p w:rsidR="003310BE" w:rsidRPr="00FB4D4B" w:rsidRDefault="00FB4D4B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FB4D4B">
        <w:rPr>
          <w:lang w:val="ru-RU"/>
        </w:rPr>
        <w:br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Язык и речь.Речь устная и письменная, монологическая и диалогическая, полилог.</w:t>
      </w:r>
    </w:p>
    <w:p w:rsidR="003310BE" w:rsidRPr="00FB4D4B" w:rsidRDefault="00FB4D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Виды речевой деятельности (говорение, слушание, чтение, письмо), их особенности.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3310BE" w:rsidRPr="00FB4D4B" w:rsidRDefault="00FB4D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Речевые формулы приветствия, прощания, просьбы, благодарности.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3310BE" w:rsidRPr="00FB4D4B" w:rsidRDefault="00FB4D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Виды аудирования: выборочное, ознакомительное, детальное.</w:t>
      </w:r>
    </w:p>
    <w:p w:rsidR="003310BE" w:rsidRPr="00FB4D4B" w:rsidRDefault="00FB4D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Виды чтения: изучающее, ознакомительное, просмотровое, поисковое.</w:t>
      </w:r>
    </w:p>
    <w:p w:rsidR="003310BE" w:rsidRPr="00FB4D4B" w:rsidRDefault="00FB4D4B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FB4D4B">
        <w:rPr>
          <w:lang w:val="ru-RU"/>
        </w:rPr>
        <w:br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3310BE" w:rsidRPr="00FB4D4B" w:rsidRDefault="00FB4D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3310BE" w:rsidRPr="00FB4D4B" w:rsidRDefault="00FB4D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Повествование как тип речи. Рассказ.</w:t>
      </w:r>
    </w:p>
    <w:p w:rsidR="003310BE" w:rsidRPr="00FB4D4B" w:rsidRDefault="00FB4D4B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3310BE" w:rsidRPr="00FB4D4B" w:rsidRDefault="00FB4D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Информационная переработка текста: простой и сложный план текста.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190" w:after="0" w:line="271" w:lineRule="auto"/>
        <w:ind w:right="1584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Функциональные разновидности языка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3310BE" w:rsidRPr="00FB4D4B" w:rsidRDefault="00FB4D4B">
      <w:pPr>
        <w:autoSpaceDE w:val="0"/>
        <w:autoSpaceDN w:val="0"/>
        <w:spacing w:before="190" w:after="0" w:line="271" w:lineRule="auto"/>
        <w:ind w:left="180" w:right="5472"/>
        <w:rPr>
          <w:lang w:val="ru-RU"/>
        </w:rPr>
      </w:pP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FB4D4B">
        <w:rPr>
          <w:lang w:val="ru-RU"/>
        </w:rPr>
        <w:br/>
      </w: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Фонетика. Графика. Орфоэпия </w:t>
      </w:r>
      <w:r w:rsidRPr="00FB4D4B">
        <w:rPr>
          <w:lang w:val="ru-RU"/>
        </w:rPr>
        <w:br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Фонетика и графика как разделы лингвистики.</w:t>
      </w:r>
    </w:p>
    <w:p w:rsidR="003310BE" w:rsidRPr="00FB4D4B" w:rsidRDefault="00FB4D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Звук как единица языка. Смыслоразличительная роль звука.</w:t>
      </w:r>
    </w:p>
    <w:p w:rsidR="003310BE" w:rsidRPr="00FB4D4B" w:rsidRDefault="00FB4D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Система гласных звуков.</w:t>
      </w:r>
    </w:p>
    <w:p w:rsidR="003310BE" w:rsidRPr="00FB4D4B" w:rsidRDefault="00FB4D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Система согласных звуков.</w:t>
      </w:r>
    </w:p>
    <w:p w:rsidR="003310BE" w:rsidRPr="00FB4D4B" w:rsidRDefault="00FB4D4B">
      <w:pPr>
        <w:autoSpaceDE w:val="0"/>
        <w:autoSpaceDN w:val="0"/>
        <w:spacing w:before="70" w:after="0" w:line="262" w:lineRule="auto"/>
        <w:ind w:left="180" w:right="2448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Изменение звуков в речевом потоке. Элементы фонетической транскрипции. Слог. Ударение. Свойства русского ударения.</w:t>
      </w:r>
    </w:p>
    <w:p w:rsidR="003310BE" w:rsidRPr="00FB4D4B" w:rsidRDefault="00FB4D4B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Соотношение звуков и букв.</w:t>
      </w:r>
    </w:p>
    <w:p w:rsidR="003310BE" w:rsidRPr="00FB4D4B" w:rsidRDefault="00FB4D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Фонетический анализ слова.</w:t>
      </w:r>
    </w:p>
    <w:p w:rsidR="003310BE" w:rsidRPr="00FB4D4B" w:rsidRDefault="00FB4D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Способы обозначения [й’], мягкости согласных.</w:t>
      </w:r>
    </w:p>
    <w:p w:rsidR="003310BE" w:rsidRPr="00FB4D4B" w:rsidRDefault="00FB4D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Основные выразительные средства фонетики.</w:t>
      </w:r>
    </w:p>
    <w:p w:rsidR="003310BE" w:rsidRPr="00FB4D4B" w:rsidRDefault="00FB4D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Прописные и строчные буквы.</w:t>
      </w:r>
    </w:p>
    <w:p w:rsidR="003310BE" w:rsidRPr="00FB4D4B" w:rsidRDefault="00FB4D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Интонация, её функции. Основные элементы интонации.</w:t>
      </w:r>
    </w:p>
    <w:p w:rsidR="003310BE" w:rsidRPr="00FB4D4B" w:rsidRDefault="00FB4D4B">
      <w:pPr>
        <w:autoSpaceDE w:val="0"/>
        <w:autoSpaceDN w:val="0"/>
        <w:spacing w:before="70" w:after="0" w:line="262" w:lineRule="auto"/>
        <w:ind w:left="180" w:right="6336"/>
        <w:rPr>
          <w:lang w:val="ru-RU"/>
        </w:rPr>
      </w:pP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  <w:r w:rsidRPr="00FB4D4B">
        <w:rPr>
          <w:lang w:val="ru-RU"/>
        </w:rPr>
        <w:br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Орфография как раздел лингвистики.</w:t>
      </w:r>
    </w:p>
    <w:p w:rsidR="003310BE" w:rsidRPr="00FB4D4B" w:rsidRDefault="00FB4D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Понятие «орфограмма». Буквенные и небуквенные орфограммы.</w:t>
      </w:r>
    </w:p>
    <w:p w:rsidR="003310BE" w:rsidRPr="00FB4D4B" w:rsidRDefault="00FB4D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разделительных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310BE" w:rsidRPr="00FB4D4B" w:rsidRDefault="00FB4D4B">
      <w:pPr>
        <w:autoSpaceDE w:val="0"/>
        <w:autoSpaceDN w:val="0"/>
        <w:spacing w:before="72" w:after="0" w:line="262" w:lineRule="auto"/>
        <w:ind w:left="180" w:right="6192"/>
        <w:rPr>
          <w:lang w:val="ru-RU"/>
        </w:rPr>
      </w:pP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  <w:r w:rsidRPr="00FB4D4B">
        <w:rPr>
          <w:lang w:val="ru-RU"/>
        </w:rPr>
        <w:br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Лексикология как раздел лингвистики.</w:t>
      </w:r>
    </w:p>
    <w:p w:rsidR="003310BE" w:rsidRPr="00FB4D4B" w:rsidRDefault="00FB4D4B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3310BE" w:rsidRPr="00FB4D4B" w:rsidRDefault="00FB4D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Синонимы. Антонимы. Омонимы. Паронимы.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3310BE" w:rsidRPr="00FB4D4B" w:rsidRDefault="00FB4D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Лексический анализ слов (в рамках изученного).</w:t>
      </w:r>
    </w:p>
    <w:p w:rsidR="003310BE" w:rsidRPr="00FB4D4B" w:rsidRDefault="00FB4D4B">
      <w:pPr>
        <w:autoSpaceDE w:val="0"/>
        <w:autoSpaceDN w:val="0"/>
        <w:spacing w:before="70" w:after="0" w:line="262" w:lineRule="auto"/>
        <w:ind w:left="180" w:right="6480"/>
        <w:rPr>
          <w:lang w:val="ru-RU"/>
        </w:rPr>
      </w:pP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Морфемика. Орфография </w:t>
      </w:r>
      <w:r w:rsidRPr="00FB4D4B">
        <w:rPr>
          <w:lang w:val="ru-RU"/>
        </w:rPr>
        <w:br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Морфемика как раздел лингвистики.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3310BE" w:rsidRPr="00FB4D4B" w:rsidRDefault="00FB4D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Чередование звуков в морфемах (в том числе чередование гласных с нулём звука).</w:t>
      </w:r>
    </w:p>
    <w:p w:rsidR="003310BE" w:rsidRPr="00FB4D4B" w:rsidRDefault="00FB4D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Морфемный анализ слов.</w:t>
      </w:r>
    </w:p>
    <w:p w:rsidR="003310BE" w:rsidRPr="00FB4D4B" w:rsidRDefault="00FB4D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Уместное использование слов с суффиксами оценки в собственной речи.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Правописание корней с проверяемыми, непроверяемыми, ​непроизносимыми согласными (в рамках изученного).</w:t>
      </w:r>
    </w:p>
    <w:p w:rsidR="003310BE" w:rsidRPr="00FB4D4B" w:rsidRDefault="00FB4D4B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в корне слова.</w:t>
      </w:r>
    </w:p>
    <w:p w:rsidR="003310BE" w:rsidRPr="00FB4D4B" w:rsidRDefault="00FB4D4B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неизменяемых на письме приставок и приставок на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-з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 (-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3310BE" w:rsidRPr="00FB4D4B" w:rsidRDefault="00FB4D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приставок.</w:t>
      </w:r>
    </w:p>
    <w:p w:rsidR="003310BE" w:rsidRPr="00FB4D4B" w:rsidRDefault="00FB4D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310BE" w:rsidRPr="00FB4D4B" w:rsidRDefault="00FB4D4B">
      <w:pPr>
        <w:autoSpaceDE w:val="0"/>
        <w:autoSpaceDN w:val="0"/>
        <w:spacing w:before="70" w:after="0" w:line="262" w:lineRule="auto"/>
        <w:ind w:left="180" w:right="3024"/>
        <w:rPr>
          <w:lang w:val="ru-RU"/>
        </w:rPr>
      </w:pP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Морфология. Культура речи. Орфография </w:t>
      </w:r>
      <w:r w:rsidRPr="00FB4D4B">
        <w:rPr>
          <w:lang w:val="ru-RU"/>
        </w:rPr>
        <w:br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Морфология как раздел грамматики. Грамматическое значение слова.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FB4D4B">
        <w:rPr>
          <w:lang w:val="ru-RU"/>
        </w:rPr>
        <w:lastRenderedPageBreak/>
        <w:tab/>
      </w: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 </w:t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Род, число, падеж имени существительного.</w:t>
      </w:r>
    </w:p>
    <w:p w:rsidR="003310BE" w:rsidRPr="00FB4D4B" w:rsidRDefault="00FB4D4B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общего рода.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Имена существительные, имеющие форму только единственного или только множественного числа. </w:t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3310BE" w:rsidRPr="00FB4D4B" w:rsidRDefault="00FB4D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существительных.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0" w:after="0" w:line="262" w:lineRule="auto"/>
        <w:ind w:right="1872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3310BE" w:rsidRPr="00FB4D4B" w:rsidRDefault="00FB4D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Правописание собственных имён существительных.</w:t>
      </w:r>
    </w:p>
    <w:p w:rsidR="003310BE" w:rsidRPr="00FB4D4B" w:rsidRDefault="00FB4D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 на конце имён существительных после шипящих.</w:t>
      </w:r>
    </w:p>
    <w:p w:rsidR="003310BE" w:rsidRPr="00FB4D4B" w:rsidRDefault="00FB4D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существительных.</w:t>
      </w:r>
    </w:p>
    <w:p w:rsidR="003310BE" w:rsidRPr="00FB4D4B" w:rsidRDefault="00FB4D4B">
      <w:pPr>
        <w:autoSpaceDE w:val="0"/>
        <w:autoSpaceDN w:val="0"/>
        <w:spacing w:before="72" w:after="0" w:line="262" w:lineRule="auto"/>
        <w:ind w:left="180" w:right="432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существительных. Правописание суффиксов </w:t>
      </w: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; -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(-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) имён существительных.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: -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лаг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-;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-клан- 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-клон-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-скак- 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-скоч-.</w:t>
      </w:r>
    </w:p>
    <w:p w:rsidR="003310BE" w:rsidRPr="00FB4D4B" w:rsidRDefault="00FB4D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3310BE" w:rsidRPr="00FB4D4B" w:rsidRDefault="00FB4D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Имена прилагательные полные и краткие, их синтаксические функции.</w:t>
      </w:r>
    </w:p>
    <w:p w:rsidR="003310BE" w:rsidRPr="00FB4D4B" w:rsidRDefault="00FB4D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Склонение имён прилагательных. </w:t>
      </w:r>
    </w:p>
    <w:p w:rsidR="003310BE" w:rsidRPr="00FB4D4B" w:rsidRDefault="00FB4D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прилагательных.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3310BE" w:rsidRPr="00FB4D4B" w:rsidRDefault="00FB4D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прилагательных.</w:t>
      </w:r>
    </w:p>
    <w:p w:rsidR="003310BE" w:rsidRPr="00FB4D4B" w:rsidRDefault="00FB4D4B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прилагательных. Правописание кратких форм имён прилагательных с основой на шипящий.</w:t>
      </w:r>
    </w:p>
    <w:p w:rsidR="003310BE" w:rsidRPr="00FB4D4B" w:rsidRDefault="00FB4D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не 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с именами прилагательными.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0" w:after="0" w:line="271" w:lineRule="auto"/>
        <w:ind w:right="1296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3310BE" w:rsidRPr="00FB4D4B" w:rsidRDefault="00FB4D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Глаголы совершенного и несовершенного вида, возвратные и невозвратные.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3310BE" w:rsidRPr="00FB4D4B" w:rsidRDefault="00FB4D4B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Спряжение глагола.</w:t>
      </w:r>
    </w:p>
    <w:p w:rsidR="003310BE" w:rsidRPr="00FB4D4B" w:rsidRDefault="00FB4D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 -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бер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бир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блест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блист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дер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дир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жег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жиг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мер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мир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пер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пир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стел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стил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тер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тир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-.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3310BE" w:rsidRPr="00FB4D4B" w:rsidRDefault="00FB4D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-тся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-ться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глаголах, суффиксов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-ова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- —-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-ыва-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FB4D4B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</w:p>
    <w:p w:rsidR="003310BE" w:rsidRPr="00FB4D4B" w:rsidRDefault="00FB4D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Правописание безударных личных окончаний глагола.</w:t>
      </w:r>
    </w:p>
    <w:p w:rsidR="003310BE" w:rsidRPr="00FB4D4B" w:rsidRDefault="00FB4D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гласной перед суффиксом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глагола.</w:t>
      </w:r>
    </w:p>
    <w:p w:rsidR="003310BE" w:rsidRPr="00FB4D4B" w:rsidRDefault="00FB4D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3310BE" w:rsidRPr="00FB4D4B" w:rsidRDefault="00FB4D4B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Синтаксис. Культура речи. Пунктуация </w:t>
      </w:r>
      <w:r w:rsidRPr="00FB4D4B">
        <w:rPr>
          <w:lang w:val="ru-RU"/>
        </w:rPr>
        <w:br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3310BE" w:rsidRPr="00FB4D4B" w:rsidRDefault="00FB4D4B" w:rsidP="00666CB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Словосочетание и его признаки. Основные виды словосочетаний по морфологическим свойствам</w:t>
      </w:r>
    </w:p>
    <w:p w:rsidR="003310BE" w:rsidRPr="00FB4D4B" w:rsidRDefault="00FB4D4B">
      <w:pPr>
        <w:autoSpaceDE w:val="0"/>
        <w:autoSpaceDN w:val="0"/>
        <w:spacing w:after="0" w:line="230" w:lineRule="auto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главного слова (именные, глагольные, наречные). Средства связи слов в словосочетании.</w:t>
      </w:r>
    </w:p>
    <w:p w:rsidR="003310BE" w:rsidRPr="00FB4D4B" w:rsidRDefault="00FB4D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Синтаксический анализ словосочетания.</w:t>
      </w:r>
    </w:p>
    <w:p w:rsidR="003310BE" w:rsidRPr="00FB4D4B" w:rsidRDefault="00FB4D4B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Предложение и его признаки. Виды предложений по цели высказывания и эмоциональной окраске.</w:t>
      </w:r>
    </w:p>
    <w:p w:rsidR="003310BE" w:rsidRPr="00FB4D4B" w:rsidRDefault="00FB4D4B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3310BE" w:rsidRPr="00FB4D4B" w:rsidRDefault="00FB4D4B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3310BE" w:rsidRPr="00FB4D4B" w:rsidRDefault="00FB4D4B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Тире между подлежащим и сказуемым.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</w:t>
      </w:r>
    </w:p>
    <w:p w:rsidR="003310BE" w:rsidRPr="00FB4D4B" w:rsidRDefault="00FB4D4B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3310BE" w:rsidRPr="00FB4D4B" w:rsidRDefault="00FB4D4B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3310BE" w:rsidRPr="00FB4D4B" w:rsidRDefault="00FB4D4B">
      <w:pPr>
        <w:autoSpaceDE w:val="0"/>
        <w:autoSpaceDN w:val="0"/>
        <w:spacing w:before="70" w:after="0" w:line="230" w:lineRule="auto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обобщающим словом при однородных членах.</w:t>
      </w:r>
    </w:p>
    <w:p w:rsidR="003310BE" w:rsidRPr="00FB4D4B" w:rsidRDefault="00FB4D4B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обращением, особенности интонации. Обращение и средства его выражения. Синтаксический анализ простого и простого осложнённого предложений.</w:t>
      </w:r>
    </w:p>
    <w:p w:rsidR="003310BE" w:rsidRPr="00FB4D4B" w:rsidRDefault="00FB4D4B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3310BE" w:rsidRPr="00FB4D4B" w:rsidRDefault="00FB4D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Предложения простые и сложные. Сложные предложения с бессоюзной и союзной связью.</w:t>
      </w:r>
    </w:p>
    <w:p w:rsidR="003310BE" w:rsidRPr="00FB4D4B" w:rsidRDefault="00FB4D4B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Предложения сложносочинённые и сложноподчинённые (общее представление, практическое усвоение).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310BE" w:rsidRPr="00FB4D4B" w:rsidRDefault="00FB4D4B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Предложения с прямой речью.</w:t>
      </w:r>
    </w:p>
    <w:p w:rsidR="003310BE" w:rsidRPr="00FB4D4B" w:rsidRDefault="00FB4D4B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предложений с прямой речью.</w:t>
      </w:r>
    </w:p>
    <w:p w:rsidR="003310BE" w:rsidRPr="00FB4D4B" w:rsidRDefault="00FB4D4B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Диалог.</w:t>
      </w:r>
    </w:p>
    <w:p w:rsidR="003310BE" w:rsidRPr="00FB4D4B" w:rsidRDefault="00FB4D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диалога на письме.</w:t>
      </w:r>
    </w:p>
    <w:p w:rsidR="003310BE" w:rsidRPr="00FB4D4B" w:rsidRDefault="00FB4D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Пунктуация как раздел лингвистики.</w:t>
      </w:r>
    </w:p>
    <w:p w:rsidR="003310BE" w:rsidRPr="00FB4D4B" w:rsidRDefault="003310BE">
      <w:pPr>
        <w:autoSpaceDE w:val="0"/>
        <w:autoSpaceDN w:val="0"/>
        <w:spacing w:after="78" w:line="220" w:lineRule="exact"/>
        <w:rPr>
          <w:lang w:val="ru-RU"/>
        </w:rPr>
      </w:pPr>
    </w:p>
    <w:p w:rsidR="003310BE" w:rsidRPr="00FB4D4B" w:rsidRDefault="00FB4D4B">
      <w:pPr>
        <w:autoSpaceDE w:val="0"/>
        <w:autoSpaceDN w:val="0"/>
        <w:spacing w:after="0" w:line="230" w:lineRule="auto"/>
        <w:rPr>
          <w:lang w:val="ru-RU"/>
        </w:rPr>
      </w:pP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3310BE" w:rsidRPr="00FB4D4B" w:rsidRDefault="00FB4D4B">
      <w:pPr>
        <w:autoSpaceDE w:val="0"/>
        <w:autoSpaceDN w:val="0"/>
        <w:spacing w:before="346" w:after="0" w:line="230" w:lineRule="auto"/>
        <w:rPr>
          <w:lang w:val="ru-RU"/>
        </w:rPr>
      </w:pP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3310BE" w:rsidRPr="00FB4D4B" w:rsidRDefault="00FB4D4B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 w:rsidRPr="00FB4D4B">
        <w:rPr>
          <w:lang w:val="ru-RU"/>
        </w:rPr>
        <w:br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самовоспитания и саморазвития, формирования внутренней позиции личности.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</w:t>
      </w:r>
      <w:r w:rsidRPr="00FB4D4B">
        <w:rPr>
          <w:lang w:val="ru-RU"/>
        </w:rPr>
        <w:br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</w:t>
      </w:r>
      <w:r w:rsidRPr="00FB4D4B">
        <w:rPr>
          <w:lang w:val="ru-RU"/>
        </w:rPr>
        <w:br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волонтёрство).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нормс учётом осознания последствий поступков; активное неприятие асоциальных поступков; свобода и ответственностьличности в условиях индивидуального и общественного пространства.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</w:t>
      </w:r>
    </w:p>
    <w:p w:rsidR="003310BE" w:rsidRPr="00FB4D4B" w:rsidRDefault="003310BE">
      <w:pPr>
        <w:rPr>
          <w:lang w:val="ru-RU"/>
        </w:rPr>
        <w:sectPr w:rsidR="003310BE" w:rsidRPr="00FB4D4B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310BE" w:rsidRPr="00FB4D4B" w:rsidRDefault="003310BE">
      <w:pPr>
        <w:autoSpaceDE w:val="0"/>
        <w:autoSpaceDN w:val="0"/>
        <w:spacing w:after="66" w:line="220" w:lineRule="exact"/>
        <w:rPr>
          <w:lang w:val="ru-RU"/>
        </w:rPr>
      </w:pPr>
    </w:p>
    <w:p w:rsidR="003310BE" w:rsidRPr="00FB4D4B" w:rsidRDefault="00FB4D4B">
      <w:pPr>
        <w:autoSpaceDE w:val="0"/>
        <w:autoSpaceDN w:val="0"/>
        <w:spacing w:after="0" w:line="230" w:lineRule="auto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видах искусства.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и читательский опыт; </w:t>
      </w:r>
      <w:r w:rsidRPr="00FB4D4B">
        <w:rPr>
          <w:lang w:val="ru-RU"/>
        </w:rPr>
        <w:br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(употреб​ление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 w:rsidRPr="00FB4D4B">
        <w:rPr>
          <w:lang w:val="ru-RU"/>
        </w:rPr>
        <w:br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собственный опыт и выстраивая дальнейшие цели;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</w:t>
      </w:r>
      <w:r w:rsidRPr="00FB4D4B">
        <w:rPr>
          <w:lang w:val="ru-RU"/>
        </w:rPr>
        <w:br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выполнять такого рода деятельность;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​раз​личного рода, в том числе на основе применения изучае​мого предметного знания и ознакомления с деятельностью филологов, </w:t>
      </w:r>
      <w:r w:rsidRPr="00FB4D4B">
        <w:rPr>
          <w:lang w:val="ru-RU"/>
        </w:rPr>
        <w:br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  <w:r w:rsidRPr="00FB4D4B">
        <w:rPr>
          <w:lang w:val="ru-RU"/>
        </w:rPr>
        <w:br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готовность к участию в практической деятельности </w:t>
      </w:r>
      <w:r w:rsidRPr="00FB4D4B">
        <w:rPr>
          <w:lang w:val="ru-RU"/>
        </w:rPr>
        <w:br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экологической направленности.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благо​получия.</w:t>
      </w:r>
    </w:p>
    <w:p w:rsidR="003310BE" w:rsidRPr="00FB4D4B" w:rsidRDefault="00FB4D4B">
      <w:pPr>
        <w:autoSpaceDE w:val="0"/>
        <w:autoSpaceDN w:val="0"/>
        <w:spacing w:before="70" w:after="0" w:line="262" w:lineRule="auto"/>
        <w:ind w:left="144" w:right="1008"/>
        <w:jc w:val="center"/>
        <w:rPr>
          <w:lang w:val="ru-RU"/>
        </w:rPr>
      </w:pP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lastRenderedPageBreak/>
        <w:t xml:space="preserve">Адаптации обучающегося к изменяющимся условиям социальной и природной среды: 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освоение обучающимися социального опыта, основных социальных ролей, норм и правил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</w:t>
      </w:r>
      <w:r w:rsidRPr="00FB4D4B">
        <w:rPr>
          <w:lang w:val="ru-RU"/>
        </w:rPr>
        <w:br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FB4D4B">
        <w:rPr>
          <w:lang w:val="ru-RU"/>
        </w:rPr>
        <w:br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</w:t>
      </w:r>
      <w:r w:rsidRPr="00FB4D4B">
        <w:rPr>
          <w:lang w:val="ru-RU"/>
        </w:rPr>
        <w:br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3310BE" w:rsidRPr="00FB4D4B" w:rsidRDefault="00FB4D4B">
      <w:pPr>
        <w:autoSpaceDE w:val="0"/>
        <w:autoSpaceDN w:val="0"/>
        <w:spacing w:before="262" w:after="0" w:line="230" w:lineRule="auto"/>
        <w:rPr>
          <w:lang w:val="ru-RU"/>
        </w:rPr>
      </w:pP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166" w:after="0" w:line="288" w:lineRule="auto"/>
        <w:ind w:right="288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учебными познавательными действиями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языковых единиц, языковых явлений и процессов;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 текста, необходимой для решения поставленной учебной задачи; </w:t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оптималь​ный вариант с учётом самостоятельно выделенных критериев.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 в языковом образовании; </w:t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несоответствие между реальным и желательным </w:t>
      </w:r>
      <w:r w:rsidRPr="00FB4D4B">
        <w:rPr>
          <w:lang w:val="ru-RU"/>
        </w:rPr>
        <w:br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состоянием ситуации, и самостоятельно устанавливать искомое и данное;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гипотезу об истинности собственных суждений и суждений других, аргументировать 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свою позицию, мнение;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 задач;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after="0" w:line="283" w:lineRule="auto"/>
        <w:ind w:right="288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текстах, таб​лицах, схемах;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виды аудирования и чтения для оценки текста с точки зрения </w:t>
      </w:r>
      <w:r w:rsidRPr="00FB4D4B">
        <w:rPr>
          <w:lang w:val="ru-RU"/>
        </w:rPr>
        <w:br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достоверности и применимости содержащейся в нём информации и усвоения необходимой </w:t>
      </w:r>
      <w:r w:rsidRPr="00FB4D4B">
        <w:rPr>
          <w:lang w:val="ru-RU"/>
        </w:rPr>
        <w:br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информации с целью решения учебных задач;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пред​ложенным учителем или сформулированным самостоятельно;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учебными коммуникативными действиями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знаков;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распознавать предпосылки конфликтных ситуаций и смягчать конфликты, вести </w:t>
      </w:r>
      <w:r w:rsidRPr="00FB4D4B">
        <w:rPr>
          <w:lang w:val="ru-RU"/>
        </w:rPr>
        <w:br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переговоры;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проведённого языкового анализа, выполненного </w:t>
      </w:r>
      <w:r w:rsidRPr="00FB4D4B">
        <w:rPr>
          <w:lang w:val="ru-RU"/>
        </w:rPr>
        <w:br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лингвистического эксперимента, исследования, проекта;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3310BE" w:rsidRPr="00FB4D4B" w:rsidRDefault="00FB4D4B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FB4D4B">
        <w:rPr>
          <w:lang w:val="ru-RU"/>
        </w:rPr>
        <w:br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понимать и использовать преимущества командной и ин​дивидуальной работы при решении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конкретной проблемы, ​обосновывать необходимость применения групповых форм ​взаимодействия при решении поставленной задачи;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совмест​ной работы; уметь обобщать мнения нескольких людей, проявлять готовность руководить, выполнять поручения, подчиняться;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FB4D4B">
        <w:rPr>
          <w:lang w:val="ru-RU"/>
        </w:rPr>
        <w:br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учебными регулятивными действиями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учебных и жизненных ситуациях;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разными способами самоконтроля (в том числе речевого), самомотивации и рефлексии; </w:t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(недостижения) результата дея​тельности;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других;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3310BE" w:rsidRPr="00FB4D4B" w:rsidRDefault="00FB4D4B">
      <w:pPr>
        <w:autoSpaceDE w:val="0"/>
        <w:autoSpaceDN w:val="0"/>
        <w:spacing w:before="70" w:after="0" w:line="281" w:lineRule="auto"/>
        <w:ind w:left="180" w:right="4464"/>
        <w:rPr>
          <w:lang w:val="ru-RU"/>
        </w:rPr>
      </w:pP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lastRenderedPageBreak/>
        <w:t xml:space="preserve">Принятие себя и других: </w:t>
      </w:r>
      <w:r w:rsidRPr="00FB4D4B">
        <w:rPr>
          <w:lang w:val="ru-RU"/>
        </w:rPr>
        <w:br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 и его мнению; признавать своё и чужое право на ошибку; </w:t>
      </w:r>
      <w:r w:rsidRPr="00FB4D4B">
        <w:rPr>
          <w:lang w:val="ru-RU"/>
        </w:rPr>
        <w:br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FB4D4B">
        <w:rPr>
          <w:lang w:val="ru-RU"/>
        </w:rPr>
        <w:br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FB4D4B">
        <w:rPr>
          <w:lang w:val="ru-RU"/>
        </w:rPr>
        <w:br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3310BE" w:rsidRPr="00FB4D4B" w:rsidRDefault="00FB4D4B">
      <w:pPr>
        <w:autoSpaceDE w:val="0"/>
        <w:autoSpaceDN w:val="0"/>
        <w:spacing w:before="262" w:after="0" w:line="230" w:lineRule="auto"/>
        <w:rPr>
          <w:lang w:val="ru-RU"/>
        </w:rPr>
      </w:pP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310BE" w:rsidRPr="00FB4D4B" w:rsidRDefault="003310BE">
      <w:pPr>
        <w:autoSpaceDE w:val="0"/>
        <w:autoSpaceDN w:val="0"/>
        <w:spacing w:after="78" w:line="220" w:lineRule="exact"/>
        <w:rPr>
          <w:lang w:val="ru-RU"/>
        </w:rPr>
      </w:pPr>
    </w:p>
    <w:p w:rsidR="003310BE" w:rsidRPr="00FB4D4B" w:rsidRDefault="00FB4D4B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аудирования: выборочным, ​ознакомительным, детальным — научно-учебных и художественных текстов различных функционально-смысловых типов речи.</w:t>
      </w:r>
    </w:p>
    <w:p w:rsidR="003310BE" w:rsidRPr="00FB4D4B" w:rsidRDefault="00FB4D4B">
      <w:pPr>
        <w:autoSpaceDE w:val="0"/>
        <w:autoSpaceDN w:val="0"/>
        <w:spacing w:before="70" w:after="0" w:line="262" w:lineRule="auto"/>
        <w:ind w:left="180" w:right="288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100 слов.</w:t>
      </w:r>
    </w:p>
    <w:p w:rsidR="003310BE" w:rsidRPr="00FB4D4B" w:rsidRDefault="00FB4D4B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3310BE" w:rsidRPr="00FB4D4B" w:rsidRDefault="00FB4D4B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B4D4B">
        <w:rPr>
          <w:lang w:val="ru-RU"/>
        </w:rPr>
        <w:lastRenderedPageBreak/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3310BE" w:rsidRPr="00FB4D4B" w:rsidRDefault="00FB4D4B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функ​ционально-смысловому типу речи.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 </w:t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</w:t>
      </w:r>
    </w:p>
    <w:p w:rsidR="003310BE" w:rsidRPr="00FB4D4B" w:rsidRDefault="00FB4D4B">
      <w:pPr>
        <w:autoSpaceDE w:val="0"/>
        <w:autoSpaceDN w:val="0"/>
        <w:spacing w:after="0" w:line="230" w:lineRule="auto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сочинения объёмом не менее 70 слов).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:rsidR="003310BE" w:rsidRPr="00FB4D4B" w:rsidRDefault="00FB4D4B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310BE" w:rsidRPr="00FB4D4B" w:rsidRDefault="00FB4D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Представлять сообщение на заданную тему в виде презентации.</w:t>
      </w:r>
    </w:p>
    <w:p w:rsidR="003310BE" w:rsidRPr="00FB4D4B" w:rsidRDefault="00FB4D4B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</w:t>
      </w:r>
      <w:r w:rsidRPr="00FB4D4B">
        <w:rPr>
          <w:lang w:val="ru-RU"/>
        </w:rPr>
        <w:br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целостность, связность, информативность).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Функциональные разновидности языка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Фонетика. Графика. Орфоэпия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3310BE" w:rsidRPr="00FB4D4B" w:rsidRDefault="00FB4D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Проводить фонетический анализ слов.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3310BE" w:rsidRPr="00FB4D4B" w:rsidRDefault="00FB4D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Распознавать изученные орфограммы.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 </w:t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3310BE" w:rsidRPr="00FB4D4B" w:rsidRDefault="00FB4D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Характеризовать тематические группы слов, родовые и видовые понятия.</w:t>
      </w:r>
    </w:p>
    <w:p w:rsidR="003310BE" w:rsidRPr="00FB4D4B" w:rsidRDefault="00FB4D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Проводить лексический анализ слов (в рамках изученного).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Уметь пользоваться лексическими словарями (толковым словарём, словарями синонимов, антонимов, омонимов, паро​нимов).</w:t>
      </w:r>
    </w:p>
    <w:p w:rsidR="003310BE" w:rsidRPr="00FB4D4B" w:rsidRDefault="00FB4D4B">
      <w:pPr>
        <w:autoSpaceDE w:val="0"/>
        <w:autoSpaceDN w:val="0"/>
        <w:spacing w:before="70" w:after="0" w:line="262" w:lineRule="auto"/>
        <w:ind w:left="180" w:right="2880"/>
        <w:rPr>
          <w:lang w:val="ru-RU"/>
        </w:rPr>
      </w:pP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Морфемика. Орфография </w:t>
      </w:r>
      <w:r w:rsidRPr="00FB4D4B">
        <w:rPr>
          <w:lang w:val="ru-RU"/>
        </w:rPr>
        <w:br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морфему как минимальную значимую единицу языка.</w:t>
      </w:r>
    </w:p>
    <w:p w:rsidR="003310BE" w:rsidRPr="00FB4D4B" w:rsidRDefault="00FB4D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3310BE" w:rsidRPr="00FB4D4B" w:rsidRDefault="00FB4D4B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Находить чередование звуков в морфемах (в том числе чередование гласных с нулём звука). Проводить морфемный анализ слов.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— и после приставок; корней с</w:t>
      </w:r>
    </w:p>
    <w:p w:rsidR="003310BE" w:rsidRPr="00FB4D4B" w:rsidRDefault="00FB4D4B">
      <w:pPr>
        <w:autoSpaceDE w:val="0"/>
        <w:autoSpaceDN w:val="0"/>
        <w:spacing w:after="0" w:line="271" w:lineRule="auto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—о после шипящих в корне слова;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310BE" w:rsidRPr="00FB4D4B" w:rsidRDefault="00FB4D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Уместно использовать слова с суффиксами оценки в собственной речи.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Морфология. Культура речи. Орфография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о частях речи как лексико-грамматических разрядах слов, о грамматическом значении слова, о сис​теме частей речи в русском языке для решения практико-ориентированных учебных задач.</w:t>
      </w:r>
    </w:p>
    <w:p w:rsidR="003310BE" w:rsidRPr="00FB4D4B" w:rsidRDefault="00FB4D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Распознавать имена существительные, имена прилагательные, глаголы.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3310BE" w:rsidRPr="00FB4D4B" w:rsidRDefault="00FB4D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Определять лексико-грамматические разряды имён существительных.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3310BE" w:rsidRPr="00FB4D4B" w:rsidRDefault="00FB4D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3310BE" w:rsidRPr="00FB4D4B" w:rsidRDefault="00FB4D4B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существительных: безударных окончаний;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суффиксов </w:t>
      </w: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>- (-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>-);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 корней с чередованием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//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лаг</w:t>
      </w: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-клан-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-клон-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-скак-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-скоч-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; употребления/неупотребления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3310BE" w:rsidRPr="00FB4D4B" w:rsidRDefault="00FB4D4B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Проводить частичный морфологический анализ имён прилагательных (в рамках изученного).</w:t>
      </w:r>
    </w:p>
    <w:p w:rsidR="00666CB3" w:rsidRDefault="00FB4D4B" w:rsidP="00666CB3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rFonts w:ascii="Times New Roman" w:eastAsia="Times New Roman" w:hAnsi="Times New Roman"/>
          <w:color w:val="000000"/>
          <w:sz w:val="24"/>
          <w:lang w:val="ru-RU"/>
        </w:rPr>
      </w:pPr>
      <w:r w:rsidRPr="00FB4D4B">
        <w:rPr>
          <w:lang w:val="ru-RU"/>
        </w:rPr>
        <w:lastRenderedPageBreak/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словоизменения, произношения имён прилагательных, постановки в них ударения (в рамках изучен​ного).</w:t>
      </w:r>
    </w:p>
    <w:p w:rsidR="003310BE" w:rsidRPr="00FB4D4B" w:rsidRDefault="00FB4D4B" w:rsidP="00666CB3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прилагательных: безударных окончаний;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прилагательными.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3310BE" w:rsidRPr="00FB4D4B" w:rsidRDefault="00FB4D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Различать глаголы совершенного и несовершенного вида, возвратные и невозвратные.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3310BE" w:rsidRPr="00FB4D4B" w:rsidRDefault="00FB4D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Определять спряжение глагола, уметь спрягать глаголы.</w:t>
      </w:r>
    </w:p>
    <w:p w:rsidR="003310BE" w:rsidRPr="00FB4D4B" w:rsidRDefault="00FB4D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Проводить частичный морфологический анализ глаголов (в рамках изученного).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3310BE" w:rsidRPr="00FB4D4B" w:rsidRDefault="00FB4D4B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глаголов: корней с чередованием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//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; использования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-тся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-ться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глаголах; суффиксов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-ова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-— -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-ыва-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; личных окончаний глагола, гласной перед суффиксом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глагола; слитного и раздельного написания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3310BE" w:rsidRPr="00FB4D4B" w:rsidRDefault="00FB4D4B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Синтаксис. Культура речи. Пунктуация </w:t>
      </w:r>
      <w:r w:rsidRPr="00FB4D4B">
        <w:rPr>
          <w:lang w:val="ru-RU"/>
        </w:rPr>
        <w:br/>
      </w:r>
      <w:r w:rsidRPr="00FB4D4B">
        <w:rPr>
          <w:lang w:val="ru-RU"/>
        </w:rPr>
        <w:tab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3310BE" w:rsidRPr="00FB4D4B" w:rsidRDefault="00FB4D4B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нео​сложнённые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</w:t>
      </w:r>
      <w:r w:rsidRPr="00FB4D4B">
        <w:rPr>
          <w:lang w:val="ru-RU"/>
        </w:rPr>
        <w:br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</w:t>
      </w:r>
      <w:r w:rsidRPr="00FB4D4B">
        <w:rPr>
          <w:lang w:val="ru-RU"/>
        </w:rPr>
        <w:br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3310BE" w:rsidRPr="00FB4D4B" w:rsidRDefault="00FB4D4B">
      <w:pPr>
        <w:autoSpaceDE w:val="0"/>
        <w:autoSpaceDN w:val="0"/>
        <w:spacing w:before="70" w:after="0" w:line="281" w:lineRule="auto"/>
        <w:ind w:right="576" w:firstLine="180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B4D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; оформлять на письме диалог.</w:t>
      </w:r>
    </w:p>
    <w:p w:rsidR="003310BE" w:rsidRPr="00FB4D4B" w:rsidRDefault="003310BE">
      <w:pPr>
        <w:rPr>
          <w:lang w:val="ru-RU"/>
        </w:rPr>
        <w:sectPr w:rsidR="003310BE" w:rsidRPr="00FB4D4B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3310BE" w:rsidRPr="00FB4D4B" w:rsidRDefault="003310BE">
      <w:pPr>
        <w:autoSpaceDE w:val="0"/>
        <w:autoSpaceDN w:val="0"/>
        <w:spacing w:after="64" w:line="220" w:lineRule="exact"/>
        <w:rPr>
          <w:lang w:val="ru-RU"/>
        </w:rPr>
      </w:pPr>
    </w:p>
    <w:p w:rsidR="003310BE" w:rsidRDefault="00FB4D4B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366"/>
        <w:gridCol w:w="709"/>
        <w:gridCol w:w="992"/>
        <w:gridCol w:w="709"/>
        <w:gridCol w:w="851"/>
        <w:gridCol w:w="4394"/>
        <w:gridCol w:w="1276"/>
        <w:gridCol w:w="3595"/>
      </w:tblGrid>
      <w:tr w:rsidR="00666CB3" w:rsidTr="00666CB3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Pr="00FB4D4B" w:rsidRDefault="00FB4D4B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666CB3" w:rsidTr="00666CB3">
        <w:trPr>
          <w:trHeight w:hRule="exact" w:val="76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BE" w:rsidRDefault="003310BE"/>
        </w:tc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BE" w:rsidRDefault="003310B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10BE" w:rsidRDefault="00666CB3" w:rsidP="00666CB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</w:t>
            </w:r>
            <w:r w:rsidR="00FB4D4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онтроль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-</w:t>
            </w:r>
            <w:r w:rsidR="00FB4D4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ные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666CB3">
            <w:pPr>
              <w:autoSpaceDE w:val="0"/>
              <w:autoSpaceDN w:val="0"/>
              <w:spacing w:before="78" w:after="0" w:line="245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</w:t>
            </w:r>
            <w:r w:rsidR="00FB4D4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ракти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-</w:t>
            </w:r>
            <w:r w:rsidR="00FB4D4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ческие работы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BE" w:rsidRDefault="003310BE"/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BE" w:rsidRDefault="003310B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BE" w:rsidRDefault="003310BE"/>
        </w:tc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BE" w:rsidRDefault="003310BE"/>
        </w:tc>
      </w:tr>
      <w:tr w:rsidR="003310BE" w:rsidTr="00666CB3">
        <w:trPr>
          <w:trHeight w:hRule="exact" w:val="348"/>
        </w:trPr>
        <w:tc>
          <w:tcPr>
            <w:tcW w:w="153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1. ПОВТОРЕНИЕ </w:t>
            </w:r>
          </w:p>
        </w:tc>
      </w:tr>
      <w:tr w:rsidR="00666CB3" w:rsidRPr="00860943" w:rsidTr="00666CB3">
        <w:trPr>
          <w:trHeight w:hRule="exact" w:val="9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8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изученного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 w:rsidP="00666CB3">
            <w:pPr>
              <w:autoSpaceDE w:val="0"/>
              <w:autoSpaceDN w:val="0"/>
              <w:spacing w:before="8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Pr="00FB4D4B" w:rsidRDefault="00FB4D4B" w:rsidP="00666CB3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Методическое пособие по русскому языку и литературе [Электронный ресурс].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instrao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images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NEWS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/2021/11/МЕТОДИЧЕСКОЕ_ПОСОБИЕ_РЯ_ и_ЛИТ.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pdf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</w:tr>
      <w:tr w:rsidR="00666CB3" w:rsidTr="00666CB3">
        <w:trPr>
          <w:trHeight w:hRule="exact" w:val="348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</w:tr>
      <w:tr w:rsidR="003310BE" w:rsidRPr="00860943" w:rsidTr="00666CB3">
        <w:trPr>
          <w:trHeight w:hRule="exact" w:val="348"/>
        </w:trPr>
        <w:tc>
          <w:tcPr>
            <w:tcW w:w="153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Pr="00FB4D4B" w:rsidRDefault="00FB4D4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 ОБЩИЕ  СВЕДЕНИЯ  О  ЯЗЫКЕ </w:t>
            </w:r>
          </w:p>
        </w:tc>
      </w:tr>
      <w:tr w:rsidR="00666CB3" w:rsidRPr="00860943" w:rsidTr="00666CB3">
        <w:trPr>
          <w:trHeight w:hRule="exact" w:val="8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Pr="00FB4D4B" w:rsidRDefault="00FB4D4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Богатство и выразительность русского языка.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Pr="00FB4D4B" w:rsidRDefault="00FB4D4B" w:rsidP="00666CB3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язык как систему знаков и как средство человеческого общения;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Pr="00FB4D4B" w:rsidRDefault="00FB4D4B" w:rsidP="00666CB3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Методическое пособие по русскому языку и литературе [Электронный ресурс].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 w:rsidR="00666C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instrao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images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NEWS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/2021/11/МЕТОДИЧЕСКОЕ_ПОСОБИЕ_РЯ_ и_ЛИТ.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pdf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</w:tr>
      <w:tr w:rsidR="00666CB3" w:rsidRPr="00860943" w:rsidTr="00666CB3">
        <w:trPr>
          <w:trHeight w:hRule="exact" w:val="8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Pr="00FB4D4B" w:rsidRDefault="00FB4D4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Лингвистика как наука о языке.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Характеризовать основные разделы лингвистики;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Pr="00FB4D4B" w:rsidRDefault="00666CB3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Методическое пособие по русскому языку и литературе [Электронный ресурс].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instrao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images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NEWS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/2021/11/МЕТОДИЧЕСКОЕ_ПОСОБИЕ_РЯ_ и_ЛИТ.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pdf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</w:tr>
      <w:tr w:rsidR="003310BE" w:rsidTr="00666CB3">
        <w:trPr>
          <w:trHeight w:hRule="exact" w:val="350"/>
        </w:trPr>
        <w:tc>
          <w:tcPr>
            <w:tcW w:w="283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817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</w:tr>
      <w:tr w:rsidR="003310BE" w:rsidTr="00666CB3">
        <w:trPr>
          <w:trHeight w:hRule="exact" w:val="348"/>
        </w:trPr>
        <w:tc>
          <w:tcPr>
            <w:tcW w:w="153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3. ЯЗЫК И  РЕЧЬ </w:t>
            </w:r>
          </w:p>
        </w:tc>
      </w:tr>
      <w:tr w:rsidR="00666CB3" w:rsidRPr="00860943" w:rsidTr="00666CB3">
        <w:trPr>
          <w:trHeight w:hRule="exact" w:val="8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 w:rsidP="00666CB3">
            <w:pPr>
              <w:autoSpaceDE w:val="0"/>
              <w:autoSpaceDN w:val="0"/>
              <w:spacing w:before="76" w:after="0" w:line="233" w:lineRule="auto"/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 и речь. Монолог. Диалог.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Полилог.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Pr="00FB4D4B" w:rsidRDefault="00FB4D4B" w:rsidP="00666CB3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устные монологическиевысказывания на основе жизненных наблюдений, чтения научно-</w:t>
            </w:r>
            <w:r w:rsidR="00666C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чебной, художественной и научно-популярной литературы;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Pr="00FB4D4B" w:rsidRDefault="00666CB3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Методическое пособие по русскому языку и литературе [Электронный ресурс].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instrao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images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NEWS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/2021/11/МЕТОДИЧЕСКОЕ_ПОСОБИЕ_РЯ_ и_ЛИТ.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pdf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</w:tr>
      <w:tr w:rsidR="00666CB3" w:rsidTr="00666CB3">
        <w:trPr>
          <w:trHeight w:hRule="exact" w:val="8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Речь как деятельность.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Pr="00FB4D4B" w:rsidRDefault="00FB4D4B" w:rsidP="00666CB3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Устно и письменн</w:t>
            </w:r>
            <w:r w:rsidR="00666C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 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формулировать тему и главную мысль прослушанного и прочитанного текста, вопросы по содержанию текста и отвечать на них;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45" w:lineRule="auto"/>
              <w:ind w:left="72" w:right="720"/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Видеоуроки в сети Интернет [Электронный ресурс].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URL: http://videouroki.net/view_catfile.php?cat=53&amp;page=15&amp;subj_id=5.</w:t>
            </w:r>
          </w:p>
        </w:tc>
      </w:tr>
      <w:tr w:rsidR="003310BE" w:rsidTr="00666CB3">
        <w:trPr>
          <w:trHeight w:hRule="exact" w:val="348"/>
        </w:trPr>
        <w:tc>
          <w:tcPr>
            <w:tcW w:w="283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817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</w:tr>
      <w:tr w:rsidR="003310BE" w:rsidTr="00666CB3">
        <w:trPr>
          <w:trHeight w:hRule="exact" w:val="348"/>
        </w:trPr>
        <w:tc>
          <w:tcPr>
            <w:tcW w:w="153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ТЕКСТ</w:t>
            </w:r>
          </w:p>
        </w:tc>
      </w:tr>
      <w:tr w:rsidR="00666CB3" w:rsidTr="00666CB3">
        <w:trPr>
          <w:trHeight w:hRule="exact" w:val="8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Pr="00FB4D4B" w:rsidRDefault="00FB4D4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и его основные признаки.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Pr="00FB4D4B" w:rsidRDefault="00FB4D4B" w:rsidP="00666CB3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основные признаки текста; Членить текст на композиционно</w:t>
            </w:r>
            <w:r w:rsidR="00666C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смысловые части (абзацы);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6" w:after="0" w:line="245" w:lineRule="auto"/>
              <w:ind w:left="72" w:right="720"/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Видеоуроки в сети Интернет [Электронный ресурс].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URL: http://videouroki.net/view_catfile.php?cat=53&amp;page=15&amp;subj_id=5.</w:t>
            </w:r>
          </w:p>
        </w:tc>
      </w:tr>
    </w:tbl>
    <w:p w:rsidR="003310BE" w:rsidRDefault="003310BE">
      <w:pPr>
        <w:sectPr w:rsidR="003310BE">
          <w:pgSz w:w="16840" w:h="11900"/>
          <w:pgMar w:top="282" w:right="640" w:bottom="3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310BE" w:rsidRDefault="003310B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366"/>
        <w:gridCol w:w="709"/>
        <w:gridCol w:w="992"/>
        <w:gridCol w:w="709"/>
        <w:gridCol w:w="709"/>
        <w:gridCol w:w="4536"/>
        <w:gridCol w:w="1276"/>
        <w:gridCol w:w="3737"/>
      </w:tblGrid>
      <w:tr w:rsidR="003310BE" w:rsidRPr="00860943" w:rsidTr="00666CB3">
        <w:trPr>
          <w:trHeight w:hRule="exact" w:val="84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Композиционная структура текста.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Pr="00FB4D4B" w:rsidRDefault="00FB4D4B" w:rsidP="00666CB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основные признаки текста; Членить текст на </w:t>
            </w:r>
            <w:r w:rsidRPr="00FB4D4B">
              <w:rPr>
                <w:lang w:val="ru-RU"/>
              </w:rPr>
              <w:br/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композиционно</w:t>
            </w:r>
            <w:r w:rsidR="00666C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смысловые части (абзацы);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Pr="00FB4D4B" w:rsidRDefault="00666CB3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Методическое пособие по русскому языку и литературе [Электронный ресурс].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instrao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images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NEWS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/2021/11/МЕТОДИЧЕСКОЕ_ПОСОБИЕ_РЯ_ и_ЛИТ.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pdf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</w:tr>
      <w:tr w:rsidR="003310BE" w:rsidRPr="00860943" w:rsidTr="00666CB3">
        <w:trPr>
          <w:trHeight w:hRule="exact" w:val="11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Функциональносмысловые типы речи.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Pr="00FB4D4B" w:rsidRDefault="00FB4D4B" w:rsidP="00666CB3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текстыфункционально-смыслового типа речи(повествование) с опорой нажизненный ичитательский опыт; тексты с опорой на сюжетную картину;Восстанавливать деформированный текст, корректировать восстановленный текст с опорой на образец;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Pr="00FB4D4B" w:rsidRDefault="00666CB3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Методическое пособие по русскому языку и литературе [Электронный ресурс].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instrao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images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NEWS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/2021/11/МЕТОДИЧЕСКОЕ_ПОСОБИЕ_РЯ_ и_ЛИТ.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pdf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</w:tr>
      <w:tr w:rsidR="003310BE" w:rsidRPr="00860943" w:rsidTr="00666CB3">
        <w:trPr>
          <w:trHeight w:hRule="exact" w:val="325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Pr="00FB4D4B" w:rsidRDefault="00FB4D4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Повествование как тип речи. Рассказ.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Pr="00FB4D4B" w:rsidRDefault="00FB4D4B" w:rsidP="00666CB3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Восстанавливать деформированный текст, корректировать </w:t>
            </w:r>
            <w:r w:rsidRPr="00FB4D4B">
              <w:rPr>
                <w:lang w:val="ru-RU"/>
              </w:rPr>
              <w:br/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восстановленный текст с опорой на образец; Составлять план текста (простой, сложный) и пересказывать его содержание по плану в устной и письменной форме, в том числе с изменением </w:t>
            </w:r>
            <w:r w:rsidRPr="00FB4D4B">
              <w:rPr>
                <w:lang w:val="ru-RU"/>
              </w:rPr>
              <w:br/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лица рассказчика; Представлять сообщение на заданную тему в виде презентации; Создавать текст электронной презентации с учётом внеязыковых требований, предъявляемых к ней, и в </w:t>
            </w:r>
            <w:r w:rsidRPr="00FB4D4B">
              <w:rPr>
                <w:lang w:val="ru-RU"/>
              </w:rPr>
              <w:br/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соответствии со спецификой употребления языковых </w:t>
            </w:r>
            <w:r w:rsidRPr="00FB4D4B">
              <w:rPr>
                <w:lang w:val="ru-RU"/>
              </w:rPr>
              <w:br/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средств; Редактировать собственные/созданные другими обучающимися тексты с целью совершенствования их </w:t>
            </w:r>
            <w:r w:rsidRPr="00FB4D4B">
              <w:rPr>
                <w:lang w:val="ru-RU"/>
              </w:rPr>
              <w:br/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содержания: оценивать достоверность фактического материала, анализировать текст с точки зрения целостности, связности, </w:t>
            </w:r>
            <w:r w:rsidRPr="00FB4D4B">
              <w:rPr>
                <w:lang w:val="ru-RU"/>
              </w:rPr>
              <w:br/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информативности; Сопоставлять исходный и отредактированный тексты; Корректировать исходный текст с опорой на знание норм современного русского литературного языка (в пределах изученного);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6CB3" w:rsidRDefault="00FB4D4B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B4D4B">
              <w:rPr>
                <w:lang w:val="ru-RU"/>
              </w:rPr>
              <w:br/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</w:p>
          <w:p w:rsidR="003310BE" w:rsidRPr="00FB4D4B" w:rsidRDefault="00FB4D4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«Оценочного </w:t>
            </w:r>
            <w:r w:rsidRPr="00FB4D4B">
              <w:rPr>
                <w:lang w:val="ru-RU"/>
              </w:rPr>
              <w:br/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Pr="00FB4D4B" w:rsidRDefault="00FB4D4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Методическое пособие по русскому языку и литературе [Электронный ресурс].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 w:rsidRPr="00FB4D4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instrao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images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NEWS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/2021/11/МЕТОДИЧЕСКОЕ_ПОСОБИЕ_РЯ_ и_ЛИТ.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pdf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7</w:t>
            </w:r>
          </w:p>
        </w:tc>
      </w:tr>
      <w:tr w:rsidR="003310BE" w:rsidTr="00666CB3">
        <w:trPr>
          <w:trHeight w:hRule="exact" w:val="21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Смысловой анализ текста.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Pr="00FB4D4B" w:rsidRDefault="00FB4D4B" w:rsidP="00666CB3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тексты, опираясь на знание основных признаков текста, особенностей функционально-смысловых типов речи, функциональных разновидностей языка (в рамках изученного); </w:t>
            </w:r>
            <w:r w:rsidRPr="00FB4D4B">
              <w:rPr>
                <w:lang w:val="ru-RU"/>
              </w:rPr>
              <w:br/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тексты функционально-смыслового типа речи (повествование) с опорой на жизненный и читательский опыт; тексты с опорой на сюжетную картину; Восстанавливать </w:t>
            </w:r>
            <w:r w:rsidRPr="00FB4D4B">
              <w:rPr>
                <w:lang w:val="ru-RU"/>
              </w:rPr>
              <w:br/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деформированный текст, корректировать восстановленный текст с опорой на образец; Составлять план текста (простой, сложный) и пересказывать его содержание по плану вустной и письменной форме, в том числе с изменением лица рассказчика;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45" w:lineRule="auto"/>
              <w:ind w:left="72" w:right="720"/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Видеоуроки в сети Интернет [Электронный ресурс].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URL: http://videouroki.net/view_catfile.php?cat=53&amp;page=15&amp;subj_id=5.</w:t>
            </w:r>
          </w:p>
        </w:tc>
      </w:tr>
      <w:tr w:rsidR="003310BE" w:rsidRPr="00860943" w:rsidTr="00666CB3">
        <w:trPr>
          <w:trHeight w:hRule="exact" w:val="9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Pr="00FB4D4B" w:rsidRDefault="00FB4D4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Информационная переработка текста. Редактирование текста.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Pr="00FB4D4B" w:rsidRDefault="00FB4D4B" w:rsidP="00666CB3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Сопоставлять исходный и отредактированный тексты; Корректировать исходный текст с опорой на знание норм современного русского литературного языка (в пределах изученного);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Pr="00FB4D4B" w:rsidRDefault="00FB4D4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Методическое пособие по русскому языку и литературе [Электронный ресурс].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 w:rsidRPr="00FB4D4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instrao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images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NEWS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/2021/11/МЕТОДИЧЕСКОЕ_ПОСОБИЕ_РЯ_ и_ЛИТ.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pdf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7</w:t>
            </w:r>
          </w:p>
        </w:tc>
      </w:tr>
      <w:tr w:rsidR="003310BE" w:rsidTr="00666CB3">
        <w:trPr>
          <w:trHeight w:hRule="exact" w:val="348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</w:tr>
      <w:tr w:rsidR="003310B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ФУНКЦИОНАЛЬНЫЕ  РАЗНОВИДНОСТИ  ЯЗЫКА</w:t>
            </w:r>
          </w:p>
        </w:tc>
      </w:tr>
      <w:tr w:rsidR="003310BE" w:rsidRPr="00860943" w:rsidTr="00666CB3">
        <w:trPr>
          <w:trHeight w:hRule="exact" w:val="14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5.1.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Pr="00FB4D4B" w:rsidRDefault="00FB4D4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Pr="00FB4D4B" w:rsidRDefault="00FB4D4B" w:rsidP="00666CB3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тексты, принадлежащие к разным функциональным разновидностям языка: определять сферу </w:t>
            </w:r>
            <w:r w:rsidRPr="00FB4D4B">
              <w:rPr>
                <w:lang w:val="ru-RU"/>
              </w:rPr>
              <w:br/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использования и соотносить её с той или иной разновидностью языка;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Pr="00FB4D4B" w:rsidRDefault="00FB4D4B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Этимология и история русского слова [Электронный ресурс].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URL: http://etymolog.ruslang.ru. 12. 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Русский родной язык. Вебинары.</w:t>
            </w:r>
          </w:p>
          <w:p w:rsidR="003310BE" w:rsidRPr="00FB4D4B" w:rsidRDefault="00FB4D4B">
            <w:pPr>
              <w:autoSpaceDE w:val="0"/>
              <w:autoSpaceDN w:val="0"/>
              <w:spacing w:before="20" w:after="0" w:line="245" w:lineRule="auto"/>
              <w:ind w:left="72" w:right="1728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[Электронный ресурс].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 w:rsidRPr="00FB4D4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webinars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russian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native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</w:tr>
      <w:tr w:rsidR="003310BE" w:rsidTr="00666CB3">
        <w:trPr>
          <w:trHeight w:hRule="exact" w:val="348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</w:tr>
      <w:tr w:rsidR="003310BE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6. СИСТЕМА ЯЗЫКА </w:t>
            </w:r>
          </w:p>
        </w:tc>
      </w:tr>
      <w:tr w:rsidR="003310BE" w:rsidRPr="00860943" w:rsidTr="00666CB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Фонетика. Графика. Орфоэпия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Определять звуковой состав слова;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Pr="00FB4D4B" w:rsidRDefault="00FB4D4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Методическое пособие по русскому языку и литературе [Электронный ресурс].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 w:rsidRPr="00FB4D4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instrao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images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NEWS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/2021/11/МЕТОДИЧЕСКОЕ_ПОСОБИЕ_РЯ_ и_ЛИТ.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pdf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7</w:t>
            </w:r>
          </w:p>
        </w:tc>
      </w:tr>
      <w:tr w:rsidR="003310BE" w:rsidRPr="00860943" w:rsidTr="00666CB3">
        <w:trPr>
          <w:trHeight w:hRule="exact" w:val="13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Pr="00FB4D4B" w:rsidRDefault="00FB4D4B" w:rsidP="00666CB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Оперировать понятием«орфограмма» и различать буквенные и небуквенные орфограммы при проведении орфографического анализа слова; Распознавать изученные орфограммы; </w:t>
            </w:r>
            <w:r w:rsidRPr="00FB4D4B">
              <w:rPr>
                <w:lang w:val="ru-RU"/>
              </w:rPr>
              <w:br/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знания по орфографии в практике правописания (в том числе применять знания о правописании разделительных ъ и ь); Находить и использовать необходимую информацию;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Pr="00FB4D4B" w:rsidRDefault="00FB4D4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Методическое пособие по русскому языку и литературе [Электронный ресурс].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 w:rsidRPr="00FB4D4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instrao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images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NEWS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/2021/11/МЕТОДИЧЕСКОЕ_ПОСОБИЕ_РЯ_ и_ЛИТ.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pdf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7</w:t>
            </w:r>
          </w:p>
        </w:tc>
      </w:tr>
      <w:tr w:rsidR="003310BE" w:rsidRPr="00860943" w:rsidTr="00666CB3">
        <w:trPr>
          <w:trHeight w:hRule="exact" w:val="31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Лексикология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Pr="00FB4D4B" w:rsidRDefault="00FB4D4B" w:rsidP="00666CB3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лексическое значение слова разными способами (подбор однокоренных слов; подбор синонимов и антонимов; </w:t>
            </w:r>
            <w:r w:rsidRPr="00FB4D4B">
              <w:rPr>
                <w:lang w:val="ru-RU"/>
              </w:rPr>
              <w:br/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значени</w:t>
            </w:r>
            <w:r w:rsidR="00666C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 слова по контексту, с помощью 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толкового словаря); Распознавать однозначные и многозначные слова, различать прямое и переносное значения слова; Сравнивать прямое и переносное значения слова по заданному признаку; Распознавать синонимы, антонимы, омонимы; </w:t>
            </w:r>
            <w:r w:rsidRPr="00FB4D4B">
              <w:rPr>
                <w:lang w:val="ru-RU"/>
              </w:rPr>
              <w:br/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многозначные слова и омонимы; Уметь правильно </w:t>
            </w:r>
            <w:r w:rsidRPr="00FB4D4B">
              <w:rPr>
                <w:lang w:val="ru-RU"/>
              </w:rPr>
              <w:br/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употреблять слова-паронимы; Характеризовать тематические группы слов, родовые и видовые понятия; Находить основания для тематической группировки слов; Группировать слова по </w:t>
            </w:r>
            <w:r w:rsidRPr="00FB4D4B">
              <w:rPr>
                <w:lang w:val="ru-RU"/>
              </w:rPr>
              <w:br/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тематическому признаку; Проводить лексический анализ слов; </w:t>
            </w:r>
            <w:r w:rsidRPr="00FB4D4B">
              <w:rPr>
                <w:lang w:val="ru-RU"/>
              </w:rPr>
              <w:br/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необходимую информацию в лексических словарях разных видов (толковые словари, словари синонимов,антонимов, омонимов, паронимов) и использовать её;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Pr="00FB4D4B" w:rsidRDefault="00FB4D4B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Этимология и история русского слова [Электронный ресурс].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URL: http://etymolog.ruslang.ru. 12. 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Русский родной язык. Вебинары.</w:t>
            </w:r>
          </w:p>
          <w:p w:rsidR="003310BE" w:rsidRPr="00FB4D4B" w:rsidRDefault="00FB4D4B">
            <w:pPr>
              <w:autoSpaceDE w:val="0"/>
              <w:autoSpaceDN w:val="0"/>
              <w:spacing w:before="20" w:after="0" w:line="245" w:lineRule="auto"/>
              <w:ind w:left="72" w:right="1728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[Электронный ресурс].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 w:rsidRPr="00FB4D4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webinars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russian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native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</w:tr>
      <w:tr w:rsidR="003310BE" w:rsidRPr="00860943" w:rsidTr="00666CB3">
        <w:trPr>
          <w:trHeight w:hRule="exact" w:val="199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Морфемика. Орфография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Pr="00FB4D4B" w:rsidRDefault="00FB4D4B" w:rsidP="00666CB3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морфему как минимальную значимую единицу языка; Распознавать морфемы в слове (корень, приставку, </w:t>
            </w:r>
            <w:r w:rsidRPr="00FB4D4B">
              <w:rPr>
                <w:lang w:val="ru-RU"/>
              </w:rPr>
              <w:br/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суффикс, окончание), выделять основу слова; Определять чередование звуков в морфемах (в том числе чередование гласных с нулём звука); Проводить морфемный анализ слов; Применять знания по морфемике при выполнении языкового анализа различных видов и в практике правописания слов с </w:t>
            </w:r>
            <w:r w:rsidRPr="00FB4D4B">
              <w:rPr>
                <w:lang w:val="ru-RU"/>
              </w:rPr>
              <w:br/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изученными орфограммами; Уместно использовать слова с суффиксами оценки в собственной речи;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Pr="00FB4D4B" w:rsidRDefault="00FB4D4B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Этимология и история русского слова [Электронный ресурс].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URL: http://etymolog.ruslang.ru. 12. 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Русский родной язык. Вебинары.</w:t>
            </w:r>
          </w:p>
          <w:p w:rsidR="003310BE" w:rsidRPr="00FB4D4B" w:rsidRDefault="00FB4D4B">
            <w:pPr>
              <w:autoSpaceDE w:val="0"/>
              <w:autoSpaceDN w:val="0"/>
              <w:spacing w:before="20" w:after="0" w:line="245" w:lineRule="auto"/>
              <w:ind w:left="72" w:right="1728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[Электронный ресурс].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 w:rsidRPr="00FB4D4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webinars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russian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native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</w:tr>
      <w:tr w:rsidR="003310BE" w:rsidTr="00666CB3">
        <w:trPr>
          <w:trHeight w:hRule="exact" w:val="348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</w:tr>
      <w:tr w:rsidR="003310BE" w:rsidRPr="00860943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Pr="00FB4D4B" w:rsidRDefault="00FB4D4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lastRenderedPageBreak/>
              <w:t>Раздел 7. МОРФОЛОГИЯ. КУЛЬТУРА РЕЧИ. ОРФОГРАФИЯ</w:t>
            </w:r>
          </w:p>
        </w:tc>
      </w:tr>
      <w:tr w:rsidR="003310BE" w:rsidRPr="00860943" w:rsidTr="00666CB3">
        <w:trPr>
          <w:trHeight w:hRule="exact" w:val="1141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23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Морфология как раздел лингвистики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Pr="00FB4D4B" w:rsidRDefault="00FB4D4B" w:rsidP="00666CB3">
            <w:pPr>
              <w:autoSpaceDE w:val="0"/>
              <w:autoSpaceDN w:val="0"/>
              <w:spacing w:before="74" w:after="0" w:line="254" w:lineRule="auto"/>
              <w:ind w:left="72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характеризовать особенности грамматического значения слова в отличие от лексического; Распознавать </w:t>
            </w:r>
            <w:r w:rsidRPr="00FB4D4B">
              <w:rPr>
                <w:lang w:val="ru-RU"/>
              </w:rPr>
              <w:br/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самостоятельные (знаменательные) части речи и их формы в рамках изученного; служебные части речи; междометия, </w:t>
            </w:r>
            <w:r w:rsidRPr="00FB4D4B">
              <w:rPr>
                <w:lang w:val="ru-RU"/>
              </w:rPr>
              <w:br/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звукоподражательные слова (общее представление);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4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3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Pr="00FB4D4B" w:rsidRDefault="00FB4D4B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Методическое пособие по русскому языку и литературе [Электронный ресурс].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 w:rsidRPr="00FB4D4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instrao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images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NEWS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/2021/11/МЕТОДИЧЕСКОЕ_ПОСОБИЕ_РЯ_ и_ЛИТ.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pdf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7</w:t>
            </w:r>
          </w:p>
        </w:tc>
      </w:tr>
      <w:tr w:rsidR="003310BE" w:rsidRPr="00860943" w:rsidTr="00666CB3">
        <w:trPr>
          <w:trHeight w:hRule="exact" w:val="38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существительное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Pr="00FB4D4B" w:rsidRDefault="00FB4D4B" w:rsidP="00666CB3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общее грамматическое значение, </w:t>
            </w:r>
            <w:r w:rsidRPr="00FB4D4B">
              <w:rPr>
                <w:lang w:val="ru-RU"/>
              </w:rPr>
              <w:br/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морфологические признаки и синтаксические функции имени существительного; Объяснять роль имени существительного в речи; Определять и характеризовать лексико-грамматические разряды имён существительных по значению, имена существительные собственные и нарицательные; имена существительныеодушевлённые и неодушевлённые; Различать типы склонения имён существительных; Выявлять разносклоняемые и несклоняемые имена существительные; Определять род, число, падеж, тип склонения имён существительных; Группировать имена существительные по заданным морфологическим признакам; Проводить морфологический анализ имён существительных; Употреблять имена существительные в соответствии с нормами словоизменения, произношения, постановки в них ударения (в рамках изученного), употребления несклоняемых имён </w:t>
            </w:r>
            <w:r w:rsidRPr="00FB4D4B">
              <w:rPr>
                <w:lang w:val="ru-RU"/>
              </w:rPr>
              <w:br/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существительных, согласования прилагательного с существительным общего рода; Применять нормы правописания имён существительных с изученными орфограммами;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Pr="00FB4D4B" w:rsidRDefault="00FB4D4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Методическое пособие по русскому языку и литературе [Электронный ресурс].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 w:rsidRPr="00FB4D4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instrao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images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NEWS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/2021/11/МЕТОДИЧЕСКОЕ_ПОСОБИЕ_РЯ_ и_ЛИТ.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pdf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7</w:t>
            </w:r>
          </w:p>
        </w:tc>
      </w:tr>
      <w:tr w:rsidR="003310BE" w:rsidRPr="00860943" w:rsidTr="00666CB3">
        <w:trPr>
          <w:trHeight w:hRule="exact" w:val="21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прилагательное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Pr="00FB4D4B" w:rsidRDefault="00FB4D4B" w:rsidP="00666CB3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особенности использования имён прилагательных в изучаемых текстах; Проводить частичный морфологический анализ имён прилагательных (в рамках изученного); Применять нормы словоизменения имён прилагательных, нормы согласования имён прилагательных с существительными общего рода, неизменяемыми именами существительными; нормы произношения, постановки ударения (в рамках изученного); Применять нормы правописания о — е после шипящих и ц в суффиксах и окончаниях имён прилагательных; правописания не с именами прилагательными;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Pr="00FB4D4B" w:rsidRDefault="00FB4D4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Методическое пособие по русскому языку и литературе [Электронный ресурс].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 w:rsidRPr="00FB4D4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instrao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images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NEWS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/2021/11/МЕТОДИЧЕСКОЕ_ПОСОБИЕ_РЯ_ и_ЛИТ.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pdf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7</w:t>
            </w:r>
          </w:p>
        </w:tc>
      </w:tr>
      <w:tr w:rsidR="003310BE" w:rsidRPr="00860943" w:rsidTr="00666CB3">
        <w:trPr>
          <w:trHeight w:hRule="exact" w:val="2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Глагол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Pr="00FB4D4B" w:rsidRDefault="00FB4D4B" w:rsidP="00666CB3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общее грамматическое значение, </w:t>
            </w:r>
            <w:r w:rsidRPr="00FB4D4B">
              <w:rPr>
                <w:lang w:val="ru-RU"/>
              </w:rPr>
              <w:br/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морфологические признаки и синтаксические функцииглагола; </w:t>
            </w:r>
            <w:r w:rsidRPr="00FB4D4B">
              <w:rPr>
                <w:lang w:val="ru-RU"/>
              </w:rPr>
              <w:br/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его роль в словосочетании и предложении, а также в речи; Различать глаголы совершенного и несовершенного вида, </w:t>
            </w:r>
            <w:r w:rsidRPr="00FB4D4B">
              <w:rPr>
                <w:lang w:val="ru-RU"/>
              </w:rPr>
              <w:br/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возвратные и невозвратные; Применять правила правописания -тся и -ться в глаголах; суффиксов -ова- —-ева-, -ыва- — -ива-; Распознавать инфинитив и личные формы глагола, приводить соответствующие примеры; Называть грамматические свойства инфинитива (неопределённой формы) глагола; Применять правила </w:t>
            </w:r>
            <w:r w:rsidRPr="00FB4D4B">
              <w:rPr>
                <w:lang w:val="ru-RU"/>
              </w:rPr>
              <w:br/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использования ь как показателя грамматической формы </w:t>
            </w:r>
            <w:r w:rsidR="00666C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нфинитива; Определять основу инфинитива; Выделять основу настоящего (будущего простого) времени глагола;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Pr="00FB4D4B" w:rsidRDefault="00FB4D4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Методическое пособие по русскому языку и литературе [Электронный ресурс].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 w:rsidRPr="00FB4D4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instrao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images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NEWS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/2021/11/МЕТОДИЧЕСКОЕ_ПОСОБИЕ_РЯ_ и_ЛИТ.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pdf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7</w:t>
            </w:r>
          </w:p>
        </w:tc>
      </w:tr>
      <w:tr w:rsidR="003310BE" w:rsidTr="00666CB3">
        <w:trPr>
          <w:trHeight w:hRule="exact" w:val="348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Итого по разделу: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1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</w:tr>
      <w:tr w:rsidR="003310BE" w:rsidRPr="00860943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Pr="00FB4D4B" w:rsidRDefault="00FB4D4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8. СИНТАКСИС. КУЛЬТУРА РЕЧИ. ПУНКТУАЦИЯ</w:t>
            </w:r>
          </w:p>
        </w:tc>
      </w:tr>
      <w:tr w:rsidR="003310BE" w:rsidRPr="00860943" w:rsidTr="00666CB3">
        <w:trPr>
          <w:trHeight w:hRule="exact" w:val="17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Pr="00FB4D4B" w:rsidRDefault="00FB4D4B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Синтаксис и пунктуация как разделы лингвистики. </w:t>
            </w:r>
          </w:p>
          <w:p w:rsidR="003310BE" w:rsidRDefault="00FB4D4B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Словосочетание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Pr="00FB4D4B" w:rsidRDefault="00FB4D4B" w:rsidP="00666CB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единицы синтаксиса (словосочетание и предложение); Определять функции знаков препинания; Выделять словосочетания из предложения, распознавать словосочетания по морфологическим свойствам главного слова (именные, глагольные, наречные); Определять средства связи слов в словосочетании; Определять нарушения норм сочетания слов в составе словосочетания; Проводить синтаксический анализ словосочетаний (в рамках изученного);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Pr="00FB4D4B" w:rsidRDefault="00FB4D4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Методическое пособие по русскому языку и литературе [Электронный ресурс].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 w:rsidRPr="00FB4D4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instrao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images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NEWS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/2021/11/МЕТОДИЧЕСКОЕ_ПОСОБИЕ_РЯ_ и_ЛИТ.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pdf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7</w:t>
            </w:r>
          </w:p>
        </w:tc>
      </w:tr>
      <w:tr w:rsidR="00666CB3" w:rsidRPr="00860943" w:rsidTr="00666CB3">
        <w:trPr>
          <w:trHeight w:hRule="exact" w:val="55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 двусоставное предложение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Pr="00FB4D4B" w:rsidRDefault="00FB4D4B" w:rsidP="00666CB3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предложения по цели высказывания (повествовательные, побудительные, вопросительные), </w:t>
            </w:r>
            <w:r w:rsidRPr="00FB4D4B">
              <w:rPr>
                <w:lang w:val="ru-RU"/>
              </w:rPr>
              <w:br/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 и характеризовать их; Употреблять повествовательные, побудительные, вопросительные, восклицательные предложения в речевой практике, корректируя интонацию в соответствии с коммуникативной целью высказывания; Определять главные </w:t>
            </w:r>
            <w:r w:rsidRPr="00FB4D4B">
              <w:rPr>
                <w:lang w:val="ru-RU"/>
              </w:rPr>
              <w:br/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(грамматическую основу) и второстепенные члены предложения; Определять и характеризовать морфологические средства выражения подлежащего (именем существительным или местоимением в именительном падеже,</w:t>
            </w:r>
            <w:r w:rsidR="00666CB3"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сочетанием имени </w:t>
            </w:r>
            <w:r w:rsidR="00666CB3" w:rsidRPr="00FB4D4B">
              <w:rPr>
                <w:lang w:val="ru-RU"/>
              </w:rPr>
              <w:br/>
            </w:r>
            <w:r w:rsidR="00666CB3"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прилагательным); Применять правила постановки тире между подлежащим и сказуемым; Различать распространённые и нераспространённые предложения, находить основания для сравнения и сравнивать их; Определять виды второстепенных членов предложения и морфологические средства их выражения (в рамках изученного); Проводить синтаксический анализ простых </w:t>
            </w:r>
            <w:r w:rsidR="00666CB3" w:rsidRPr="00FB4D4B">
              <w:rPr>
                <w:lang w:val="ru-RU"/>
              </w:rPr>
              <w:br/>
            </w:r>
            <w:r w:rsidR="00666CB3"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двусоставных предложений;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  <w:p w:rsidR="00666CB3" w:rsidRDefault="00666CB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  <w:p w:rsidR="00666CB3" w:rsidRDefault="00666CB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  <w:p w:rsidR="00666CB3" w:rsidRDefault="00666CB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  <w:p w:rsidR="00666CB3" w:rsidRDefault="00666CB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  <w:p w:rsidR="00666CB3" w:rsidRDefault="00666CB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  <w:p w:rsidR="00666CB3" w:rsidRDefault="00666CB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  <w:p w:rsidR="00666CB3" w:rsidRDefault="00666CB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  <w:p w:rsidR="00666CB3" w:rsidRDefault="00666CB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  <w:p w:rsidR="00666CB3" w:rsidRDefault="00666CB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  <w:p w:rsidR="00666CB3" w:rsidRDefault="00666CB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  <w:p w:rsidR="00666CB3" w:rsidRDefault="00666CB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  <w:p w:rsidR="00666CB3" w:rsidRDefault="00666CB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  <w:p w:rsidR="00666CB3" w:rsidRDefault="00666CB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  <w:p w:rsidR="00666CB3" w:rsidRDefault="00666CB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  <w:p w:rsidR="00666CB3" w:rsidRDefault="00666CB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  <w:p w:rsidR="00666CB3" w:rsidRDefault="00666CB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  <w:p w:rsidR="00666CB3" w:rsidRDefault="00666CB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  <w:p w:rsidR="00666CB3" w:rsidRDefault="00666CB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  <w:p w:rsidR="00666CB3" w:rsidRDefault="00666CB3">
            <w:pPr>
              <w:autoSpaceDE w:val="0"/>
              <w:autoSpaceDN w:val="0"/>
              <w:spacing w:before="78" w:after="0" w:line="245" w:lineRule="auto"/>
              <w:ind w:left="72" w:right="288"/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Методическое пособие по русскому языку и литературе [Электронный ресурс].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 w:rsidRPr="00FB4D4B">
              <w:rPr>
                <w:lang w:val="ru-RU"/>
              </w:rPr>
              <w:br/>
            </w:r>
            <w:hyperlink r:id="rId9" w:history="1">
              <w:r w:rsidR="00666CB3" w:rsidRPr="00F66953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666CB3" w:rsidRPr="00F66953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r w:rsidR="00666CB3" w:rsidRPr="00F66953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instrao</w:t>
              </w:r>
              <w:r w:rsidR="00666CB3" w:rsidRPr="00F66953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666CB3" w:rsidRPr="00F66953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r w:rsidR="00666CB3" w:rsidRPr="00F66953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666CB3" w:rsidRPr="00F66953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images</w:t>
              </w:r>
              <w:r w:rsidR="00666CB3" w:rsidRPr="00F66953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666CB3" w:rsidRPr="00F66953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NEWS</w:t>
              </w:r>
              <w:r w:rsidR="00666CB3" w:rsidRPr="00F66953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/2021/11/МЕТОДИЧЕСКОЕ_ПОСОБИЕ_РЯ_ и_ЛИТ.</w:t>
              </w:r>
              <w:r w:rsidR="00666CB3" w:rsidRPr="00F66953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pdf</w:t>
              </w:r>
              <w:r w:rsidR="00666CB3" w:rsidRPr="00F66953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 7</w:t>
              </w:r>
            </w:hyperlink>
          </w:p>
          <w:p w:rsidR="00666CB3" w:rsidRDefault="00666CB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666CB3" w:rsidRDefault="00666CB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666CB3" w:rsidRDefault="00666CB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666CB3" w:rsidRDefault="00666CB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666CB3" w:rsidRDefault="00666CB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666CB3" w:rsidRDefault="00666CB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666CB3" w:rsidRDefault="00666CB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666CB3" w:rsidRDefault="00666CB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666CB3" w:rsidRDefault="00666CB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666CB3" w:rsidRDefault="00666CB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666CB3" w:rsidRDefault="00666CB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666CB3" w:rsidRDefault="00666CB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666CB3" w:rsidRDefault="00666CB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666CB3" w:rsidRDefault="00666CB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666CB3" w:rsidRDefault="00666CB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666CB3" w:rsidRDefault="00666CB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666CB3" w:rsidRDefault="00666CB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666CB3" w:rsidRPr="00FB4D4B" w:rsidRDefault="00666CB3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</w:p>
        </w:tc>
      </w:tr>
      <w:tr w:rsidR="003310BE" w:rsidRPr="00860943" w:rsidTr="00666CB3">
        <w:trPr>
          <w:trHeight w:hRule="exact" w:val="3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8.3.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 осложнённое предложение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Pr="00FB4D4B" w:rsidRDefault="00FB4D4B" w:rsidP="00666CB3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и распознавать неосложнённые предложения и предложения, осложнённые однородными членами или обращением; Находить в предложении однородные члены и обобщающие слова при них; Правильно интонировать эти предложения; Характеризовать роль однородных членов предложения в речи; Точно использовать слова, обозначающие родовые и видовые понятия, в конструкциях с обобщающим словом при однородных членах; Самостоятельно составлять схемы однородных членов в предложениях (по образцу); Применять пунктуационные нормы постановки знаков препинания в предложениях с однородными членами и обобщающим словом при них (в рамках изученного); Распознавать в предложении обращение; Устанавливать отсутствие грамматической связи обращения с предложением (обращение не является членом предложения); Правильно интонировать предложения с обращением; Применять правила пунктуационного оформления обращения; Проводить синтаксический анализ простых осложнённых предложений;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Pr="00FB4D4B" w:rsidRDefault="00FB4D4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Методическое пособие по русскому языку и литературе [Электронный ресурс].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 w:rsidRPr="00FB4D4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instrao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images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NEWS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/2021/11/МЕТОДИЧЕСКОЕ_ПОСОБИЕ_РЯ_ и_ЛИТ.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pdf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7</w:t>
            </w:r>
          </w:p>
        </w:tc>
      </w:tr>
      <w:tr w:rsidR="003310BE" w:rsidRPr="00860943" w:rsidTr="00666CB3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Сложное предложение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Pr="00FB4D4B" w:rsidRDefault="00FB4D4B" w:rsidP="00666CB3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простые и сложные предложения, сложныепредложения и простые, осложнённые однородными членами; </w:t>
            </w:r>
            <w:r w:rsidRPr="00FB4D4B">
              <w:rPr>
                <w:lang w:val="ru-RU"/>
              </w:rPr>
              <w:br/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сравнения; Самостоятельно </w:t>
            </w:r>
            <w:r w:rsidRPr="00FB4D4B">
              <w:rPr>
                <w:lang w:val="ru-RU"/>
              </w:rPr>
              <w:br/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выводы; Анализировать простые и сложные предложения с точки зрения количества грамматических основ; </w:t>
            </w:r>
            <w:r w:rsidRPr="00FB4D4B">
              <w:rPr>
                <w:lang w:val="ru-RU"/>
              </w:rPr>
              <w:br/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простые и сложные предложения по самостоятельно </w:t>
            </w:r>
            <w:r w:rsidRPr="00FB4D4B">
              <w:rPr>
                <w:lang w:val="ru-RU"/>
              </w:rPr>
              <w:br/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сформулированному основанию; Самостоятельно формулировать выводы; Применять правила пунктуационного оформления сложных предложений, состоящих из частей, связанных бессоюзной связью и союзами и, но, а, однако, зато, да;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Pr="00FB4D4B" w:rsidRDefault="00FB4D4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Методическое пособие по русскому языку и литературе [Электронный ресурс].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 w:rsidRPr="00FB4D4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instrao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images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NEWS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/2021/11/МЕТОДИЧЕСКОЕ_ПОСОБИЕ_РЯ_ и_ЛИТ.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pdf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7</w:t>
            </w:r>
          </w:p>
        </w:tc>
      </w:tr>
      <w:tr w:rsidR="003310BE" w:rsidRPr="00860943" w:rsidTr="00666CB3">
        <w:trPr>
          <w:trHeight w:hRule="exact" w:val="11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Предложения с прямой речью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Pr="00FB4D4B" w:rsidRDefault="00FB4D4B" w:rsidP="00666CB3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предложения с прямой речью и сравнивать их с точки зрения позиции слов автора в предложении и пунктуационного оформления этих предложений; Самостоятельно формулировать выводы о пунктуационном оформлении предложений с прямой речью;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Pr="00FB4D4B" w:rsidRDefault="00FB4D4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Методическое пособие по русскому языку и литературе [Электронный ресурс].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 w:rsidRPr="00FB4D4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instrao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images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NEWS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/2021/11/МЕТОДИЧЕСКОЕ_ПОСОБИЕ_РЯ_ и_ЛИТ.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pdf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7</w:t>
            </w:r>
          </w:p>
        </w:tc>
      </w:tr>
      <w:tr w:rsidR="003310BE" w:rsidRPr="00860943" w:rsidTr="00666CB3">
        <w:trPr>
          <w:trHeight w:hRule="exact" w:val="1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Pr="00FB4D4B" w:rsidRDefault="00FB4D4B" w:rsidP="00666CB3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диалоги на лингвистические темы (в рамках изученного) и темы на основе жизненных наблюдений; </w:t>
            </w:r>
            <w:r w:rsidRPr="00FB4D4B">
              <w:rPr>
                <w:lang w:val="ru-RU"/>
              </w:rPr>
              <w:br/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диалоги в художественных текстах с точки зрения пунктуационного оформления; Самостоятельно формулировать выводы о пунктуационном оформлении диалога; Применять правила оформления диалога на письме;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Pr="00FB4D4B" w:rsidRDefault="00FB4D4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Методическое пособие по русскому языку и литературе [Электронный ресурс].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 w:rsidRPr="00FB4D4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instrao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images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NEWS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/2021/11/МЕТОДИЧЕСКОЕ_ПОСОБИЕ_РЯ_ и_ЛИТ.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pdf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7</w:t>
            </w:r>
          </w:p>
        </w:tc>
      </w:tr>
      <w:tr w:rsidR="003310BE" w:rsidTr="00666CB3">
        <w:trPr>
          <w:trHeight w:hRule="exact" w:val="348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</w:tr>
      <w:tr w:rsidR="003310BE">
        <w:trPr>
          <w:trHeight w:hRule="exact" w:val="444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9. ПОВТОРЕНИЕ </w:t>
            </w:r>
          </w:p>
        </w:tc>
      </w:tr>
      <w:tr w:rsidR="003310BE" w:rsidRPr="00860943" w:rsidTr="00666CB3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Pr="00FB4D4B" w:rsidRDefault="00FB4D4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пройденный материал на практике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Pr="00FB4D4B" w:rsidRDefault="00FB4D4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Методическое пособие по русскому языку и литературе [Электронный ресурс].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URL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 w:rsidRPr="00FB4D4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instrao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images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NEWS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/2021/11/МЕТОДИЧЕСКОЕ_ПОСОБИЕ_РЯ_ и_ЛИТ.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pdf</w:t>
            </w: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7</w:t>
            </w:r>
          </w:p>
        </w:tc>
      </w:tr>
      <w:tr w:rsidR="003310BE" w:rsidTr="00666CB3">
        <w:trPr>
          <w:trHeight w:hRule="exact" w:val="348"/>
        </w:trPr>
        <w:tc>
          <w:tcPr>
            <w:tcW w:w="283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Итого по разделу: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959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</w:tr>
      <w:tr w:rsidR="003310BE" w:rsidRPr="0086094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Pr="00FB4D4B" w:rsidRDefault="00FB4D4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10. СОЧИНЕНИЯ, ИЗЛОЖЕНИЯ, КОНТРОЛЬНЫЕ И ПРОВЕРОЧНЫЕ РАБОТЫ</w:t>
            </w:r>
          </w:p>
        </w:tc>
      </w:tr>
      <w:tr w:rsidR="003310BE" w:rsidTr="00666CB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Сочинения (в течение года)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</w:tr>
      <w:tr w:rsidR="003310BE" w:rsidTr="00666CB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Изложения (в течение года)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</w:tr>
      <w:tr w:rsidR="003310BE" w:rsidTr="00666CB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Pr="00FB4D4B" w:rsidRDefault="00FB4D4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Контрольные и проверочные работы (в течение года)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</w:tr>
      <w:tr w:rsidR="003310BE" w:rsidTr="00666CB3">
        <w:trPr>
          <w:trHeight w:hRule="exact" w:val="348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</w:tr>
      <w:tr w:rsidR="003310BE" w:rsidTr="00666CB3">
        <w:trPr>
          <w:trHeight w:hRule="exact" w:val="520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Pr="00FB4D4B" w:rsidRDefault="00FB4D4B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3310BE"/>
        </w:tc>
      </w:tr>
    </w:tbl>
    <w:p w:rsidR="003310BE" w:rsidRDefault="003310BE">
      <w:pPr>
        <w:autoSpaceDE w:val="0"/>
        <w:autoSpaceDN w:val="0"/>
        <w:spacing w:after="0" w:line="14" w:lineRule="exact"/>
      </w:pPr>
    </w:p>
    <w:p w:rsidR="003310BE" w:rsidRDefault="003310BE">
      <w:pPr>
        <w:sectPr w:rsidR="003310B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310BE" w:rsidRDefault="003310BE">
      <w:pPr>
        <w:autoSpaceDE w:val="0"/>
        <w:autoSpaceDN w:val="0"/>
        <w:spacing w:after="78" w:line="220" w:lineRule="exact"/>
      </w:pPr>
    </w:p>
    <w:p w:rsidR="003310BE" w:rsidRDefault="00FB4D4B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Style w:val="aff0"/>
        <w:tblW w:w="0" w:type="auto"/>
        <w:tblInd w:w="250" w:type="dxa"/>
        <w:tblLayout w:type="fixed"/>
        <w:tblLook w:val="04A0"/>
      </w:tblPr>
      <w:tblGrid>
        <w:gridCol w:w="567"/>
        <w:gridCol w:w="4537"/>
        <w:gridCol w:w="851"/>
        <w:gridCol w:w="850"/>
        <w:gridCol w:w="709"/>
        <w:gridCol w:w="1276"/>
        <w:gridCol w:w="1666"/>
      </w:tblGrid>
      <w:tr w:rsidR="00FB4D4B" w:rsidTr="00FB4D4B">
        <w:trPr>
          <w:trHeight w:val="396"/>
        </w:trPr>
        <w:tc>
          <w:tcPr>
            <w:tcW w:w="567" w:type="dxa"/>
            <w:vMerge w:val="restart"/>
          </w:tcPr>
          <w:p w:rsidR="00FB4D4B" w:rsidRPr="00FB4D4B" w:rsidRDefault="00FB4D4B" w:rsidP="00FB4D4B">
            <w:pPr>
              <w:autoSpaceDE w:val="0"/>
              <w:autoSpaceDN w:val="0"/>
              <w:spacing w:before="72" w:line="262" w:lineRule="auto"/>
              <w:jc w:val="center"/>
              <w:rPr>
                <w:rFonts w:ascii="Times New Roman" w:hAnsi="Times New Roman" w:cs="Times New Roman"/>
              </w:rPr>
            </w:pPr>
            <w:r w:rsidRPr="00FB4D4B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  <w:r w:rsidRPr="00FB4D4B">
              <w:rPr>
                <w:rFonts w:ascii="Times New Roman" w:hAnsi="Times New Roman" w:cs="Times New Roman"/>
              </w:rPr>
              <w:br/>
            </w:r>
            <w:r w:rsidRPr="00FB4D4B">
              <w:rPr>
                <w:rFonts w:ascii="Times New Roman" w:eastAsia="Times New Roman" w:hAnsi="Times New Roman" w:cs="Times New Roman"/>
                <w:b/>
                <w:color w:val="000000"/>
              </w:rPr>
              <w:t>п/п</w:t>
            </w:r>
          </w:p>
        </w:tc>
        <w:tc>
          <w:tcPr>
            <w:tcW w:w="4537" w:type="dxa"/>
            <w:vMerge w:val="restart"/>
          </w:tcPr>
          <w:p w:rsidR="00FB4D4B" w:rsidRDefault="00FB4D4B" w:rsidP="00FB4D4B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</w:rPr>
              <w:t>Тема урока</w:t>
            </w:r>
          </w:p>
        </w:tc>
        <w:tc>
          <w:tcPr>
            <w:tcW w:w="2410" w:type="dxa"/>
            <w:gridSpan w:val="3"/>
          </w:tcPr>
          <w:p w:rsidR="00FB4D4B" w:rsidRDefault="00FB4D4B" w:rsidP="00FB4D4B">
            <w:pPr>
              <w:autoSpaceDE w:val="0"/>
              <w:autoSpaceDN w:val="0"/>
              <w:spacing w:before="72" w:line="233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</w:rPr>
              <w:t>Количество часов</w:t>
            </w:r>
          </w:p>
        </w:tc>
        <w:tc>
          <w:tcPr>
            <w:tcW w:w="1276" w:type="dxa"/>
            <w:vMerge w:val="restart"/>
          </w:tcPr>
          <w:p w:rsidR="00FB4D4B" w:rsidRDefault="00FB4D4B" w:rsidP="00FB4D4B">
            <w:pPr>
              <w:autoSpaceDE w:val="0"/>
              <w:autoSpaceDN w:val="0"/>
              <w:spacing w:before="72" w:line="262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</w:rPr>
              <w:t>изучения</w:t>
            </w:r>
          </w:p>
        </w:tc>
        <w:tc>
          <w:tcPr>
            <w:tcW w:w="1666" w:type="dxa"/>
            <w:vMerge w:val="restart"/>
          </w:tcPr>
          <w:p w:rsidR="00FB4D4B" w:rsidRDefault="00FB4D4B" w:rsidP="00FB4D4B">
            <w:pPr>
              <w:autoSpaceDE w:val="0"/>
              <w:autoSpaceDN w:val="0"/>
              <w:spacing w:before="72" w:line="262" w:lineRule="auto"/>
              <w:ind w:left="5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</w:rPr>
              <w:t>Виды, формы контроля</w:t>
            </w:r>
          </w:p>
        </w:tc>
      </w:tr>
      <w:tr w:rsidR="00FB4D4B" w:rsidTr="00FB4D4B">
        <w:trPr>
          <w:trHeight w:val="360"/>
        </w:trPr>
        <w:tc>
          <w:tcPr>
            <w:tcW w:w="567" w:type="dxa"/>
            <w:vMerge/>
          </w:tcPr>
          <w:p w:rsidR="00FB4D4B" w:rsidRPr="00FB4D4B" w:rsidRDefault="00FB4D4B" w:rsidP="00FB4D4B">
            <w:pPr>
              <w:autoSpaceDE w:val="0"/>
              <w:autoSpaceDN w:val="0"/>
              <w:spacing w:before="72" w:line="26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537" w:type="dxa"/>
            <w:vMerge/>
          </w:tcPr>
          <w:p w:rsidR="00FB4D4B" w:rsidRDefault="00FB4D4B" w:rsidP="00FB4D4B">
            <w:pPr>
              <w:autoSpaceDE w:val="0"/>
              <w:autoSpaceDN w:val="0"/>
              <w:spacing w:before="72" w:line="233" w:lineRule="auto"/>
              <w:ind w:left="54"/>
              <w:rPr>
                <w:rFonts w:ascii="Times New Roman" w:eastAsia="Times New Roman" w:hAnsi="Times New Roman"/>
                <w:b/>
                <w:color w:val="000000"/>
                <w:sz w:val="18"/>
              </w:rPr>
            </w:pPr>
          </w:p>
        </w:tc>
        <w:tc>
          <w:tcPr>
            <w:tcW w:w="851" w:type="dxa"/>
          </w:tcPr>
          <w:p w:rsidR="00FB4D4B" w:rsidRDefault="00FB4D4B" w:rsidP="00FB4D4B">
            <w:pPr>
              <w:autoSpaceDE w:val="0"/>
              <w:autoSpaceDN w:val="0"/>
              <w:spacing w:before="72" w:line="233" w:lineRule="auto"/>
              <w:ind w:left="56"/>
              <w:rPr>
                <w:rFonts w:ascii="Times New Roman" w:eastAsia="Times New Roman" w:hAnsi="Times New Roman"/>
                <w:b/>
                <w:color w:val="000000"/>
                <w:sz w:val="18"/>
              </w:rPr>
            </w:pPr>
          </w:p>
        </w:tc>
        <w:tc>
          <w:tcPr>
            <w:tcW w:w="850" w:type="dxa"/>
          </w:tcPr>
          <w:p w:rsidR="00FB4D4B" w:rsidRDefault="00FB4D4B" w:rsidP="00FB4D4B">
            <w:pPr>
              <w:autoSpaceDE w:val="0"/>
              <w:autoSpaceDN w:val="0"/>
              <w:spacing w:before="72" w:line="233" w:lineRule="auto"/>
              <w:ind w:left="56"/>
              <w:rPr>
                <w:rFonts w:ascii="Times New Roman" w:eastAsia="Times New Roman" w:hAnsi="Times New Roman"/>
                <w:b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FB4D4B" w:rsidRDefault="00FB4D4B" w:rsidP="00FB4D4B">
            <w:pPr>
              <w:autoSpaceDE w:val="0"/>
              <w:autoSpaceDN w:val="0"/>
              <w:spacing w:before="72" w:line="233" w:lineRule="auto"/>
              <w:ind w:left="56"/>
              <w:rPr>
                <w:rFonts w:ascii="Times New Roman" w:eastAsia="Times New Roman" w:hAnsi="Times New Roman"/>
                <w:b/>
                <w:color w:val="000000"/>
                <w:sz w:val="18"/>
              </w:rPr>
            </w:pPr>
          </w:p>
        </w:tc>
        <w:tc>
          <w:tcPr>
            <w:tcW w:w="1276" w:type="dxa"/>
            <w:vMerge/>
          </w:tcPr>
          <w:p w:rsidR="00FB4D4B" w:rsidRDefault="00FB4D4B" w:rsidP="00FB4D4B">
            <w:pPr>
              <w:autoSpaceDE w:val="0"/>
              <w:autoSpaceDN w:val="0"/>
              <w:spacing w:before="72" w:line="262" w:lineRule="auto"/>
              <w:ind w:left="56"/>
              <w:rPr>
                <w:rFonts w:ascii="Times New Roman" w:eastAsia="Times New Roman" w:hAnsi="Times New Roman"/>
                <w:b/>
                <w:color w:val="000000"/>
                <w:sz w:val="18"/>
              </w:rPr>
            </w:pPr>
          </w:p>
        </w:tc>
        <w:tc>
          <w:tcPr>
            <w:tcW w:w="1666" w:type="dxa"/>
            <w:vMerge/>
          </w:tcPr>
          <w:p w:rsidR="00FB4D4B" w:rsidRDefault="00FB4D4B" w:rsidP="00FB4D4B">
            <w:pPr>
              <w:autoSpaceDE w:val="0"/>
              <w:autoSpaceDN w:val="0"/>
              <w:spacing w:before="72" w:line="262" w:lineRule="auto"/>
              <w:ind w:left="52" w:right="144"/>
              <w:rPr>
                <w:rFonts w:ascii="Times New Roman" w:eastAsia="Times New Roman" w:hAnsi="Times New Roman"/>
                <w:b/>
                <w:color w:val="000000"/>
                <w:sz w:val="18"/>
              </w:rPr>
            </w:pPr>
          </w:p>
        </w:tc>
      </w:tr>
      <w:tr w:rsidR="00FB4D4B" w:rsidTr="00FB4D4B">
        <w:tc>
          <w:tcPr>
            <w:tcW w:w="567" w:type="dxa"/>
          </w:tcPr>
          <w:p w:rsidR="00FB4D4B" w:rsidRPr="00FB4D4B" w:rsidRDefault="00FB4D4B" w:rsidP="00FB4D4B">
            <w:pPr>
              <w:autoSpaceDE w:val="0"/>
              <w:autoSpaceDN w:val="0"/>
              <w:spacing w:before="76" w:line="230" w:lineRule="auto"/>
              <w:ind w:left="54"/>
              <w:rPr>
                <w:rFonts w:ascii="Times New Roman" w:hAnsi="Times New Roman" w:cs="Times New Roman"/>
              </w:rPr>
            </w:pPr>
            <w:r w:rsidRPr="00FB4D4B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537" w:type="dxa"/>
          </w:tcPr>
          <w:p w:rsidR="00FB4D4B" w:rsidRPr="00B438C9" w:rsidRDefault="00FB4D4B" w:rsidP="00666CB3">
            <w:pPr>
              <w:autoSpaceDE w:val="0"/>
              <w:autoSpaceDN w:val="0"/>
              <w:spacing w:before="76" w:line="230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51" w:type="dxa"/>
          </w:tcPr>
          <w:p w:rsidR="00FB4D4B" w:rsidRDefault="00FB4D4B" w:rsidP="00FB4D4B">
            <w:pPr>
              <w:autoSpaceDE w:val="0"/>
              <w:autoSpaceDN w:val="0"/>
              <w:spacing w:before="76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FB4D4B" w:rsidRDefault="00FB4D4B" w:rsidP="00FB4D4B">
            <w:pPr>
              <w:autoSpaceDE w:val="0"/>
              <w:autoSpaceDN w:val="0"/>
              <w:spacing w:before="76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FB4D4B" w:rsidRDefault="00FB4D4B" w:rsidP="00FB4D4B">
            <w:pPr>
              <w:autoSpaceDE w:val="0"/>
              <w:autoSpaceDN w:val="0"/>
              <w:spacing w:before="76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FB4D4B" w:rsidRDefault="00FB4D4B" w:rsidP="00FB4D4B">
            <w:pPr>
              <w:autoSpaceDE w:val="0"/>
              <w:autoSpaceDN w:val="0"/>
              <w:spacing w:before="76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01.09.2022 </w:t>
            </w:r>
          </w:p>
        </w:tc>
        <w:tc>
          <w:tcPr>
            <w:tcW w:w="1666" w:type="dxa"/>
          </w:tcPr>
          <w:p w:rsidR="00FB4D4B" w:rsidRDefault="00FB4D4B" w:rsidP="00FB4D4B">
            <w:pPr>
              <w:autoSpaceDE w:val="0"/>
              <w:autoSpaceDN w:val="0"/>
              <w:spacing w:before="76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FB4D4B" w:rsidTr="00FB4D4B">
        <w:tc>
          <w:tcPr>
            <w:tcW w:w="567" w:type="dxa"/>
          </w:tcPr>
          <w:p w:rsidR="00FB4D4B" w:rsidRPr="00FB4D4B" w:rsidRDefault="00FB4D4B" w:rsidP="00FB4D4B">
            <w:pPr>
              <w:autoSpaceDE w:val="0"/>
              <w:autoSpaceDN w:val="0"/>
              <w:spacing w:before="72" w:line="230" w:lineRule="auto"/>
              <w:ind w:left="54"/>
              <w:rPr>
                <w:rFonts w:ascii="Times New Roman" w:hAnsi="Times New Roman" w:cs="Times New Roman"/>
              </w:rPr>
            </w:pPr>
            <w:r w:rsidRPr="00FB4D4B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537" w:type="dxa"/>
          </w:tcPr>
          <w:p w:rsidR="00FB4D4B" w:rsidRPr="00B438C9" w:rsidRDefault="00FB4D4B" w:rsidP="00666CB3">
            <w:pPr>
              <w:autoSpaceDE w:val="0"/>
              <w:autoSpaceDN w:val="0"/>
              <w:spacing w:before="72" w:line="230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Лингвистика как наука о языке</w:t>
            </w:r>
          </w:p>
        </w:tc>
        <w:tc>
          <w:tcPr>
            <w:tcW w:w="851" w:type="dxa"/>
          </w:tcPr>
          <w:p w:rsidR="00FB4D4B" w:rsidRDefault="00FB4D4B" w:rsidP="00FB4D4B">
            <w:pPr>
              <w:autoSpaceDE w:val="0"/>
              <w:autoSpaceDN w:val="0"/>
              <w:spacing w:before="72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FB4D4B" w:rsidRDefault="00FB4D4B" w:rsidP="00FB4D4B">
            <w:pPr>
              <w:autoSpaceDE w:val="0"/>
              <w:autoSpaceDN w:val="0"/>
              <w:spacing w:before="72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FB4D4B" w:rsidRDefault="00FB4D4B" w:rsidP="00FB4D4B">
            <w:pPr>
              <w:autoSpaceDE w:val="0"/>
              <w:autoSpaceDN w:val="0"/>
              <w:spacing w:before="72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FB4D4B" w:rsidRDefault="00FB4D4B" w:rsidP="00FB4D4B">
            <w:pPr>
              <w:autoSpaceDE w:val="0"/>
              <w:autoSpaceDN w:val="0"/>
              <w:spacing w:before="72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02.09.2022 </w:t>
            </w:r>
          </w:p>
        </w:tc>
        <w:tc>
          <w:tcPr>
            <w:tcW w:w="1666" w:type="dxa"/>
          </w:tcPr>
          <w:p w:rsidR="00FB4D4B" w:rsidRDefault="00FB4D4B" w:rsidP="00FB4D4B">
            <w:pPr>
              <w:autoSpaceDE w:val="0"/>
              <w:autoSpaceDN w:val="0"/>
              <w:spacing w:before="72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FB4D4B" w:rsidTr="00FB4D4B">
        <w:tc>
          <w:tcPr>
            <w:tcW w:w="567" w:type="dxa"/>
          </w:tcPr>
          <w:p w:rsidR="00FB4D4B" w:rsidRPr="00FB4D4B" w:rsidRDefault="00FB4D4B" w:rsidP="00FB4D4B">
            <w:pPr>
              <w:autoSpaceDE w:val="0"/>
              <w:autoSpaceDN w:val="0"/>
              <w:spacing w:before="74" w:line="230" w:lineRule="auto"/>
              <w:ind w:left="54"/>
              <w:rPr>
                <w:rFonts w:ascii="Times New Roman" w:hAnsi="Times New Roman" w:cs="Times New Roman"/>
              </w:rPr>
            </w:pPr>
            <w:r w:rsidRPr="00FB4D4B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537" w:type="dxa"/>
          </w:tcPr>
          <w:p w:rsidR="00FB4D4B" w:rsidRDefault="00FB4D4B" w:rsidP="00666CB3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Язык и речь</w:t>
            </w:r>
          </w:p>
        </w:tc>
        <w:tc>
          <w:tcPr>
            <w:tcW w:w="851" w:type="dxa"/>
          </w:tcPr>
          <w:p w:rsidR="00FB4D4B" w:rsidRDefault="00FB4D4B" w:rsidP="00FB4D4B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FB4D4B" w:rsidRDefault="00FB4D4B" w:rsidP="00FB4D4B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FB4D4B" w:rsidRDefault="00FB4D4B" w:rsidP="00FB4D4B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FB4D4B" w:rsidRDefault="00FB4D4B" w:rsidP="00FB4D4B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05.09.2022 </w:t>
            </w:r>
          </w:p>
        </w:tc>
        <w:tc>
          <w:tcPr>
            <w:tcW w:w="1666" w:type="dxa"/>
          </w:tcPr>
          <w:p w:rsidR="00FB4D4B" w:rsidRDefault="00FB4D4B" w:rsidP="00FB4D4B">
            <w:pPr>
              <w:autoSpaceDE w:val="0"/>
              <w:autoSpaceDN w:val="0"/>
              <w:spacing w:before="74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FB4D4B" w:rsidTr="00FB4D4B">
        <w:tc>
          <w:tcPr>
            <w:tcW w:w="567" w:type="dxa"/>
          </w:tcPr>
          <w:p w:rsidR="00FB4D4B" w:rsidRPr="00FB4D4B" w:rsidRDefault="00FB4D4B" w:rsidP="00FB4D4B">
            <w:pPr>
              <w:autoSpaceDE w:val="0"/>
              <w:autoSpaceDN w:val="0"/>
              <w:spacing w:before="74" w:line="233" w:lineRule="auto"/>
              <w:ind w:left="54"/>
              <w:rPr>
                <w:rFonts w:ascii="Times New Roman" w:hAnsi="Times New Roman" w:cs="Times New Roman"/>
              </w:rPr>
            </w:pPr>
            <w:r w:rsidRPr="00FB4D4B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537" w:type="dxa"/>
          </w:tcPr>
          <w:p w:rsidR="00FB4D4B" w:rsidRDefault="00FB4D4B" w:rsidP="00666CB3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Речь монологическая и диалогическая</w:t>
            </w:r>
          </w:p>
        </w:tc>
        <w:tc>
          <w:tcPr>
            <w:tcW w:w="851" w:type="dxa"/>
          </w:tcPr>
          <w:p w:rsidR="00FB4D4B" w:rsidRDefault="00FB4D4B" w:rsidP="00FB4D4B">
            <w:pPr>
              <w:autoSpaceDE w:val="0"/>
              <w:autoSpaceDN w:val="0"/>
              <w:spacing w:before="74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FB4D4B" w:rsidRDefault="00FB4D4B" w:rsidP="00FB4D4B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FB4D4B" w:rsidRDefault="00FB4D4B" w:rsidP="00FB4D4B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FB4D4B" w:rsidRDefault="00FB4D4B" w:rsidP="00FB4D4B">
            <w:pPr>
              <w:autoSpaceDE w:val="0"/>
              <w:autoSpaceDN w:val="0"/>
              <w:spacing w:before="74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.09.2022 </w:t>
            </w:r>
          </w:p>
        </w:tc>
        <w:tc>
          <w:tcPr>
            <w:tcW w:w="1666" w:type="dxa"/>
          </w:tcPr>
          <w:p w:rsidR="00FB4D4B" w:rsidRDefault="00FB4D4B" w:rsidP="00FB4D4B">
            <w:pPr>
              <w:autoSpaceDE w:val="0"/>
              <w:autoSpaceDN w:val="0"/>
              <w:spacing w:before="74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FB4D4B" w:rsidTr="00FB4D4B">
        <w:tc>
          <w:tcPr>
            <w:tcW w:w="567" w:type="dxa"/>
          </w:tcPr>
          <w:p w:rsidR="00FB4D4B" w:rsidRPr="00FB4D4B" w:rsidRDefault="00FB4D4B" w:rsidP="00FB4D4B">
            <w:pPr>
              <w:autoSpaceDE w:val="0"/>
              <w:autoSpaceDN w:val="0"/>
              <w:spacing w:before="74" w:line="233" w:lineRule="auto"/>
              <w:ind w:left="54"/>
              <w:rPr>
                <w:rFonts w:ascii="Times New Roman" w:hAnsi="Times New Roman" w:cs="Times New Roman"/>
              </w:rPr>
            </w:pPr>
            <w:r w:rsidRPr="00FB4D4B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537" w:type="dxa"/>
          </w:tcPr>
          <w:p w:rsidR="00FB4D4B" w:rsidRDefault="00FB4D4B" w:rsidP="00666CB3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Речь устная и письменная</w:t>
            </w:r>
          </w:p>
        </w:tc>
        <w:tc>
          <w:tcPr>
            <w:tcW w:w="851" w:type="dxa"/>
          </w:tcPr>
          <w:p w:rsidR="00FB4D4B" w:rsidRDefault="00FB4D4B" w:rsidP="00FB4D4B">
            <w:pPr>
              <w:autoSpaceDE w:val="0"/>
              <w:autoSpaceDN w:val="0"/>
              <w:spacing w:before="74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FB4D4B" w:rsidRDefault="00FB4D4B" w:rsidP="00FB4D4B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FB4D4B" w:rsidRDefault="00FB4D4B" w:rsidP="00FB4D4B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FB4D4B" w:rsidRDefault="00FB4D4B" w:rsidP="00FB4D4B">
            <w:pPr>
              <w:autoSpaceDE w:val="0"/>
              <w:autoSpaceDN w:val="0"/>
              <w:spacing w:before="74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.09.2022 </w:t>
            </w:r>
          </w:p>
        </w:tc>
        <w:tc>
          <w:tcPr>
            <w:tcW w:w="1666" w:type="dxa"/>
          </w:tcPr>
          <w:p w:rsidR="00FB4D4B" w:rsidRDefault="00FB4D4B" w:rsidP="00FB4D4B">
            <w:pPr>
              <w:autoSpaceDE w:val="0"/>
              <w:autoSpaceDN w:val="0"/>
              <w:spacing w:before="74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FB4D4B" w:rsidTr="00FB4D4B">
        <w:tc>
          <w:tcPr>
            <w:tcW w:w="567" w:type="dxa"/>
          </w:tcPr>
          <w:p w:rsidR="00FB4D4B" w:rsidRPr="00FB4D4B" w:rsidRDefault="00FB4D4B" w:rsidP="00FB4D4B">
            <w:pPr>
              <w:autoSpaceDE w:val="0"/>
              <w:autoSpaceDN w:val="0"/>
              <w:spacing w:before="72" w:line="233" w:lineRule="auto"/>
              <w:ind w:left="54"/>
              <w:rPr>
                <w:rFonts w:ascii="Times New Roman" w:hAnsi="Times New Roman" w:cs="Times New Roman"/>
              </w:rPr>
            </w:pPr>
            <w:r w:rsidRPr="00FB4D4B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4537" w:type="dxa"/>
          </w:tcPr>
          <w:p w:rsidR="00FB4D4B" w:rsidRPr="00B438C9" w:rsidRDefault="00FB4D4B" w:rsidP="00666CB3">
            <w:pPr>
              <w:autoSpaceDE w:val="0"/>
              <w:autoSpaceDN w:val="0"/>
              <w:spacing w:before="72" w:line="281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Виды речевой деятельности (говорение, слушание, чтение, письмо), их особенности.Создание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      </w:r>
          </w:p>
        </w:tc>
        <w:tc>
          <w:tcPr>
            <w:tcW w:w="851" w:type="dxa"/>
          </w:tcPr>
          <w:p w:rsidR="00FB4D4B" w:rsidRDefault="00FB4D4B" w:rsidP="00FB4D4B">
            <w:pPr>
              <w:autoSpaceDE w:val="0"/>
              <w:autoSpaceDN w:val="0"/>
              <w:spacing w:before="72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FB4D4B" w:rsidRDefault="00FB4D4B" w:rsidP="00FB4D4B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FB4D4B" w:rsidRDefault="00FB4D4B" w:rsidP="00FB4D4B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FB4D4B" w:rsidRDefault="00FB4D4B" w:rsidP="00FB4D4B">
            <w:pPr>
              <w:autoSpaceDE w:val="0"/>
              <w:autoSpaceDN w:val="0"/>
              <w:spacing w:before="72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.09.2022 </w:t>
            </w:r>
          </w:p>
        </w:tc>
        <w:tc>
          <w:tcPr>
            <w:tcW w:w="1666" w:type="dxa"/>
          </w:tcPr>
          <w:p w:rsidR="00FB4D4B" w:rsidRDefault="00FB4D4B" w:rsidP="00FB4D4B">
            <w:pPr>
              <w:autoSpaceDE w:val="0"/>
              <w:autoSpaceDN w:val="0"/>
              <w:spacing w:before="72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FB4D4B" w:rsidTr="00FB4D4B">
        <w:tc>
          <w:tcPr>
            <w:tcW w:w="567" w:type="dxa"/>
          </w:tcPr>
          <w:p w:rsidR="00FB4D4B" w:rsidRPr="00FB4D4B" w:rsidRDefault="00FB4D4B" w:rsidP="00FB4D4B">
            <w:pPr>
              <w:autoSpaceDE w:val="0"/>
              <w:autoSpaceDN w:val="0"/>
              <w:spacing w:before="74" w:line="230" w:lineRule="auto"/>
              <w:ind w:left="54"/>
              <w:rPr>
                <w:rFonts w:ascii="Times New Roman" w:hAnsi="Times New Roman" w:cs="Times New Roman"/>
              </w:rPr>
            </w:pPr>
            <w:r w:rsidRPr="00FB4D4B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4537" w:type="dxa"/>
          </w:tcPr>
          <w:p w:rsidR="00FB4D4B" w:rsidRPr="00B438C9" w:rsidRDefault="00FB4D4B" w:rsidP="00666CB3">
            <w:pPr>
              <w:autoSpaceDE w:val="0"/>
              <w:autoSpaceDN w:val="0"/>
              <w:spacing w:before="74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Участие в диалоге на лингвистические темы (в рамках изученного) и темы на основе жизненныхнаблюдений.Речевые формулы приветствия, прощания, просьбы, благодарности.</w:t>
            </w:r>
          </w:p>
        </w:tc>
        <w:tc>
          <w:tcPr>
            <w:tcW w:w="851" w:type="dxa"/>
          </w:tcPr>
          <w:p w:rsidR="00FB4D4B" w:rsidRDefault="00FB4D4B" w:rsidP="00FB4D4B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FB4D4B" w:rsidRDefault="00FB4D4B" w:rsidP="00FB4D4B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FB4D4B" w:rsidRDefault="00FB4D4B" w:rsidP="00FB4D4B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FB4D4B" w:rsidRDefault="00FB4D4B" w:rsidP="00FB4D4B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.09.2022 </w:t>
            </w:r>
          </w:p>
        </w:tc>
        <w:tc>
          <w:tcPr>
            <w:tcW w:w="1666" w:type="dxa"/>
          </w:tcPr>
          <w:p w:rsidR="00FB4D4B" w:rsidRDefault="00FB4D4B" w:rsidP="00FB4D4B">
            <w:pPr>
              <w:autoSpaceDE w:val="0"/>
              <w:autoSpaceDN w:val="0"/>
              <w:spacing w:before="74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FB4D4B" w:rsidTr="00FB4D4B">
        <w:tc>
          <w:tcPr>
            <w:tcW w:w="567" w:type="dxa"/>
          </w:tcPr>
          <w:p w:rsidR="00FB4D4B" w:rsidRPr="00FB4D4B" w:rsidRDefault="00FB4D4B" w:rsidP="00FB4D4B">
            <w:pPr>
              <w:autoSpaceDE w:val="0"/>
              <w:autoSpaceDN w:val="0"/>
              <w:spacing w:before="70" w:line="233" w:lineRule="auto"/>
              <w:ind w:left="54"/>
              <w:rPr>
                <w:rFonts w:ascii="Times New Roman" w:hAnsi="Times New Roman" w:cs="Times New Roman"/>
              </w:rPr>
            </w:pPr>
            <w:r w:rsidRPr="00FB4D4B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4537" w:type="dxa"/>
          </w:tcPr>
          <w:p w:rsidR="00FB4D4B" w:rsidRPr="00B438C9" w:rsidRDefault="00FB4D4B" w:rsidP="00666CB3">
            <w:pPr>
              <w:autoSpaceDE w:val="0"/>
              <w:autoSpaceDN w:val="0"/>
              <w:spacing w:before="70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Сочинения различных видов с опорой на жизненный и читательский опыт, сюжетную картину (в том числе сочинения-миниатюры).Виды аудирования: выборочное, ознакомительное, детальное.</w:t>
            </w:r>
          </w:p>
        </w:tc>
        <w:tc>
          <w:tcPr>
            <w:tcW w:w="851" w:type="dxa"/>
          </w:tcPr>
          <w:p w:rsidR="00FB4D4B" w:rsidRDefault="00FB4D4B" w:rsidP="00FB4D4B">
            <w:pPr>
              <w:autoSpaceDE w:val="0"/>
              <w:autoSpaceDN w:val="0"/>
              <w:spacing w:before="7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FB4D4B" w:rsidRDefault="00FB4D4B" w:rsidP="00FB4D4B">
            <w:pPr>
              <w:autoSpaceDE w:val="0"/>
              <w:autoSpaceDN w:val="0"/>
              <w:spacing w:before="7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FB4D4B" w:rsidRDefault="00FB4D4B" w:rsidP="00FB4D4B">
            <w:pPr>
              <w:autoSpaceDE w:val="0"/>
              <w:autoSpaceDN w:val="0"/>
              <w:spacing w:before="7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FB4D4B" w:rsidRDefault="00FB4D4B" w:rsidP="00FB4D4B">
            <w:pPr>
              <w:autoSpaceDE w:val="0"/>
              <w:autoSpaceDN w:val="0"/>
              <w:spacing w:before="7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09</w:t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>.09.2022</w:t>
            </w:r>
          </w:p>
        </w:tc>
        <w:tc>
          <w:tcPr>
            <w:tcW w:w="1666" w:type="dxa"/>
          </w:tcPr>
          <w:p w:rsidR="00FB4D4B" w:rsidRDefault="00FB4D4B" w:rsidP="00FB4D4B">
            <w:pPr>
              <w:autoSpaceDE w:val="0"/>
              <w:autoSpaceDN w:val="0"/>
              <w:spacing w:before="70" w:line="262" w:lineRule="auto"/>
              <w:ind w:left="52" w:right="288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Письменный контроль;</w:t>
            </w:r>
          </w:p>
        </w:tc>
      </w:tr>
      <w:tr w:rsidR="00FB4D4B" w:rsidRPr="00860943" w:rsidTr="00FB4D4B">
        <w:tc>
          <w:tcPr>
            <w:tcW w:w="567" w:type="dxa"/>
          </w:tcPr>
          <w:p w:rsidR="00FB4D4B" w:rsidRPr="00FB4D4B" w:rsidRDefault="00FB4D4B" w:rsidP="00FB4D4B">
            <w:pPr>
              <w:autoSpaceDE w:val="0"/>
              <w:autoSpaceDN w:val="0"/>
              <w:spacing w:before="74" w:line="230" w:lineRule="auto"/>
              <w:ind w:left="54"/>
              <w:rPr>
                <w:rFonts w:ascii="Times New Roman" w:hAnsi="Times New Roman" w:cs="Times New Roman"/>
              </w:rPr>
            </w:pPr>
            <w:r w:rsidRPr="00FB4D4B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4537" w:type="dxa"/>
          </w:tcPr>
          <w:p w:rsidR="00FB4D4B" w:rsidRDefault="00FB4D4B" w:rsidP="00666CB3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Повторение .Фонетика. Графика</w:t>
            </w:r>
          </w:p>
        </w:tc>
        <w:tc>
          <w:tcPr>
            <w:tcW w:w="851" w:type="dxa"/>
          </w:tcPr>
          <w:p w:rsidR="00FB4D4B" w:rsidRDefault="00FB4D4B" w:rsidP="00FB4D4B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FB4D4B" w:rsidRDefault="00FB4D4B" w:rsidP="00FB4D4B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FB4D4B" w:rsidRDefault="00FB4D4B" w:rsidP="00FB4D4B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FB4D4B" w:rsidRDefault="00FB4D4B" w:rsidP="00FB4D4B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.09.2022 </w:t>
            </w:r>
          </w:p>
        </w:tc>
        <w:tc>
          <w:tcPr>
            <w:tcW w:w="1666" w:type="dxa"/>
          </w:tcPr>
          <w:p w:rsidR="00FB4D4B" w:rsidRPr="00B438C9" w:rsidRDefault="00FB4D4B" w:rsidP="00FB4D4B">
            <w:pPr>
              <w:autoSpaceDE w:val="0"/>
              <w:autoSpaceDN w:val="0"/>
              <w:spacing w:before="74"/>
              <w:ind w:left="52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Самооценка с </w:t>
            </w:r>
            <w:r w:rsidRPr="00B438C9">
              <w:rPr>
                <w:lang w:val="ru-RU"/>
              </w:rPr>
              <w:br/>
            </w: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использованием«Оценочного </w:t>
            </w:r>
            <w:r w:rsidRPr="00B438C9">
              <w:rPr>
                <w:lang w:val="ru-RU"/>
              </w:rPr>
              <w:br/>
            </w: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листа»;</w:t>
            </w:r>
          </w:p>
        </w:tc>
      </w:tr>
      <w:tr w:rsidR="00FB4D4B" w:rsidTr="00FB4D4B">
        <w:tc>
          <w:tcPr>
            <w:tcW w:w="567" w:type="dxa"/>
          </w:tcPr>
          <w:p w:rsidR="00FB4D4B" w:rsidRPr="00FB4D4B" w:rsidRDefault="00FB4D4B" w:rsidP="00FB4D4B">
            <w:pPr>
              <w:autoSpaceDE w:val="0"/>
              <w:autoSpaceDN w:val="0"/>
              <w:spacing w:before="74" w:line="230" w:lineRule="auto"/>
              <w:ind w:left="54"/>
              <w:rPr>
                <w:rFonts w:ascii="Times New Roman" w:hAnsi="Times New Roman" w:cs="Times New Roman"/>
              </w:rPr>
            </w:pPr>
            <w:r w:rsidRPr="00FB4D4B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4537" w:type="dxa"/>
          </w:tcPr>
          <w:p w:rsidR="00FB4D4B" w:rsidRPr="00B438C9" w:rsidRDefault="00FB4D4B" w:rsidP="00666CB3">
            <w:pPr>
              <w:autoSpaceDE w:val="0"/>
              <w:autoSpaceDN w:val="0"/>
              <w:spacing w:before="74" w:line="230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Повторение.Что обозначают буквы е,ё,ю,я</w:t>
            </w:r>
          </w:p>
        </w:tc>
        <w:tc>
          <w:tcPr>
            <w:tcW w:w="851" w:type="dxa"/>
          </w:tcPr>
          <w:p w:rsidR="00FB4D4B" w:rsidRDefault="00FB4D4B" w:rsidP="00FB4D4B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FB4D4B" w:rsidRDefault="00FB4D4B" w:rsidP="00FB4D4B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FB4D4B" w:rsidRDefault="00FB4D4B" w:rsidP="00FB4D4B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FB4D4B" w:rsidRDefault="00FB4D4B" w:rsidP="00FB4D4B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>.09.2022</w:t>
            </w:r>
          </w:p>
        </w:tc>
        <w:tc>
          <w:tcPr>
            <w:tcW w:w="1666" w:type="dxa"/>
          </w:tcPr>
          <w:p w:rsidR="00FB4D4B" w:rsidRDefault="00FB4D4B" w:rsidP="00FB4D4B">
            <w:pPr>
              <w:autoSpaceDE w:val="0"/>
              <w:autoSpaceDN w:val="0"/>
              <w:spacing w:before="74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FB4D4B" w:rsidRPr="00860943" w:rsidTr="00FB4D4B">
        <w:tc>
          <w:tcPr>
            <w:tcW w:w="567" w:type="dxa"/>
          </w:tcPr>
          <w:p w:rsidR="00FB4D4B" w:rsidRPr="00FB4D4B" w:rsidRDefault="00FB4D4B" w:rsidP="00FB4D4B">
            <w:pPr>
              <w:autoSpaceDE w:val="0"/>
              <w:autoSpaceDN w:val="0"/>
              <w:spacing w:before="74" w:line="230" w:lineRule="auto"/>
              <w:ind w:left="54"/>
              <w:rPr>
                <w:rFonts w:ascii="Times New Roman" w:hAnsi="Times New Roman" w:cs="Times New Roman"/>
              </w:rPr>
            </w:pPr>
            <w:r w:rsidRPr="00FB4D4B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4537" w:type="dxa"/>
          </w:tcPr>
          <w:p w:rsidR="00FB4D4B" w:rsidRDefault="00FB4D4B" w:rsidP="00666CB3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Повторение .Фонетический разбор</w:t>
            </w:r>
          </w:p>
        </w:tc>
        <w:tc>
          <w:tcPr>
            <w:tcW w:w="851" w:type="dxa"/>
          </w:tcPr>
          <w:p w:rsidR="00FB4D4B" w:rsidRDefault="00FB4D4B" w:rsidP="00FB4D4B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FB4D4B" w:rsidRDefault="00FB4D4B" w:rsidP="00FB4D4B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FB4D4B" w:rsidRDefault="00FB4D4B" w:rsidP="00FB4D4B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FB4D4B" w:rsidRDefault="00FB4D4B" w:rsidP="00FB4D4B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>.09.2022</w:t>
            </w:r>
          </w:p>
        </w:tc>
        <w:tc>
          <w:tcPr>
            <w:tcW w:w="1666" w:type="dxa"/>
          </w:tcPr>
          <w:p w:rsidR="00FB4D4B" w:rsidRPr="00B438C9" w:rsidRDefault="00FB4D4B" w:rsidP="00FB4D4B">
            <w:pPr>
              <w:autoSpaceDE w:val="0"/>
              <w:autoSpaceDN w:val="0"/>
              <w:spacing w:before="74"/>
              <w:ind w:left="52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Самооценка с </w:t>
            </w:r>
            <w:r w:rsidRPr="00B438C9">
              <w:rPr>
                <w:lang w:val="ru-RU"/>
              </w:rPr>
              <w:br/>
            </w: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использованием«Оценочного </w:t>
            </w:r>
            <w:r w:rsidRPr="00B438C9">
              <w:rPr>
                <w:lang w:val="ru-RU"/>
              </w:rPr>
              <w:br/>
            </w: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листа»;</w:t>
            </w:r>
          </w:p>
        </w:tc>
      </w:tr>
      <w:tr w:rsidR="00FB4D4B" w:rsidTr="00FB4D4B">
        <w:tc>
          <w:tcPr>
            <w:tcW w:w="567" w:type="dxa"/>
          </w:tcPr>
          <w:p w:rsidR="00FB4D4B" w:rsidRPr="00FB4D4B" w:rsidRDefault="00FB4D4B" w:rsidP="00FB4D4B">
            <w:pPr>
              <w:autoSpaceDE w:val="0"/>
              <w:autoSpaceDN w:val="0"/>
              <w:spacing w:before="74" w:line="233" w:lineRule="auto"/>
              <w:ind w:left="54"/>
              <w:rPr>
                <w:rFonts w:ascii="Times New Roman" w:hAnsi="Times New Roman" w:cs="Times New Roman"/>
              </w:rPr>
            </w:pPr>
            <w:r w:rsidRPr="00FB4D4B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4537" w:type="dxa"/>
          </w:tcPr>
          <w:p w:rsidR="00FB4D4B" w:rsidRPr="00B438C9" w:rsidRDefault="00FB4D4B" w:rsidP="00666CB3">
            <w:pPr>
              <w:autoSpaceDE w:val="0"/>
              <w:autoSpaceDN w:val="0"/>
              <w:spacing w:before="74" w:line="262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Повторение .Обучающее сочинение «Памятный день летних каникул»</w:t>
            </w:r>
          </w:p>
        </w:tc>
        <w:tc>
          <w:tcPr>
            <w:tcW w:w="851" w:type="dxa"/>
          </w:tcPr>
          <w:p w:rsidR="00FB4D4B" w:rsidRDefault="00FB4D4B" w:rsidP="00FB4D4B">
            <w:pPr>
              <w:autoSpaceDE w:val="0"/>
              <w:autoSpaceDN w:val="0"/>
              <w:spacing w:before="74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FB4D4B" w:rsidRDefault="00FB4D4B" w:rsidP="00FB4D4B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FB4D4B" w:rsidRDefault="00FB4D4B" w:rsidP="00FB4D4B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FB4D4B" w:rsidRDefault="00FB4D4B" w:rsidP="00FB4D4B">
            <w:pPr>
              <w:autoSpaceDE w:val="0"/>
              <w:autoSpaceDN w:val="0"/>
              <w:spacing w:before="74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>.09.2022</w:t>
            </w:r>
          </w:p>
        </w:tc>
        <w:tc>
          <w:tcPr>
            <w:tcW w:w="1666" w:type="dxa"/>
          </w:tcPr>
          <w:p w:rsidR="00FB4D4B" w:rsidRPr="00B94A41" w:rsidRDefault="00FB4D4B" w:rsidP="00FB4D4B">
            <w:pPr>
              <w:autoSpaceDE w:val="0"/>
              <w:autoSpaceDN w:val="0"/>
              <w:spacing w:before="74" w:line="233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Написание сочинения</w:t>
            </w:r>
          </w:p>
        </w:tc>
      </w:tr>
      <w:tr w:rsidR="00FB4D4B" w:rsidTr="00FB4D4B">
        <w:tc>
          <w:tcPr>
            <w:tcW w:w="567" w:type="dxa"/>
          </w:tcPr>
          <w:p w:rsidR="00FB4D4B" w:rsidRPr="00FB4D4B" w:rsidRDefault="00FB4D4B" w:rsidP="00FB4D4B">
            <w:pPr>
              <w:autoSpaceDE w:val="0"/>
              <w:autoSpaceDN w:val="0"/>
              <w:spacing w:before="74" w:line="233" w:lineRule="auto"/>
              <w:ind w:left="54"/>
              <w:rPr>
                <w:rFonts w:ascii="Times New Roman" w:hAnsi="Times New Roman" w:cs="Times New Roman"/>
              </w:rPr>
            </w:pPr>
            <w:r w:rsidRPr="00FB4D4B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4537" w:type="dxa"/>
          </w:tcPr>
          <w:p w:rsidR="00FB4D4B" w:rsidRPr="00B438C9" w:rsidRDefault="00FB4D4B" w:rsidP="00666CB3">
            <w:pPr>
              <w:autoSpaceDE w:val="0"/>
              <w:autoSpaceDN w:val="0"/>
              <w:spacing w:before="74" w:line="233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Текст и его основные признаки.</w:t>
            </w:r>
          </w:p>
        </w:tc>
        <w:tc>
          <w:tcPr>
            <w:tcW w:w="851" w:type="dxa"/>
          </w:tcPr>
          <w:p w:rsidR="00FB4D4B" w:rsidRDefault="00FB4D4B" w:rsidP="00FB4D4B">
            <w:pPr>
              <w:autoSpaceDE w:val="0"/>
              <w:autoSpaceDN w:val="0"/>
              <w:spacing w:before="74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FB4D4B" w:rsidRDefault="00FB4D4B" w:rsidP="00FB4D4B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FB4D4B" w:rsidRDefault="00FB4D4B" w:rsidP="00FB4D4B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FB4D4B" w:rsidRDefault="00FB4D4B" w:rsidP="00FB4D4B">
            <w:pPr>
              <w:autoSpaceDE w:val="0"/>
              <w:autoSpaceDN w:val="0"/>
              <w:spacing w:before="74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>.09.2022</w:t>
            </w:r>
          </w:p>
        </w:tc>
        <w:tc>
          <w:tcPr>
            <w:tcW w:w="1666" w:type="dxa"/>
          </w:tcPr>
          <w:p w:rsidR="00FB4D4B" w:rsidRDefault="00FB4D4B" w:rsidP="00FB4D4B">
            <w:pPr>
              <w:autoSpaceDE w:val="0"/>
              <w:autoSpaceDN w:val="0"/>
              <w:spacing w:before="74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FB4D4B" w:rsidTr="00FB4D4B">
        <w:tc>
          <w:tcPr>
            <w:tcW w:w="567" w:type="dxa"/>
          </w:tcPr>
          <w:p w:rsidR="00FB4D4B" w:rsidRPr="00FB4D4B" w:rsidRDefault="00FB4D4B" w:rsidP="00FB4D4B">
            <w:pPr>
              <w:autoSpaceDE w:val="0"/>
              <w:autoSpaceDN w:val="0"/>
              <w:spacing w:before="72" w:line="233" w:lineRule="auto"/>
              <w:ind w:left="54"/>
              <w:rPr>
                <w:rFonts w:ascii="Times New Roman" w:hAnsi="Times New Roman" w:cs="Times New Roman"/>
              </w:rPr>
            </w:pPr>
            <w:r w:rsidRPr="00FB4D4B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4537" w:type="dxa"/>
          </w:tcPr>
          <w:p w:rsidR="00FB4D4B" w:rsidRDefault="00FB4D4B" w:rsidP="00666CB3">
            <w:pPr>
              <w:autoSpaceDE w:val="0"/>
              <w:autoSpaceDN w:val="0"/>
              <w:spacing w:before="72" w:line="262" w:lineRule="auto"/>
              <w:ind w:left="54"/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Тема и главная мысль текста. </w:t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>Микротема текста. Ключевые слова.</w:t>
            </w:r>
          </w:p>
        </w:tc>
        <w:tc>
          <w:tcPr>
            <w:tcW w:w="851" w:type="dxa"/>
          </w:tcPr>
          <w:p w:rsidR="00FB4D4B" w:rsidRDefault="00FB4D4B" w:rsidP="00FB4D4B">
            <w:pPr>
              <w:autoSpaceDE w:val="0"/>
              <w:autoSpaceDN w:val="0"/>
              <w:spacing w:before="72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FB4D4B" w:rsidRDefault="00FB4D4B" w:rsidP="00FB4D4B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FB4D4B" w:rsidRDefault="00FB4D4B" w:rsidP="00FB4D4B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FB4D4B" w:rsidRDefault="00FB4D4B" w:rsidP="00FB4D4B">
            <w:pPr>
              <w:autoSpaceDE w:val="0"/>
              <w:autoSpaceDN w:val="0"/>
              <w:spacing w:before="72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>.09.2022</w:t>
            </w:r>
          </w:p>
        </w:tc>
        <w:tc>
          <w:tcPr>
            <w:tcW w:w="1666" w:type="dxa"/>
          </w:tcPr>
          <w:p w:rsidR="00FB4D4B" w:rsidRDefault="00FB4D4B" w:rsidP="00FB4D4B">
            <w:pPr>
              <w:autoSpaceDE w:val="0"/>
              <w:autoSpaceDN w:val="0"/>
              <w:spacing w:before="72" w:line="262" w:lineRule="auto"/>
              <w:ind w:left="52" w:right="288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Письменный контроль;</w:t>
            </w:r>
          </w:p>
        </w:tc>
      </w:tr>
      <w:tr w:rsidR="00FB4D4B" w:rsidTr="00FB4D4B">
        <w:tc>
          <w:tcPr>
            <w:tcW w:w="567" w:type="dxa"/>
          </w:tcPr>
          <w:p w:rsidR="00FB4D4B" w:rsidRPr="00FB4D4B" w:rsidRDefault="00FB4D4B" w:rsidP="00FB4D4B">
            <w:pPr>
              <w:autoSpaceDE w:val="0"/>
              <w:autoSpaceDN w:val="0"/>
              <w:spacing w:before="72" w:line="233" w:lineRule="auto"/>
              <w:ind w:left="54"/>
              <w:rPr>
                <w:rFonts w:ascii="Times New Roman" w:hAnsi="Times New Roman" w:cs="Times New Roman"/>
              </w:rPr>
            </w:pPr>
            <w:r w:rsidRPr="00FB4D4B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4537" w:type="dxa"/>
          </w:tcPr>
          <w:p w:rsidR="00FB4D4B" w:rsidRDefault="00FB4D4B" w:rsidP="00666CB3">
            <w:pPr>
              <w:autoSpaceDE w:val="0"/>
              <w:autoSpaceDN w:val="0"/>
              <w:spacing w:before="72" w:line="262" w:lineRule="auto"/>
              <w:ind w:left="54"/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Тема и главная мысль текста. </w:t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>Микротема текста. Ключевые слова.</w:t>
            </w:r>
          </w:p>
        </w:tc>
        <w:tc>
          <w:tcPr>
            <w:tcW w:w="851" w:type="dxa"/>
          </w:tcPr>
          <w:p w:rsidR="00FB4D4B" w:rsidRDefault="00FB4D4B" w:rsidP="00FB4D4B">
            <w:pPr>
              <w:autoSpaceDE w:val="0"/>
              <w:autoSpaceDN w:val="0"/>
              <w:spacing w:before="72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FB4D4B" w:rsidRDefault="00FB4D4B" w:rsidP="00FB4D4B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FB4D4B" w:rsidRDefault="00FB4D4B" w:rsidP="00FB4D4B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FB4D4B" w:rsidRDefault="00FB4D4B" w:rsidP="00FB4D4B">
            <w:pPr>
              <w:autoSpaceDE w:val="0"/>
              <w:autoSpaceDN w:val="0"/>
              <w:spacing w:before="72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.09.2022 </w:t>
            </w:r>
          </w:p>
        </w:tc>
        <w:tc>
          <w:tcPr>
            <w:tcW w:w="1666" w:type="dxa"/>
          </w:tcPr>
          <w:p w:rsidR="00FB4D4B" w:rsidRDefault="00FB4D4B" w:rsidP="00FB4D4B">
            <w:pPr>
              <w:autoSpaceDE w:val="0"/>
              <w:autoSpaceDN w:val="0"/>
              <w:spacing w:before="72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FB4D4B" w:rsidTr="00FB4D4B">
        <w:tc>
          <w:tcPr>
            <w:tcW w:w="567" w:type="dxa"/>
          </w:tcPr>
          <w:p w:rsidR="00FB4D4B" w:rsidRPr="00FB4D4B" w:rsidRDefault="00FB4D4B" w:rsidP="00FB4D4B">
            <w:pPr>
              <w:autoSpaceDE w:val="0"/>
              <w:autoSpaceDN w:val="0"/>
              <w:spacing w:before="72" w:line="233" w:lineRule="auto"/>
              <w:ind w:left="54"/>
              <w:rPr>
                <w:rFonts w:ascii="Times New Roman" w:hAnsi="Times New Roman" w:cs="Times New Roman"/>
              </w:rPr>
            </w:pPr>
            <w:r w:rsidRPr="00FB4D4B"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4537" w:type="dxa"/>
          </w:tcPr>
          <w:p w:rsidR="00FB4D4B" w:rsidRPr="00B438C9" w:rsidRDefault="00FB4D4B" w:rsidP="00666CB3">
            <w:pPr>
              <w:autoSpaceDE w:val="0"/>
              <w:autoSpaceDN w:val="0"/>
              <w:spacing w:before="72" w:line="233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Функциональные разновидности языка (общее представление) </w:t>
            </w:r>
          </w:p>
        </w:tc>
        <w:tc>
          <w:tcPr>
            <w:tcW w:w="851" w:type="dxa"/>
          </w:tcPr>
          <w:p w:rsidR="00FB4D4B" w:rsidRDefault="00FB4D4B" w:rsidP="00FB4D4B">
            <w:pPr>
              <w:autoSpaceDE w:val="0"/>
              <w:autoSpaceDN w:val="0"/>
              <w:spacing w:before="72" w:line="233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FB4D4B" w:rsidRDefault="00FB4D4B" w:rsidP="00FB4D4B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FB4D4B" w:rsidRDefault="00FB4D4B" w:rsidP="00FB4D4B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FB4D4B" w:rsidRDefault="00FB4D4B" w:rsidP="00FB4D4B"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20</w:t>
            </w:r>
            <w:r w:rsidRPr="004F2AA3">
              <w:rPr>
                <w:rFonts w:ascii="Times New Roman" w:eastAsia="Times New Roman" w:hAnsi="Times New Roman"/>
                <w:color w:val="000000"/>
                <w:sz w:val="18"/>
              </w:rPr>
              <w:t xml:space="preserve">.09.2022 </w:t>
            </w:r>
          </w:p>
        </w:tc>
        <w:tc>
          <w:tcPr>
            <w:tcW w:w="1666" w:type="dxa"/>
          </w:tcPr>
          <w:p w:rsidR="00FB4D4B" w:rsidRDefault="00FB4D4B" w:rsidP="00FB4D4B">
            <w:pPr>
              <w:autoSpaceDE w:val="0"/>
              <w:autoSpaceDN w:val="0"/>
              <w:spacing w:before="72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FB4D4B" w:rsidRPr="00860943" w:rsidTr="00FB4D4B">
        <w:tc>
          <w:tcPr>
            <w:tcW w:w="567" w:type="dxa"/>
          </w:tcPr>
          <w:p w:rsidR="00FB4D4B" w:rsidRPr="00FB4D4B" w:rsidRDefault="00FB4D4B" w:rsidP="00FB4D4B">
            <w:pPr>
              <w:autoSpaceDE w:val="0"/>
              <w:autoSpaceDN w:val="0"/>
              <w:spacing w:before="74" w:line="230" w:lineRule="auto"/>
              <w:ind w:left="54"/>
              <w:rPr>
                <w:rFonts w:ascii="Times New Roman" w:hAnsi="Times New Roman" w:cs="Times New Roman"/>
              </w:rPr>
            </w:pPr>
            <w:r w:rsidRPr="00FB4D4B">
              <w:rPr>
                <w:rFonts w:ascii="Times New Roman" w:eastAsia="Times New Roman" w:hAnsi="Times New Roman" w:cs="Times New Roman"/>
                <w:color w:val="000000"/>
              </w:rPr>
              <w:t>17.</w:t>
            </w:r>
          </w:p>
        </w:tc>
        <w:tc>
          <w:tcPr>
            <w:tcW w:w="4537" w:type="dxa"/>
          </w:tcPr>
          <w:p w:rsidR="00FB4D4B" w:rsidRPr="00B438C9" w:rsidRDefault="00FB4D4B" w:rsidP="00666CB3">
            <w:pPr>
              <w:autoSpaceDE w:val="0"/>
              <w:autoSpaceDN w:val="0"/>
              <w:spacing w:before="74" w:line="230" w:lineRule="auto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851" w:type="dxa"/>
          </w:tcPr>
          <w:p w:rsidR="00FB4D4B" w:rsidRDefault="00FB4D4B" w:rsidP="00FB4D4B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FB4D4B" w:rsidRDefault="00FB4D4B" w:rsidP="00FB4D4B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FB4D4B" w:rsidRDefault="00FB4D4B" w:rsidP="00FB4D4B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FB4D4B" w:rsidRDefault="00FB4D4B" w:rsidP="00FB4D4B"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21</w:t>
            </w:r>
            <w:r w:rsidRPr="004F2AA3">
              <w:rPr>
                <w:rFonts w:ascii="Times New Roman" w:eastAsia="Times New Roman" w:hAnsi="Times New Roman"/>
                <w:color w:val="000000"/>
                <w:sz w:val="18"/>
              </w:rPr>
              <w:t xml:space="preserve">.09.2022 </w:t>
            </w:r>
          </w:p>
        </w:tc>
        <w:tc>
          <w:tcPr>
            <w:tcW w:w="1666" w:type="dxa"/>
          </w:tcPr>
          <w:p w:rsidR="00FB4D4B" w:rsidRPr="00B438C9" w:rsidRDefault="00FB4D4B" w:rsidP="00FB4D4B">
            <w:pPr>
              <w:autoSpaceDE w:val="0"/>
              <w:autoSpaceDN w:val="0"/>
              <w:spacing w:before="74"/>
              <w:ind w:left="52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Самооценка с </w:t>
            </w:r>
            <w:r w:rsidRPr="00B438C9">
              <w:rPr>
                <w:lang w:val="ru-RU"/>
              </w:rPr>
              <w:br/>
            </w: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использованием«Оценочного </w:t>
            </w:r>
            <w:r w:rsidRPr="00B438C9">
              <w:rPr>
                <w:lang w:val="ru-RU"/>
              </w:rPr>
              <w:br/>
            </w: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листа»;</w:t>
            </w:r>
          </w:p>
        </w:tc>
      </w:tr>
      <w:tr w:rsidR="00FB4D4B" w:rsidRPr="00B94A41" w:rsidTr="00FB4D4B">
        <w:tc>
          <w:tcPr>
            <w:tcW w:w="567" w:type="dxa"/>
          </w:tcPr>
          <w:p w:rsidR="00FB4D4B" w:rsidRPr="00FB4D4B" w:rsidRDefault="00FB4D4B" w:rsidP="00FB4D4B">
            <w:pPr>
              <w:rPr>
                <w:rFonts w:ascii="Times New Roman" w:hAnsi="Times New Roman" w:cs="Times New Roman"/>
              </w:rPr>
            </w:pPr>
            <w:r w:rsidRPr="00FB4D4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7" w:type="dxa"/>
          </w:tcPr>
          <w:p w:rsidR="00FB4D4B" w:rsidRDefault="00FB4D4B" w:rsidP="00666CB3">
            <w:pPr>
              <w:pStyle w:val="c2"/>
              <w:spacing w:before="0" w:after="0" w:line="276" w:lineRule="auto"/>
            </w:pPr>
            <w:r>
              <w:rPr>
                <w:sz w:val="22"/>
                <w:szCs w:val="22"/>
              </w:rPr>
              <w:t>Зачем людям письмо</w:t>
            </w:r>
          </w:p>
        </w:tc>
        <w:tc>
          <w:tcPr>
            <w:tcW w:w="851" w:type="dxa"/>
          </w:tcPr>
          <w:p w:rsidR="00FB4D4B" w:rsidRPr="00B94A41" w:rsidRDefault="00FB4D4B" w:rsidP="00FB4D4B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FB4D4B" w:rsidRPr="00B94A41" w:rsidRDefault="00FB4D4B" w:rsidP="00FB4D4B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FB4D4B" w:rsidRPr="00B94A41" w:rsidRDefault="00FB4D4B" w:rsidP="00FB4D4B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FB4D4B" w:rsidRDefault="00FB4D4B" w:rsidP="00FB4D4B"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22</w:t>
            </w:r>
            <w:r w:rsidRPr="004F2AA3">
              <w:rPr>
                <w:rFonts w:ascii="Times New Roman" w:eastAsia="Times New Roman" w:hAnsi="Times New Roman"/>
                <w:color w:val="000000"/>
                <w:sz w:val="18"/>
              </w:rPr>
              <w:t xml:space="preserve">.09.2022 </w:t>
            </w:r>
          </w:p>
        </w:tc>
        <w:tc>
          <w:tcPr>
            <w:tcW w:w="1666" w:type="dxa"/>
          </w:tcPr>
          <w:p w:rsidR="00FB4D4B" w:rsidRPr="00B94A41" w:rsidRDefault="00FB4D4B" w:rsidP="00FB4D4B">
            <w:pPr>
              <w:rPr>
                <w:lang w:val="ru-RU"/>
              </w:rPr>
            </w:pPr>
          </w:p>
        </w:tc>
      </w:tr>
      <w:tr w:rsidR="00FB4D4B" w:rsidRPr="00B94A41" w:rsidTr="00FB4D4B">
        <w:tc>
          <w:tcPr>
            <w:tcW w:w="567" w:type="dxa"/>
          </w:tcPr>
          <w:p w:rsidR="00FB4D4B" w:rsidRPr="00FB4D4B" w:rsidRDefault="00FB4D4B" w:rsidP="00FB4D4B">
            <w:pPr>
              <w:rPr>
                <w:rFonts w:ascii="Times New Roman" w:hAnsi="Times New Roman" w:cs="Times New Roman"/>
              </w:rPr>
            </w:pPr>
            <w:r w:rsidRPr="00FB4D4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7" w:type="dxa"/>
          </w:tcPr>
          <w:p w:rsidR="00FB4D4B" w:rsidRDefault="00FB4D4B" w:rsidP="00666CB3">
            <w:pPr>
              <w:pStyle w:val="c2"/>
              <w:spacing w:before="0" w:after="0" w:line="276" w:lineRule="auto"/>
            </w:pPr>
            <w:r>
              <w:rPr>
                <w:sz w:val="22"/>
                <w:szCs w:val="22"/>
              </w:rPr>
              <w:t>Орфография. Нужны ли правила</w:t>
            </w:r>
          </w:p>
        </w:tc>
        <w:tc>
          <w:tcPr>
            <w:tcW w:w="851" w:type="dxa"/>
          </w:tcPr>
          <w:p w:rsidR="00FB4D4B" w:rsidRPr="00B94A41" w:rsidRDefault="00FB4D4B" w:rsidP="00FB4D4B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FB4D4B" w:rsidRPr="00B94A41" w:rsidRDefault="00FB4D4B" w:rsidP="00FB4D4B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FB4D4B" w:rsidRPr="00B94A41" w:rsidRDefault="00FB4D4B" w:rsidP="00FB4D4B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FB4D4B" w:rsidRDefault="00FB4D4B" w:rsidP="00FB4D4B"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23</w:t>
            </w:r>
            <w:r w:rsidRPr="004F2AA3">
              <w:rPr>
                <w:rFonts w:ascii="Times New Roman" w:eastAsia="Times New Roman" w:hAnsi="Times New Roman"/>
                <w:color w:val="000000"/>
                <w:sz w:val="18"/>
              </w:rPr>
              <w:t xml:space="preserve">.09.2022 </w:t>
            </w:r>
          </w:p>
        </w:tc>
        <w:tc>
          <w:tcPr>
            <w:tcW w:w="1666" w:type="dxa"/>
          </w:tcPr>
          <w:p w:rsidR="00FB4D4B" w:rsidRPr="00B94A41" w:rsidRDefault="00FB4D4B" w:rsidP="00FB4D4B">
            <w:pPr>
              <w:rPr>
                <w:lang w:val="ru-RU"/>
              </w:rPr>
            </w:pPr>
          </w:p>
        </w:tc>
      </w:tr>
      <w:tr w:rsidR="00FB4D4B" w:rsidRPr="00FB4D4B" w:rsidTr="00FB4D4B">
        <w:tc>
          <w:tcPr>
            <w:tcW w:w="567" w:type="dxa"/>
          </w:tcPr>
          <w:p w:rsidR="00FB4D4B" w:rsidRPr="00FB4D4B" w:rsidRDefault="00FB4D4B" w:rsidP="00FB4D4B">
            <w:pPr>
              <w:rPr>
                <w:rFonts w:ascii="Times New Roman" w:hAnsi="Times New Roman" w:cs="Times New Roman"/>
              </w:rPr>
            </w:pPr>
            <w:r w:rsidRPr="00FB4D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7" w:type="dxa"/>
          </w:tcPr>
          <w:p w:rsidR="00FB4D4B" w:rsidRDefault="00FB4D4B" w:rsidP="00666CB3">
            <w:pPr>
              <w:pStyle w:val="c2"/>
              <w:spacing w:before="0" w:after="0" w:line="276" w:lineRule="auto"/>
            </w:pPr>
            <w:r>
              <w:rPr>
                <w:sz w:val="22"/>
                <w:szCs w:val="22"/>
              </w:rPr>
              <w:t>Орфограммы в корнях слов. Правила обозначения буквами гласных звуков</w:t>
            </w:r>
          </w:p>
        </w:tc>
        <w:tc>
          <w:tcPr>
            <w:tcW w:w="851" w:type="dxa"/>
          </w:tcPr>
          <w:p w:rsidR="00FB4D4B" w:rsidRPr="00B94A41" w:rsidRDefault="00FB4D4B" w:rsidP="00FB4D4B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FB4D4B" w:rsidRPr="00B94A41" w:rsidRDefault="00FB4D4B" w:rsidP="00FB4D4B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FB4D4B" w:rsidRPr="00B94A41" w:rsidRDefault="00FB4D4B" w:rsidP="00FB4D4B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FB4D4B" w:rsidRDefault="00FB4D4B" w:rsidP="00FB4D4B"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24</w:t>
            </w:r>
            <w:r w:rsidRPr="004F2AA3">
              <w:rPr>
                <w:rFonts w:ascii="Times New Roman" w:eastAsia="Times New Roman" w:hAnsi="Times New Roman"/>
                <w:color w:val="000000"/>
                <w:sz w:val="18"/>
              </w:rPr>
              <w:t xml:space="preserve">.09.2022 </w:t>
            </w:r>
          </w:p>
        </w:tc>
        <w:tc>
          <w:tcPr>
            <w:tcW w:w="1666" w:type="dxa"/>
          </w:tcPr>
          <w:p w:rsidR="00FB4D4B" w:rsidRPr="00B94A41" w:rsidRDefault="00FB4D4B" w:rsidP="00FB4D4B">
            <w:pPr>
              <w:rPr>
                <w:lang w:val="ru-RU"/>
              </w:rPr>
            </w:pPr>
          </w:p>
        </w:tc>
      </w:tr>
      <w:tr w:rsidR="00FB4D4B" w:rsidRPr="00B94A41" w:rsidTr="00FB4D4B">
        <w:tc>
          <w:tcPr>
            <w:tcW w:w="567" w:type="dxa"/>
          </w:tcPr>
          <w:p w:rsidR="00FB4D4B" w:rsidRPr="00FB4D4B" w:rsidRDefault="00FB4D4B" w:rsidP="00FB4D4B">
            <w:pPr>
              <w:rPr>
                <w:rFonts w:ascii="Times New Roman" w:hAnsi="Times New Roman" w:cs="Times New Roman"/>
              </w:rPr>
            </w:pPr>
            <w:r w:rsidRPr="00FB4D4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37" w:type="dxa"/>
          </w:tcPr>
          <w:p w:rsidR="00FB4D4B" w:rsidRDefault="00FB4D4B" w:rsidP="00666CB3">
            <w:pPr>
              <w:pStyle w:val="c29"/>
              <w:spacing w:before="0" w:after="0" w:line="276" w:lineRule="auto"/>
            </w:pPr>
            <w:r>
              <w:rPr>
                <w:sz w:val="22"/>
                <w:szCs w:val="22"/>
              </w:rPr>
              <w:t>Согласные в корне слова. Правила  обозначения буквами согласных звуков</w:t>
            </w:r>
          </w:p>
        </w:tc>
        <w:tc>
          <w:tcPr>
            <w:tcW w:w="851" w:type="dxa"/>
          </w:tcPr>
          <w:p w:rsidR="00FB4D4B" w:rsidRPr="00B94A41" w:rsidRDefault="00FB4D4B" w:rsidP="00FB4D4B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FB4D4B" w:rsidRPr="00B94A41" w:rsidRDefault="00FB4D4B" w:rsidP="00FB4D4B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FB4D4B" w:rsidRPr="00B94A41" w:rsidRDefault="00FB4D4B" w:rsidP="00FB4D4B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FB4D4B" w:rsidRPr="00B94A41" w:rsidRDefault="00D601E6" w:rsidP="00FB4D4B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>.09.2022</w:t>
            </w:r>
          </w:p>
        </w:tc>
        <w:tc>
          <w:tcPr>
            <w:tcW w:w="1666" w:type="dxa"/>
          </w:tcPr>
          <w:p w:rsidR="00FB4D4B" w:rsidRPr="00B94A41" w:rsidRDefault="00FB4D4B" w:rsidP="00FB4D4B">
            <w:pPr>
              <w:rPr>
                <w:lang w:val="ru-RU"/>
              </w:rPr>
            </w:pPr>
          </w:p>
        </w:tc>
      </w:tr>
      <w:tr w:rsidR="00D601E6" w:rsidRPr="00FB4D4B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</w:rPr>
            </w:pPr>
            <w:r w:rsidRPr="00FB4D4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37" w:type="dxa"/>
          </w:tcPr>
          <w:p w:rsidR="00D601E6" w:rsidRDefault="00D601E6" w:rsidP="00666CB3">
            <w:pPr>
              <w:pStyle w:val="c2"/>
              <w:spacing w:before="0" w:after="0" w:line="276" w:lineRule="auto"/>
            </w:pPr>
            <w:r>
              <w:rPr>
                <w:sz w:val="22"/>
                <w:szCs w:val="22"/>
              </w:rPr>
              <w:t>Сочетание букв ЖИ-ШИ, ЧА-ЩА, ЧУ-ЩУ</w:t>
            </w:r>
          </w:p>
        </w:tc>
        <w:tc>
          <w:tcPr>
            <w:tcW w:w="851" w:type="dxa"/>
          </w:tcPr>
          <w:p w:rsidR="00D601E6" w:rsidRPr="00B94A41" w:rsidRDefault="00D601E6" w:rsidP="00D601E6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D601E6" w:rsidRPr="00B94A41" w:rsidRDefault="00D601E6" w:rsidP="00D601E6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D601E6" w:rsidRPr="00B94A41" w:rsidRDefault="00D601E6" w:rsidP="00D601E6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D601E6" w:rsidRDefault="00D601E6" w:rsidP="00D601E6">
            <w:r w:rsidRPr="00D90B2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26</w:t>
            </w:r>
            <w:r w:rsidRPr="00D90B28">
              <w:rPr>
                <w:rFonts w:ascii="Times New Roman" w:eastAsia="Times New Roman" w:hAnsi="Times New Roman"/>
                <w:color w:val="000000"/>
                <w:sz w:val="18"/>
              </w:rPr>
              <w:t>.09.2022</w:t>
            </w:r>
          </w:p>
        </w:tc>
        <w:tc>
          <w:tcPr>
            <w:tcW w:w="1666" w:type="dxa"/>
          </w:tcPr>
          <w:p w:rsidR="00D601E6" w:rsidRPr="00B94A41" w:rsidRDefault="00D601E6" w:rsidP="00D601E6">
            <w:pPr>
              <w:rPr>
                <w:lang w:val="ru-RU"/>
              </w:rPr>
            </w:pPr>
          </w:p>
        </w:tc>
      </w:tr>
      <w:tr w:rsidR="00D601E6" w:rsidRPr="00FB4D4B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</w:rPr>
            </w:pPr>
            <w:r w:rsidRPr="00FB4D4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37" w:type="dxa"/>
          </w:tcPr>
          <w:p w:rsidR="00D601E6" w:rsidRDefault="00D601E6" w:rsidP="00666CB3">
            <w:pPr>
              <w:pStyle w:val="c2"/>
              <w:spacing w:before="0" w:after="0" w:line="276" w:lineRule="auto"/>
            </w:pPr>
            <w:r>
              <w:rPr>
                <w:sz w:val="22"/>
                <w:szCs w:val="22"/>
              </w:rPr>
              <w:t xml:space="preserve">Ь после шипящих в конце существительных </w:t>
            </w:r>
          </w:p>
        </w:tc>
        <w:tc>
          <w:tcPr>
            <w:tcW w:w="851" w:type="dxa"/>
          </w:tcPr>
          <w:p w:rsidR="00D601E6" w:rsidRPr="00B94A41" w:rsidRDefault="00D601E6" w:rsidP="00D601E6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D601E6" w:rsidRPr="00B94A41" w:rsidRDefault="00D601E6" w:rsidP="00D601E6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D601E6" w:rsidRPr="00B94A41" w:rsidRDefault="00D601E6" w:rsidP="00D601E6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D601E6" w:rsidRDefault="00D601E6" w:rsidP="00D601E6">
            <w:r w:rsidRPr="00D90B2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7</w:t>
            </w:r>
            <w:r w:rsidRPr="00D90B28">
              <w:rPr>
                <w:rFonts w:ascii="Times New Roman" w:eastAsia="Times New Roman" w:hAnsi="Times New Roman"/>
                <w:color w:val="000000"/>
                <w:sz w:val="18"/>
              </w:rPr>
              <w:t>.09.2022</w:t>
            </w:r>
          </w:p>
        </w:tc>
        <w:tc>
          <w:tcPr>
            <w:tcW w:w="1666" w:type="dxa"/>
          </w:tcPr>
          <w:p w:rsidR="00D601E6" w:rsidRPr="00B94A41" w:rsidRDefault="00D601E6" w:rsidP="00D601E6">
            <w:pPr>
              <w:rPr>
                <w:lang w:val="ru-RU"/>
              </w:rPr>
            </w:pP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</w:rPr>
            </w:pPr>
            <w:r w:rsidRPr="00FB4D4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37" w:type="dxa"/>
          </w:tcPr>
          <w:p w:rsidR="00D601E6" w:rsidRDefault="00D601E6" w:rsidP="00666CB3">
            <w:pPr>
              <w:pStyle w:val="c2"/>
              <w:spacing w:before="0" w:after="0" w:line="276" w:lineRule="auto"/>
            </w:pPr>
            <w:r>
              <w:rPr>
                <w:sz w:val="22"/>
                <w:szCs w:val="22"/>
              </w:rPr>
              <w:t xml:space="preserve">Разделительный Ъ </w:t>
            </w:r>
          </w:p>
        </w:tc>
        <w:tc>
          <w:tcPr>
            <w:tcW w:w="851" w:type="dxa"/>
          </w:tcPr>
          <w:p w:rsidR="00D601E6" w:rsidRPr="00B94A41" w:rsidRDefault="00D601E6" w:rsidP="00D601E6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D601E6" w:rsidRPr="00B94A41" w:rsidRDefault="00D601E6" w:rsidP="00D601E6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D601E6" w:rsidRPr="00B94A41" w:rsidRDefault="00D601E6" w:rsidP="00D601E6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D601E6" w:rsidRDefault="00D601E6" w:rsidP="00D601E6">
            <w:r w:rsidRPr="00D90B2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8</w:t>
            </w:r>
            <w:r w:rsidRPr="00D90B28">
              <w:rPr>
                <w:rFonts w:ascii="Times New Roman" w:eastAsia="Times New Roman" w:hAnsi="Times New Roman"/>
                <w:color w:val="000000"/>
                <w:sz w:val="18"/>
              </w:rPr>
              <w:t>.09.2022</w:t>
            </w:r>
          </w:p>
        </w:tc>
        <w:tc>
          <w:tcPr>
            <w:tcW w:w="1666" w:type="dxa"/>
          </w:tcPr>
          <w:p w:rsidR="00D601E6" w:rsidRPr="00B94A41" w:rsidRDefault="00D601E6" w:rsidP="00D601E6">
            <w:pPr>
              <w:rPr>
                <w:lang w:val="ru-RU"/>
              </w:rPr>
            </w:pP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</w:rPr>
            </w:pPr>
            <w:r w:rsidRPr="00FB4D4B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4537" w:type="dxa"/>
          </w:tcPr>
          <w:p w:rsidR="00D601E6" w:rsidRDefault="00D601E6" w:rsidP="00666CB3">
            <w:pPr>
              <w:pStyle w:val="c2"/>
              <w:spacing w:before="0" w:after="0" w:line="276" w:lineRule="auto"/>
            </w:pPr>
            <w:r>
              <w:rPr>
                <w:sz w:val="22"/>
                <w:szCs w:val="22"/>
              </w:rPr>
              <w:t>Правописание НЕ с глаголами</w:t>
            </w:r>
          </w:p>
        </w:tc>
        <w:tc>
          <w:tcPr>
            <w:tcW w:w="851" w:type="dxa"/>
          </w:tcPr>
          <w:p w:rsidR="00D601E6" w:rsidRPr="00B94A41" w:rsidRDefault="00D601E6" w:rsidP="00D601E6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D601E6" w:rsidRPr="00B94A41" w:rsidRDefault="00D601E6" w:rsidP="00D601E6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D601E6" w:rsidRPr="00B94A41" w:rsidRDefault="00D601E6" w:rsidP="00D601E6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D601E6" w:rsidRDefault="00D601E6" w:rsidP="00D601E6">
            <w:r w:rsidRPr="00D90B2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9</w:t>
            </w:r>
            <w:r w:rsidRPr="00D90B28">
              <w:rPr>
                <w:rFonts w:ascii="Times New Roman" w:eastAsia="Times New Roman" w:hAnsi="Times New Roman"/>
                <w:color w:val="000000"/>
                <w:sz w:val="18"/>
              </w:rPr>
              <w:t>.09.2022</w:t>
            </w:r>
          </w:p>
        </w:tc>
        <w:tc>
          <w:tcPr>
            <w:tcW w:w="1666" w:type="dxa"/>
          </w:tcPr>
          <w:p w:rsidR="00D601E6" w:rsidRPr="00B94A41" w:rsidRDefault="00D601E6" w:rsidP="00D601E6">
            <w:pPr>
              <w:rPr>
                <w:lang w:val="ru-RU"/>
              </w:rPr>
            </w:pPr>
          </w:p>
        </w:tc>
      </w:tr>
      <w:tr w:rsidR="00D601E6" w:rsidRPr="00FB4D4B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</w:rPr>
            </w:pPr>
            <w:r w:rsidRPr="00FB4D4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37" w:type="dxa"/>
          </w:tcPr>
          <w:p w:rsidR="00D601E6" w:rsidRPr="00B94A41" w:rsidRDefault="00D601E6" w:rsidP="00666CB3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Употребление на письме </w:t>
            </w:r>
            <w:r>
              <w:rPr>
                <w:rFonts w:ascii="Times New Roman" w:hAnsi="Times New Roman"/>
                <w:i/>
                <w:iCs/>
                <w:lang w:val="ru-RU"/>
              </w:rPr>
              <w:t xml:space="preserve">-тся </w:t>
            </w:r>
            <w:r>
              <w:rPr>
                <w:rFonts w:ascii="Times New Roman" w:hAnsi="Times New Roman"/>
                <w:lang w:val="ru-RU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lang w:val="ru-RU"/>
              </w:rPr>
              <w:t xml:space="preserve">-ться </w:t>
            </w:r>
            <w:r>
              <w:rPr>
                <w:rFonts w:ascii="Times New Roman" w:hAnsi="Times New Roman"/>
                <w:lang w:val="ru-RU"/>
              </w:rPr>
              <w:t>в глаголах</w:t>
            </w:r>
          </w:p>
        </w:tc>
        <w:tc>
          <w:tcPr>
            <w:tcW w:w="851" w:type="dxa"/>
          </w:tcPr>
          <w:p w:rsidR="00D601E6" w:rsidRPr="00B94A41" w:rsidRDefault="00D601E6" w:rsidP="00D601E6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D601E6" w:rsidRPr="00B94A41" w:rsidRDefault="00D601E6" w:rsidP="00D601E6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D601E6" w:rsidRPr="00B94A41" w:rsidRDefault="00D601E6" w:rsidP="00D601E6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D601E6" w:rsidRDefault="00D601E6" w:rsidP="00D601E6"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30</w:t>
            </w:r>
            <w:r w:rsidRPr="00D90B28">
              <w:rPr>
                <w:rFonts w:ascii="Times New Roman" w:eastAsia="Times New Roman" w:hAnsi="Times New Roman"/>
                <w:color w:val="000000"/>
                <w:sz w:val="18"/>
              </w:rPr>
              <w:t>.09.2022</w:t>
            </w:r>
          </w:p>
        </w:tc>
        <w:tc>
          <w:tcPr>
            <w:tcW w:w="1666" w:type="dxa"/>
          </w:tcPr>
          <w:p w:rsidR="00D601E6" w:rsidRPr="00B94A41" w:rsidRDefault="00D601E6" w:rsidP="00D601E6">
            <w:pPr>
              <w:rPr>
                <w:lang w:val="ru-RU"/>
              </w:rPr>
            </w:pPr>
          </w:p>
        </w:tc>
      </w:tr>
      <w:tr w:rsidR="00FB4D4B" w:rsidRPr="00D601E6" w:rsidTr="00FB4D4B">
        <w:tc>
          <w:tcPr>
            <w:tcW w:w="567" w:type="dxa"/>
          </w:tcPr>
          <w:p w:rsidR="00FB4D4B" w:rsidRPr="00FB4D4B" w:rsidRDefault="00FB4D4B" w:rsidP="00FB4D4B">
            <w:pPr>
              <w:rPr>
                <w:rFonts w:ascii="Times New Roman" w:hAnsi="Times New Roman" w:cs="Times New Roman"/>
              </w:rPr>
            </w:pPr>
            <w:r w:rsidRPr="00FB4D4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37" w:type="dxa"/>
          </w:tcPr>
          <w:p w:rsidR="00FB4D4B" w:rsidRPr="00B94A41" w:rsidRDefault="00FB4D4B" w:rsidP="00666CB3">
            <w:pPr>
              <w:rPr>
                <w:b/>
                <w:lang w:val="ru-RU"/>
              </w:rPr>
            </w:pPr>
            <w:r w:rsidRPr="003C13C9">
              <w:rPr>
                <w:rFonts w:ascii="Times New Roman" w:eastAsia="Times New Roman" w:hAnsi="Times New Roman"/>
                <w:b/>
                <w:color w:val="000000"/>
                <w:sz w:val="18"/>
                <w:lang w:val="ru-RU"/>
              </w:rPr>
              <w:t>Контрольная работа по тексту администрации №1 (диктант и тестовые задания)</w:t>
            </w:r>
          </w:p>
        </w:tc>
        <w:tc>
          <w:tcPr>
            <w:tcW w:w="851" w:type="dxa"/>
          </w:tcPr>
          <w:p w:rsidR="00FB4D4B" w:rsidRPr="00B94A41" w:rsidRDefault="00FB4D4B" w:rsidP="00FB4D4B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FB4D4B" w:rsidRPr="00B94A41" w:rsidRDefault="00FB4D4B" w:rsidP="00FB4D4B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FB4D4B" w:rsidRPr="00B94A41" w:rsidRDefault="00FB4D4B" w:rsidP="00FB4D4B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FB4D4B" w:rsidRPr="00B94A41" w:rsidRDefault="00D601E6" w:rsidP="00FB4D4B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3.10</w:t>
            </w:r>
            <w:r w:rsidRPr="00D601E6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.2022</w:t>
            </w:r>
          </w:p>
        </w:tc>
        <w:tc>
          <w:tcPr>
            <w:tcW w:w="1666" w:type="dxa"/>
          </w:tcPr>
          <w:p w:rsidR="00FB4D4B" w:rsidRPr="009B393F" w:rsidRDefault="00FB4D4B" w:rsidP="00FB4D4B">
            <w:pPr>
              <w:rPr>
                <w:rFonts w:ascii="Times New Roman" w:hAnsi="Times New Roman" w:cs="Times New Roman"/>
                <w:lang w:val="ru-RU"/>
              </w:rPr>
            </w:pPr>
            <w:r w:rsidRPr="009B393F">
              <w:rPr>
                <w:rFonts w:ascii="Times New Roman" w:hAnsi="Times New Roman" w:cs="Times New Roman"/>
                <w:lang w:val="ru-RU"/>
              </w:rPr>
              <w:t>Письменный контроль</w:t>
            </w:r>
          </w:p>
        </w:tc>
      </w:tr>
      <w:tr w:rsidR="00D601E6" w:rsidRPr="00FB4D4B" w:rsidTr="00FB4D4B">
        <w:tc>
          <w:tcPr>
            <w:tcW w:w="567" w:type="dxa"/>
          </w:tcPr>
          <w:p w:rsidR="00D601E6" w:rsidRPr="00D601E6" w:rsidRDefault="00D601E6" w:rsidP="00D601E6">
            <w:pPr>
              <w:rPr>
                <w:rFonts w:ascii="Times New Roman" w:hAnsi="Times New Roman" w:cs="Times New Roman"/>
                <w:lang w:val="ru-RU"/>
              </w:rPr>
            </w:pPr>
            <w:r w:rsidRPr="00D601E6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4537" w:type="dxa"/>
          </w:tcPr>
          <w:p w:rsidR="00D601E6" w:rsidRPr="00B94A41" w:rsidRDefault="00D601E6" w:rsidP="00666CB3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Корень, приставка и суффикс как значимые части слова</w:t>
            </w:r>
          </w:p>
        </w:tc>
        <w:tc>
          <w:tcPr>
            <w:tcW w:w="851" w:type="dxa"/>
          </w:tcPr>
          <w:p w:rsidR="00D601E6" w:rsidRPr="00B94A41" w:rsidRDefault="00D601E6" w:rsidP="00D601E6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D601E6" w:rsidRPr="00B94A41" w:rsidRDefault="00D601E6" w:rsidP="00D601E6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D601E6" w:rsidRPr="00B94A41" w:rsidRDefault="00D601E6" w:rsidP="00D601E6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D601E6" w:rsidRDefault="00D601E6" w:rsidP="00D601E6">
            <w:r w:rsidRPr="0051215A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3.10.2022</w:t>
            </w:r>
          </w:p>
        </w:tc>
        <w:tc>
          <w:tcPr>
            <w:tcW w:w="1666" w:type="dxa"/>
          </w:tcPr>
          <w:p w:rsidR="00D601E6" w:rsidRPr="00B94A41" w:rsidRDefault="00D601E6" w:rsidP="00D601E6">
            <w:pPr>
              <w:rPr>
                <w:lang w:val="ru-RU"/>
              </w:rPr>
            </w:pPr>
          </w:p>
        </w:tc>
      </w:tr>
      <w:tr w:rsidR="00D601E6" w:rsidRPr="00FB4D4B" w:rsidTr="00FB4D4B">
        <w:tc>
          <w:tcPr>
            <w:tcW w:w="567" w:type="dxa"/>
          </w:tcPr>
          <w:p w:rsidR="00D601E6" w:rsidRPr="00D601E6" w:rsidRDefault="00D601E6" w:rsidP="00D601E6">
            <w:pPr>
              <w:rPr>
                <w:rFonts w:ascii="Times New Roman" w:hAnsi="Times New Roman" w:cs="Times New Roman"/>
                <w:lang w:val="ru-RU"/>
              </w:rPr>
            </w:pPr>
            <w:r w:rsidRPr="00D601E6"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4537" w:type="dxa"/>
          </w:tcPr>
          <w:p w:rsidR="00D601E6" w:rsidRDefault="00D601E6" w:rsidP="00666CB3">
            <w:pPr>
              <w:pStyle w:val="c2"/>
              <w:spacing w:before="0" w:after="0" w:line="276" w:lineRule="auto"/>
            </w:pPr>
            <w:r>
              <w:rPr>
                <w:sz w:val="22"/>
                <w:szCs w:val="22"/>
              </w:rPr>
              <w:t>Как образуются формы слова с помощью окончания</w:t>
            </w:r>
          </w:p>
        </w:tc>
        <w:tc>
          <w:tcPr>
            <w:tcW w:w="851" w:type="dxa"/>
          </w:tcPr>
          <w:p w:rsidR="00D601E6" w:rsidRPr="00B94A41" w:rsidRDefault="00D601E6" w:rsidP="00D601E6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D601E6" w:rsidRPr="00B94A41" w:rsidRDefault="00D601E6" w:rsidP="00D601E6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D601E6" w:rsidRPr="00B94A41" w:rsidRDefault="00D601E6" w:rsidP="00D601E6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D601E6" w:rsidRDefault="00D601E6" w:rsidP="00D601E6"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4.</w:t>
            </w:r>
            <w:r w:rsidRPr="0051215A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10.2022</w:t>
            </w:r>
          </w:p>
        </w:tc>
        <w:tc>
          <w:tcPr>
            <w:tcW w:w="1666" w:type="dxa"/>
          </w:tcPr>
          <w:p w:rsidR="00D601E6" w:rsidRPr="00B94A41" w:rsidRDefault="00D601E6" w:rsidP="00D601E6">
            <w:pPr>
              <w:rPr>
                <w:lang w:val="ru-RU"/>
              </w:rPr>
            </w:pP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</w:rPr>
            </w:pPr>
            <w:r w:rsidRPr="00FB4D4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37" w:type="dxa"/>
          </w:tcPr>
          <w:p w:rsidR="00D601E6" w:rsidRDefault="00D601E6" w:rsidP="00666CB3">
            <w:r>
              <w:rPr>
                <w:rFonts w:ascii="Times New Roman" w:hAnsi="Times New Roman"/>
                <w:lang w:val="ru-RU"/>
              </w:rPr>
              <w:t>Самостоятельные части речи</w:t>
            </w:r>
          </w:p>
        </w:tc>
        <w:tc>
          <w:tcPr>
            <w:tcW w:w="851" w:type="dxa"/>
          </w:tcPr>
          <w:p w:rsidR="00D601E6" w:rsidRPr="00B94A41" w:rsidRDefault="00D601E6" w:rsidP="00D601E6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D601E6" w:rsidRPr="00B94A41" w:rsidRDefault="00D601E6" w:rsidP="00D601E6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D601E6" w:rsidRPr="00B94A41" w:rsidRDefault="00D601E6" w:rsidP="00D601E6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D601E6" w:rsidRDefault="00D601E6" w:rsidP="00D601E6"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5</w:t>
            </w:r>
            <w:r w:rsidRPr="0051215A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.10.2022</w:t>
            </w:r>
          </w:p>
        </w:tc>
        <w:tc>
          <w:tcPr>
            <w:tcW w:w="1666" w:type="dxa"/>
          </w:tcPr>
          <w:p w:rsidR="00D601E6" w:rsidRPr="00B94A41" w:rsidRDefault="00D601E6" w:rsidP="00D601E6">
            <w:pPr>
              <w:rPr>
                <w:lang w:val="ru-RU"/>
              </w:rPr>
            </w:pPr>
          </w:p>
        </w:tc>
      </w:tr>
      <w:tr w:rsidR="00D601E6" w:rsidRPr="00FB4D4B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</w:rPr>
            </w:pPr>
            <w:r w:rsidRPr="00FB4D4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37" w:type="dxa"/>
          </w:tcPr>
          <w:p w:rsidR="00D601E6" w:rsidRDefault="00D601E6" w:rsidP="00666CB3">
            <w:pPr>
              <w:pStyle w:val="c2"/>
              <w:spacing w:before="0" w:after="0" w:line="276" w:lineRule="auto"/>
            </w:pPr>
            <w:r>
              <w:rPr>
                <w:sz w:val="22"/>
                <w:szCs w:val="22"/>
              </w:rPr>
              <w:t>Как изменяются существительные, прилагательные, глаголы</w:t>
            </w:r>
          </w:p>
        </w:tc>
        <w:tc>
          <w:tcPr>
            <w:tcW w:w="851" w:type="dxa"/>
          </w:tcPr>
          <w:p w:rsidR="00D601E6" w:rsidRPr="00B94A41" w:rsidRDefault="00D601E6" w:rsidP="00D601E6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D601E6" w:rsidRPr="00B94A41" w:rsidRDefault="00D601E6" w:rsidP="00D601E6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D601E6" w:rsidRPr="00B94A41" w:rsidRDefault="00D601E6" w:rsidP="00D601E6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D601E6" w:rsidRDefault="00D601E6" w:rsidP="00D601E6"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6</w:t>
            </w:r>
            <w:r w:rsidRPr="0051215A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.10.2022</w:t>
            </w:r>
          </w:p>
        </w:tc>
        <w:tc>
          <w:tcPr>
            <w:tcW w:w="1666" w:type="dxa"/>
          </w:tcPr>
          <w:p w:rsidR="00D601E6" w:rsidRPr="00B94A41" w:rsidRDefault="00D601E6" w:rsidP="00D601E6">
            <w:pPr>
              <w:rPr>
                <w:lang w:val="ru-RU"/>
              </w:rPr>
            </w:pP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</w:rPr>
            </w:pPr>
            <w:r w:rsidRPr="00FB4D4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37" w:type="dxa"/>
          </w:tcPr>
          <w:p w:rsidR="00D601E6" w:rsidRDefault="00D601E6" w:rsidP="00666CB3">
            <w:pPr>
              <w:pStyle w:val="c2"/>
              <w:spacing w:before="0" w:after="0" w:line="276" w:lineRule="auto"/>
            </w:pPr>
            <w:r>
              <w:rPr>
                <w:sz w:val="22"/>
                <w:szCs w:val="22"/>
              </w:rPr>
              <w:t>Служебные части речи</w:t>
            </w:r>
          </w:p>
        </w:tc>
        <w:tc>
          <w:tcPr>
            <w:tcW w:w="851" w:type="dxa"/>
          </w:tcPr>
          <w:p w:rsidR="00D601E6" w:rsidRPr="00B94A41" w:rsidRDefault="00D601E6" w:rsidP="00D601E6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D601E6" w:rsidRPr="00B94A41" w:rsidRDefault="00D601E6" w:rsidP="00D601E6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D601E6" w:rsidRPr="00B94A41" w:rsidRDefault="00D601E6" w:rsidP="00D601E6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D601E6" w:rsidRDefault="00D601E6" w:rsidP="00D601E6"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7</w:t>
            </w:r>
            <w:r w:rsidRPr="0051215A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.10.2022</w:t>
            </w:r>
          </w:p>
        </w:tc>
        <w:tc>
          <w:tcPr>
            <w:tcW w:w="1666" w:type="dxa"/>
          </w:tcPr>
          <w:p w:rsidR="00D601E6" w:rsidRPr="00B94A41" w:rsidRDefault="00D601E6" w:rsidP="00D601E6">
            <w:pPr>
              <w:rPr>
                <w:lang w:val="ru-RU"/>
              </w:rPr>
            </w:pPr>
          </w:p>
        </w:tc>
      </w:tr>
      <w:tr w:rsidR="00FB4D4B" w:rsidRPr="00B94A41" w:rsidTr="00FB4D4B">
        <w:tc>
          <w:tcPr>
            <w:tcW w:w="567" w:type="dxa"/>
          </w:tcPr>
          <w:p w:rsidR="00FB4D4B" w:rsidRPr="00FB4D4B" w:rsidRDefault="00FB4D4B" w:rsidP="00FB4D4B">
            <w:pPr>
              <w:rPr>
                <w:rFonts w:ascii="Times New Roman" w:hAnsi="Times New Roman" w:cs="Times New Roman"/>
              </w:rPr>
            </w:pPr>
            <w:r w:rsidRPr="00FB4D4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37" w:type="dxa"/>
          </w:tcPr>
          <w:p w:rsidR="00FB4D4B" w:rsidRPr="00B94A41" w:rsidRDefault="00FB4D4B" w:rsidP="00666CB3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Контрольный диктант №1 по теме «Повторение изученного материала »</w:t>
            </w:r>
          </w:p>
        </w:tc>
        <w:tc>
          <w:tcPr>
            <w:tcW w:w="851" w:type="dxa"/>
          </w:tcPr>
          <w:p w:rsidR="00FB4D4B" w:rsidRPr="00B94A41" w:rsidRDefault="00FB4D4B" w:rsidP="00FB4D4B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FB4D4B" w:rsidRPr="00B94A41" w:rsidRDefault="00FB4D4B" w:rsidP="00FB4D4B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FB4D4B" w:rsidRPr="00B94A41" w:rsidRDefault="00FB4D4B" w:rsidP="00FB4D4B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FB4D4B" w:rsidRPr="00B94A41" w:rsidRDefault="00D601E6" w:rsidP="00FB4D4B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10.10</w:t>
            </w:r>
            <w:r w:rsidRPr="00D601E6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.2022</w:t>
            </w:r>
          </w:p>
        </w:tc>
        <w:tc>
          <w:tcPr>
            <w:tcW w:w="1666" w:type="dxa"/>
          </w:tcPr>
          <w:p w:rsidR="00FB4D4B" w:rsidRPr="00B94A41" w:rsidRDefault="00FB4D4B" w:rsidP="00FB4D4B">
            <w:pPr>
              <w:rPr>
                <w:lang w:val="ru-RU"/>
              </w:rPr>
            </w:pP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</w:rPr>
            </w:pPr>
            <w:r w:rsidRPr="00FB4D4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37" w:type="dxa"/>
          </w:tcPr>
          <w:p w:rsidR="00D601E6" w:rsidRDefault="00D601E6" w:rsidP="00666CB3">
            <w:r>
              <w:rPr>
                <w:rFonts w:ascii="Times New Roman" w:hAnsi="Times New Roman"/>
                <w:lang w:val="ru-RU"/>
              </w:rPr>
              <w:t>Порядок предложений в тексте</w:t>
            </w:r>
          </w:p>
        </w:tc>
        <w:tc>
          <w:tcPr>
            <w:tcW w:w="851" w:type="dxa"/>
          </w:tcPr>
          <w:p w:rsidR="00D601E6" w:rsidRPr="00B94A41" w:rsidRDefault="00D601E6" w:rsidP="00D601E6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D601E6" w:rsidRPr="00B94A41" w:rsidRDefault="00D601E6" w:rsidP="00D601E6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D601E6" w:rsidRPr="00B94A41" w:rsidRDefault="00D601E6" w:rsidP="00D601E6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D601E6" w:rsidRPr="00B94A41" w:rsidRDefault="00D601E6" w:rsidP="00D601E6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10.10</w:t>
            </w:r>
            <w:r w:rsidRPr="00D601E6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.2022</w:t>
            </w:r>
          </w:p>
        </w:tc>
        <w:tc>
          <w:tcPr>
            <w:tcW w:w="1666" w:type="dxa"/>
          </w:tcPr>
          <w:p w:rsidR="00D601E6" w:rsidRPr="00B94A41" w:rsidRDefault="00D601E6" w:rsidP="00D601E6">
            <w:pPr>
              <w:rPr>
                <w:lang w:val="ru-RU"/>
              </w:rPr>
            </w:pP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</w:rPr>
            </w:pPr>
            <w:r w:rsidRPr="00FB4D4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37" w:type="dxa"/>
          </w:tcPr>
          <w:p w:rsidR="00D601E6" w:rsidRDefault="00D601E6" w:rsidP="00666CB3">
            <w:r>
              <w:rPr>
                <w:rFonts w:ascii="Times New Roman" w:hAnsi="Times New Roman"/>
                <w:lang w:val="ru-RU"/>
              </w:rPr>
              <w:t>Абзац как часть текста</w:t>
            </w:r>
          </w:p>
        </w:tc>
        <w:tc>
          <w:tcPr>
            <w:tcW w:w="851" w:type="dxa"/>
          </w:tcPr>
          <w:p w:rsidR="00D601E6" w:rsidRPr="00B94A41" w:rsidRDefault="00D601E6" w:rsidP="00D601E6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D601E6" w:rsidRPr="00B94A41" w:rsidRDefault="00D601E6" w:rsidP="00D601E6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D601E6" w:rsidRPr="00B94A41" w:rsidRDefault="00D601E6" w:rsidP="00D601E6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D601E6" w:rsidRPr="00B94A41" w:rsidRDefault="00D601E6" w:rsidP="00D601E6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11.10</w:t>
            </w:r>
            <w:r w:rsidRPr="00D601E6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.2022</w:t>
            </w:r>
          </w:p>
        </w:tc>
        <w:tc>
          <w:tcPr>
            <w:tcW w:w="1666" w:type="dxa"/>
          </w:tcPr>
          <w:p w:rsidR="00D601E6" w:rsidRPr="00B94A41" w:rsidRDefault="00D601E6" w:rsidP="00D601E6">
            <w:pPr>
              <w:rPr>
                <w:lang w:val="ru-RU"/>
              </w:rPr>
            </w:pPr>
          </w:p>
        </w:tc>
      </w:tr>
      <w:tr w:rsidR="00D601E6" w:rsidRPr="00FB4D4B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</w:rPr>
            </w:pPr>
            <w:r w:rsidRPr="00FB4D4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37" w:type="dxa"/>
          </w:tcPr>
          <w:p w:rsidR="00D601E6" w:rsidRPr="00B94A41" w:rsidRDefault="00D601E6" w:rsidP="00666CB3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План текста. Сжатие и развертывание текста</w:t>
            </w:r>
          </w:p>
        </w:tc>
        <w:tc>
          <w:tcPr>
            <w:tcW w:w="851" w:type="dxa"/>
          </w:tcPr>
          <w:p w:rsidR="00D601E6" w:rsidRPr="00B94A41" w:rsidRDefault="00D601E6" w:rsidP="00D601E6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D601E6" w:rsidRPr="00B94A41" w:rsidRDefault="00D601E6" w:rsidP="00D601E6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D601E6" w:rsidRPr="00B94A41" w:rsidRDefault="00D601E6" w:rsidP="00D601E6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D601E6" w:rsidRPr="00B94A41" w:rsidRDefault="00D601E6" w:rsidP="00D601E6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12.10</w:t>
            </w:r>
            <w:r w:rsidRPr="00D601E6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.2022</w:t>
            </w:r>
          </w:p>
        </w:tc>
        <w:tc>
          <w:tcPr>
            <w:tcW w:w="1666" w:type="dxa"/>
          </w:tcPr>
          <w:p w:rsidR="00D601E6" w:rsidRPr="00B94A41" w:rsidRDefault="00D601E6" w:rsidP="00D601E6">
            <w:pPr>
              <w:rPr>
                <w:lang w:val="ru-RU"/>
              </w:rPr>
            </w:pP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4537" w:type="dxa"/>
          </w:tcPr>
          <w:p w:rsidR="00D601E6" w:rsidRPr="00B94A41" w:rsidRDefault="00D601E6" w:rsidP="00666CB3">
            <w:pPr>
              <w:autoSpaceDE w:val="0"/>
              <w:autoSpaceDN w:val="0"/>
              <w:spacing w:before="74" w:line="262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Фонетика и графика как разделы лингвистики.Звук как единица языка. </w:t>
            </w:r>
            <w:r w:rsidRPr="00B94A41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Смыслоразличительная роль звука.</w:t>
            </w:r>
          </w:p>
        </w:tc>
        <w:tc>
          <w:tcPr>
            <w:tcW w:w="851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D601E6" w:rsidRPr="00B94A41" w:rsidRDefault="00D601E6" w:rsidP="00D601E6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13.10</w:t>
            </w:r>
            <w:r w:rsidRPr="00D601E6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.2022</w:t>
            </w:r>
          </w:p>
        </w:tc>
        <w:tc>
          <w:tcPr>
            <w:tcW w:w="1666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4537" w:type="dxa"/>
          </w:tcPr>
          <w:p w:rsidR="00D601E6" w:rsidRPr="00B94A41" w:rsidRDefault="00D601E6" w:rsidP="00666CB3">
            <w:pPr>
              <w:autoSpaceDE w:val="0"/>
              <w:autoSpaceDN w:val="0"/>
              <w:spacing w:before="74" w:line="262" w:lineRule="auto"/>
              <w:ind w:left="54"/>
              <w:rPr>
                <w:lang w:val="ru-RU"/>
              </w:rPr>
            </w:pPr>
            <w:r w:rsidRPr="00B94A41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Смыслоразличительная роль звука.</w:t>
            </w:r>
          </w:p>
        </w:tc>
        <w:tc>
          <w:tcPr>
            <w:tcW w:w="851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D601E6" w:rsidRPr="00B94A41" w:rsidRDefault="00D601E6" w:rsidP="00D601E6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14.10</w:t>
            </w:r>
            <w:r w:rsidRPr="00D601E6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.2022</w:t>
            </w:r>
          </w:p>
        </w:tc>
        <w:tc>
          <w:tcPr>
            <w:tcW w:w="1666" w:type="dxa"/>
          </w:tcPr>
          <w:p w:rsidR="00D601E6" w:rsidRPr="00B94A41" w:rsidRDefault="00D601E6" w:rsidP="00D601E6">
            <w:pPr>
              <w:autoSpaceDE w:val="0"/>
              <w:autoSpaceDN w:val="0"/>
              <w:spacing w:before="74" w:line="233" w:lineRule="auto"/>
              <w:ind w:left="52"/>
              <w:rPr>
                <w:lang w:val="ru-RU"/>
              </w:rPr>
            </w:pPr>
            <w:r w:rsidRPr="00B94A41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Тестирование;</w:t>
            </w: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4537" w:type="dxa"/>
          </w:tcPr>
          <w:p w:rsidR="00D601E6" w:rsidRPr="00B94A41" w:rsidRDefault="00D601E6" w:rsidP="00666CB3">
            <w:pPr>
              <w:autoSpaceDE w:val="0"/>
              <w:autoSpaceDN w:val="0"/>
              <w:spacing w:before="74" w:line="271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Система гласных звуков.Система согласных </w:t>
            </w:r>
            <w:r w:rsidRPr="00B438C9">
              <w:rPr>
                <w:lang w:val="ru-RU"/>
              </w:rPr>
              <w:br/>
            </w: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звуков.Изменение звуков в речевом потоке. </w:t>
            </w:r>
            <w:r w:rsidRPr="00B94A41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Элементы фонетической транскрипции.</w:t>
            </w:r>
          </w:p>
        </w:tc>
        <w:tc>
          <w:tcPr>
            <w:tcW w:w="851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D601E6" w:rsidRPr="00B94A41" w:rsidRDefault="00D601E6" w:rsidP="00D601E6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17.10</w:t>
            </w:r>
            <w:r w:rsidRPr="00D601E6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.2022</w:t>
            </w:r>
          </w:p>
        </w:tc>
        <w:tc>
          <w:tcPr>
            <w:tcW w:w="1666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Тестирование;</w:t>
            </w: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autoSpaceDE w:val="0"/>
              <w:autoSpaceDN w:val="0"/>
              <w:spacing w:before="74" w:line="233" w:lineRule="auto"/>
              <w:ind w:left="54"/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4537" w:type="dxa"/>
          </w:tcPr>
          <w:p w:rsidR="00D601E6" w:rsidRPr="00B438C9" w:rsidRDefault="00D601E6" w:rsidP="00666CB3">
            <w:pPr>
              <w:autoSpaceDE w:val="0"/>
              <w:autoSpaceDN w:val="0"/>
              <w:spacing w:before="74" w:line="262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Слог. Ударение. Свойства русского ударения.Соотношение звуков и букв.</w:t>
            </w:r>
          </w:p>
        </w:tc>
        <w:tc>
          <w:tcPr>
            <w:tcW w:w="851" w:type="dxa"/>
          </w:tcPr>
          <w:p w:rsidR="00D601E6" w:rsidRPr="00B94A41" w:rsidRDefault="00D601E6" w:rsidP="00D601E6">
            <w:pPr>
              <w:autoSpaceDE w:val="0"/>
              <w:autoSpaceDN w:val="0"/>
              <w:spacing w:before="74" w:line="233" w:lineRule="auto"/>
              <w:ind w:left="56"/>
              <w:rPr>
                <w:lang w:val="ru-RU"/>
              </w:rPr>
            </w:pPr>
            <w:r w:rsidRPr="00B94A41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</w:t>
            </w:r>
          </w:p>
        </w:tc>
        <w:tc>
          <w:tcPr>
            <w:tcW w:w="850" w:type="dxa"/>
          </w:tcPr>
          <w:p w:rsidR="00D601E6" w:rsidRPr="00B94A41" w:rsidRDefault="00D601E6" w:rsidP="00D601E6">
            <w:pPr>
              <w:autoSpaceDE w:val="0"/>
              <w:autoSpaceDN w:val="0"/>
              <w:spacing w:before="74" w:line="233" w:lineRule="auto"/>
              <w:ind w:left="54"/>
              <w:rPr>
                <w:lang w:val="ru-RU"/>
              </w:rPr>
            </w:pPr>
            <w:r w:rsidRPr="00B94A41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0</w:t>
            </w:r>
          </w:p>
        </w:tc>
        <w:tc>
          <w:tcPr>
            <w:tcW w:w="709" w:type="dxa"/>
          </w:tcPr>
          <w:p w:rsidR="00D601E6" w:rsidRPr="00B94A41" w:rsidRDefault="00D601E6" w:rsidP="00D601E6">
            <w:pPr>
              <w:autoSpaceDE w:val="0"/>
              <w:autoSpaceDN w:val="0"/>
              <w:spacing w:before="74" w:line="233" w:lineRule="auto"/>
              <w:ind w:left="54"/>
              <w:rPr>
                <w:lang w:val="ru-RU"/>
              </w:rPr>
            </w:pPr>
            <w:r w:rsidRPr="00B94A41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0</w:t>
            </w:r>
          </w:p>
        </w:tc>
        <w:tc>
          <w:tcPr>
            <w:tcW w:w="1276" w:type="dxa"/>
          </w:tcPr>
          <w:p w:rsidR="00D601E6" w:rsidRDefault="00D601E6" w:rsidP="00D601E6">
            <w:r w:rsidRPr="0021080F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17.10.2022</w:t>
            </w:r>
          </w:p>
        </w:tc>
        <w:tc>
          <w:tcPr>
            <w:tcW w:w="1666" w:type="dxa"/>
          </w:tcPr>
          <w:p w:rsidR="00D601E6" w:rsidRPr="00B94A41" w:rsidRDefault="00D601E6" w:rsidP="00D601E6">
            <w:pPr>
              <w:autoSpaceDE w:val="0"/>
              <w:autoSpaceDN w:val="0"/>
              <w:spacing w:before="74" w:line="233" w:lineRule="auto"/>
              <w:ind w:left="52"/>
              <w:rPr>
                <w:lang w:val="ru-RU"/>
              </w:rPr>
            </w:pPr>
            <w:r w:rsidRPr="00B94A41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Устный опрос;</w:t>
            </w: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autoSpaceDE w:val="0"/>
              <w:autoSpaceDN w:val="0"/>
              <w:spacing w:before="72" w:line="233" w:lineRule="auto"/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41.</w:t>
            </w:r>
          </w:p>
        </w:tc>
        <w:tc>
          <w:tcPr>
            <w:tcW w:w="4537" w:type="dxa"/>
          </w:tcPr>
          <w:p w:rsidR="00D601E6" w:rsidRPr="00B438C9" w:rsidRDefault="00D601E6" w:rsidP="00666CB3">
            <w:pPr>
              <w:autoSpaceDE w:val="0"/>
              <w:autoSpaceDN w:val="0"/>
              <w:spacing w:before="72" w:line="262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Фонетический анализ слова.</w:t>
            </w:r>
          </w:p>
        </w:tc>
        <w:tc>
          <w:tcPr>
            <w:tcW w:w="851" w:type="dxa"/>
          </w:tcPr>
          <w:p w:rsidR="00D601E6" w:rsidRPr="00B94A41" w:rsidRDefault="00D601E6" w:rsidP="00D601E6">
            <w:pPr>
              <w:autoSpaceDE w:val="0"/>
              <w:autoSpaceDN w:val="0"/>
              <w:spacing w:before="72" w:line="233" w:lineRule="auto"/>
              <w:ind w:left="56"/>
              <w:rPr>
                <w:lang w:val="ru-RU"/>
              </w:rPr>
            </w:pPr>
            <w:r w:rsidRPr="00B94A41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</w:t>
            </w:r>
          </w:p>
        </w:tc>
        <w:tc>
          <w:tcPr>
            <w:tcW w:w="850" w:type="dxa"/>
          </w:tcPr>
          <w:p w:rsidR="00D601E6" w:rsidRPr="00B94A41" w:rsidRDefault="00D601E6" w:rsidP="00D601E6">
            <w:pPr>
              <w:autoSpaceDE w:val="0"/>
              <w:autoSpaceDN w:val="0"/>
              <w:spacing w:before="72" w:line="233" w:lineRule="auto"/>
              <w:ind w:left="54"/>
              <w:rPr>
                <w:lang w:val="ru-RU"/>
              </w:rPr>
            </w:pPr>
            <w:r w:rsidRPr="00B94A41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0</w:t>
            </w:r>
          </w:p>
        </w:tc>
        <w:tc>
          <w:tcPr>
            <w:tcW w:w="709" w:type="dxa"/>
          </w:tcPr>
          <w:p w:rsidR="00D601E6" w:rsidRPr="00B94A41" w:rsidRDefault="00D601E6" w:rsidP="00D601E6">
            <w:pPr>
              <w:autoSpaceDE w:val="0"/>
              <w:autoSpaceDN w:val="0"/>
              <w:spacing w:before="72" w:line="233" w:lineRule="auto"/>
              <w:ind w:left="54"/>
              <w:rPr>
                <w:lang w:val="ru-RU"/>
              </w:rPr>
            </w:pPr>
            <w:r w:rsidRPr="00B94A41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0</w:t>
            </w:r>
          </w:p>
        </w:tc>
        <w:tc>
          <w:tcPr>
            <w:tcW w:w="1276" w:type="dxa"/>
          </w:tcPr>
          <w:p w:rsidR="00D601E6" w:rsidRDefault="00D601E6" w:rsidP="00D601E6">
            <w:r w:rsidRPr="0021080F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8</w:t>
            </w:r>
            <w:r w:rsidRPr="0021080F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.10.2022</w:t>
            </w:r>
          </w:p>
        </w:tc>
        <w:tc>
          <w:tcPr>
            <w:tcW w:w="1666" w:type="dxa"/>
          </w:tcPr>
          <w:p w:rsidR="00D601E6" w:rsidRDefault="00D601E6" w:rsidP="00D601E6">
            <w:pPr>
              <w:autoSpaceDE w:val="0"/>
              <w:autoSpaceDN w:val="0"/>
              <w:spacing w:before="72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autoSpaceDE w:val="0"/>
              <w:autoSpaceDN w:val="0"/>
              <w:spacing w:before="72" w:line="233" w:lineRule="auto"/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42</w:t>
            </w:r>
          </w:p>
        </w:tc>
        <w:tc>
          <w:tcPr>
            <w:tcW w:w="4537" w:type="dxa"/>
          </w:tcPr>
          <w:p w:rsidR="00D601E6" w:rsidRPr="00B438C9" w:rsidRDefault="00D601E6" w:rsidP="00666CB3">
            <w:pPr>
              <w:autoSpaceDE w:val="0"/>
              <w:autoSpaceDN w:val="0"/>
              <w:spacing w:before="72" w:line="271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Способы обозначения [й’], мягкости согласных.Основные выразительные средства фонетики.Прописные и строчные буквы.</w:t>
            </w:r>
          </w:p>
        </w:tc>
        <w:tc>
          <w:tcPr>
            <w:tcW w:w="851" w:type="dxa"/>
          </w:tcPr>
          <w:p w:rsidR="00D601E6" w:rsidRDefault="00D601E6" w:rsidP="00D601E6">
            <w:pPr>
              <w:autoSpaceDE w:val="0"/>
              <w:autoSpaceDN w:val="0"/>
              <w:spacing w:before="72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D601E6" w:rsidRDefault="00D601E6" w:rsidP="00D601E6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D601E6" w:rsidRDefault="00D601E6" w:rsidP="00D601E6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D601E6" w:rsidRDefault="00D601E6" w:rsidP="00D601E6">
            <w:r w:rsidRPr="0021080F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9</w:t>
            </w:r>
            <w:r w:rsidRPr="0021080F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.10.2022</w:t>
            </w:r>
          </w:p>
        </w:tc>
        <w:tc>
          <w:tcPr>
            <w:tcW w:w="1666" w:type="dxa"/>
          </w:tcPr>
          <w:p w:rsidR="00D601E6" w:rsidRDefault="00D601E6" w:rsidP="00D601E6">
            <w:pPr>
              <w:autoSpaceDE w:val="0"/>
              <w:autoSpaceDN w:val="0"/>
              <w:spacing w:before="72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autoSpaceDE w:val="0"/>
              <w:autoSpaceDN w:val="0"/>
              <w:spacing w:before="74" w:line="230" w:lineRule="auto"/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43</w:t>
            </w:r>
          </w:p>
        </w:tc>
        <w:tc>
          <w:tcPr>
            <w:tcW w:w="4537" w:type="dxa"/>
          </w:tcPr>
          <w:p w:rsidR="00D601E6" w:rsidRPr="00B94A41" w:rsidRDefault="00D601E6" w:rsidP="00666CB3">
            <w:pPr>
              <w:autoSpaceDE w:val="0"/>
              <w:autoSpaceDN w:val="0"/>
              <w:spacing w:before="74" w:line="262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Орфография как раздел лингвистики.Правописание разделительных ъ и ь.</w:t>
            </w:r>
          </w:p>
        </w:tc>
        <w:tc>
          <w:tcPr>
            <w:tcW w:w="851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D601E6" w:rsidRDefault="00D601E6" w:rsidP="00D601E6"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20</w:t>
            </w:r>
            <w:r w:rsidRPr="0021080F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.10.2022</w:t>
            </w:r>
          </w:p>
        </w:tc>
        <w:tc>
          <w:tcPr>
            <w:tcW w:w="1666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autoSpaceDE w:val="0"/>
              <w:autoSpaceDN w:val="0"/>
              <w:spacing w:before="74" w:line="230" w:lineRule="auto"/>
              <w:rPr>
                <w:rFonts w:ascii="Times New Roman" w:hAnsi="Times New Roman" w:cs="Times New Roman"/>
              </w:rPr>
            </w:pPr>
            <w:r w:rsidRPr="00FB4D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44</w:t>
            </w:r>
            <w:r w:rsidRPr="00FB4D4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537" w:type="dxa"/>
          </w:tcPr>
          <w:p w:rsidR="00D601E6" w:rsidRPr="00B438C9" w:rsidRDefault="00D601E6" w:rsidP="00666CB3">
            <w:pPr>
              <w:autoSpaceDE w:val="0"/>
              <w:autoSpaceDN w:val="0"/>
              <w:spacing w:before="74" w:line="262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Орфография как раздел лингвистики.Правописание разделительных ъ и ь.</w:t>
            </w:r>
          </w:p>
        </w:tc>
        <w:tc>
          <w:tcPr>
            <w:tcW w:w="851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D601E6" w:rsidRDefault="00D601E6" w:rsidP="00D601E6"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21</w:t>
            </w:r>
            <w:r w:rsidRPr="0021080F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.10.2022</w:t>
            </w:r>
          </w:p>
        </w:tc>
        <w:tc>
          <w:tcPr>
            <w:tcW w:w="1666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autoSpaceDE w:val="0"/>
              <w:autoSpaceDN w:val="0"/>
              <w:spacing w:before="74" w:line="230" w:lineRule="auto"/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45</w:t>
            </w:r>
          </w:p>
        </w:tc>
        <w:tc>
          <w:tcPr>
            <w:tcW w:w="4537" w:type="dxa"/>
          </w:tcPr>
          <w:p w:rsidR="00D601E6" w:rsidRPr="00B94A41" w:rsidRDefault="00D601E6" w:rsidP="00666CB3">
            <w:pPr>
              <w:autoSpaceDE w:val="0"/>
              <w:autoSpaceDN w:val="0"/>
              <w:spacing w:before="74" w:line="262" w:lineRule="auto"/>
              <w:ind w:left="54"/>
              <w:rPr>
                <w:sz w:val="20"/>
                <w:szCs w:val="20"/>
                <w:lang w:val="ru-RU"/>
              </w:rPr>
            </w:pPr>
            <w:r w:rsidRPr="00B94A41">
              <w:rPr>
                <w:rFonts w:ascii="Times New Roman" w:hAnsi="Times New Roman"/>
                <w:sz w:val="20"/>
                <w:szCs w:val="20"/>
                <w:lang w:val="ru-RU"/>
              </w:rPr>
              <w:t>Предмет изучения орфоэпии. Основные правила произношения ударных и безударных гласных</w:t>
            </w:r>
          </w:p>
        </w:tc>
        <w:tc>
          <w:tcPr>
            <w:tcW w:w="851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709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D601E6" w:rsidRPr="00B94A41" w:rsidRDefault="00D601E6" w:rsidP="00D601E6">
            <w:pPr>
              <w:autoSpaceDE w:val="0"/>
              <w:autoSpaceDN w:val="0"/>
              <w:spacing w:before="74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31.10</w:t>
            </w:r>
            <w:r w:rsidRPr="00D601E6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.2022</w:t>
            </w:r>
          </w:p>
        </w:tc>
        <w:tc>
          <w:tcPr>
            <w:tcW w:w="1666" w:type="dxa"/>
          </w:tcPr>
          <w:p w:rsidR="00D601E6" w:rsidRPr="00E03590" w:rsidRDefault="00CC545D" w:rsidP="00D601E6">
            <w:pPr>
              <w:autoSpaceDE w:val="0"/>
              <w:autoSpaceDN w:val="0"/>
              <w:spacing w:before="74" w:line="230" w:lineRule="auto"/>
              <w:rPr>
                <w:lang w:val="ru-RU"/>
              </w:rPr>
            </w:pPr>
            <w:r>
              <w:rPr>
                <w:lang w:val="ru-RU"/>
              </w:rPr>
              <w:t>3.11</w:t>
            </w: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autoSpaceDE w:val="0"/>
              <w:autoSpaceDN w:val="0"/>
              <w:spacing w:before="74" w:line="230" w:lineRule="auto"/>
              <w:rPr>
                <w:rFonts w:ascii="Times New Roman" w:eastAsia="Times New Roman" w:hAnsi="Times New Roman" w:cs="Times New Roman"/>
                <w:color w:val="C00000"/>
                <w:lang w:val="ru-RU"/>
              </w:rPr>
            </w:pPr>
            <w:r w:rsidRPr="00FB4D4B">
              <w:rPr>
                <w:rFonts w:ascii="Times New Roman" w:eastAsia="Times New Roman" w:hAnsi="Times New Roman" w:cs="Times New Roman"/>
                <w:color w:val="C00000"/>
                <w:lang w:val="ru-RU"/>
              </w:rPr>
              <w:t>46</w:t>
            </w:r>
          </w:p>
        </w:tc>
        <w:tc>
          <w:tcPr>
            <w:tcW w:w="4537" w:type="dxa"/>
          </w:tcPr>
          <w:p w:rsidR="00D601E6" w:rsidRPr="00B94A41" w:rsidRDefault="00D601E6" w:rsidP="00666CB3">
            <w:pPr>
              <w:autoSpaceDE w:val="0"/>
              <w:autoSpaceDN w:val="0"/>
              <w:spacing w:before="74" w:line="262" w:lineRule="auto"/>
              <w:ind w:left="5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4A41">
              <w:rPr>
                <w:rFonts w:ascii="Times New Roman" w:hAnsi="Times New Roman"/>
                <w:sz w:val="24"/>
                <w:szCs w:val="24"/>
                <w:lang w:val="ru-RU"/>
              </w:rPr>
              <w:t>Основные правила произношения согласных звуков и их сочетаний. Орфоэпический разбор слова</w:t>
            </w:r>
          </w:p>
        </w:tc>
        <w:tc>
          <w:tcPr>
            <w:tcW w:w="851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6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850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4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4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</w:tcPr>
          <w:p w:rsidR="00D601E6" w:rsidRDefault="00D601E6" w:rsidP="00D601E6">
            <w:r w:rsidRPr="006807D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31.10.2022</w:t>
            </w:r>
          </w:p>
        </w:tc>
        <w:tc>
          <w:tcPr>
            <w:tcW w:w="1666" w:type="dxa"/>
          </w:tcPr>
          <w:p w:rsidR="00D601E6" w:rsidRPr="00CC545D" w:rsidRDefault="00CC545D" w:rsidP="00D601E6">
            <w:pPr>
              <w:autoSpaceDE w:val="0"/>
              <w:autoSpaceDN w:val="0"/>
              <w:spacing w:before="74" w:line="230" w:lineRule="auto"/>
              <w:ind w:left="52"/>
              <w:rPr>
                <w:rFonts w:ascii="Times New Roman" w:eastAsia="Times New Roman" w:hAnsi="Times New Roman"/>
                <w:b/>
                <w:color w:val="000000"/>
                <w:sz w:val="18"/>
                <w:lang w:val="ru-RU"/>
              </w:rPr>
            </w:pPr>
            <w:r w:rsidRPr="00CC545D">
              <w:rPr>
                <w:rFonts w:ascii="Times New Roman" w:eastAsia="Times New Roman" w:hAnsi="Times New Roman"/>
                <w:b/>
                <w:color w:val="000000"/>
                <w:sz w:val="18"/>
                <w:lang w:val="ru-RU"/>
              </w:rPr>
              <w:t>7.11</w:t>
            </w: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autoSpaceDE w:val="0"/>
              <w:autoSpaceDN w:val="0"/>
              <w:spacing w:before="74" w:line="230" w:lineRule="auto"/>
              <w:rPr>
                <w:rFonts w:ascii="Times New Roman" w:eastAsia="Times New Roman" w:hAnsi="Times New Roman" w:cs="Times New Roman"/>
                <w:color w:val="C00000"/>
                <w:lang w:val="ru-RU"/>
              </w:rPr>
            </w:pPr>
            <w:r w:rsidRPr="00FB4D4B">
              <w:rPr>
                <w:rFonts w:ascii="Times New Roman" w:eastAsia="Times New Roman" w:hAnsi="Times New Roman" w:cs="Times New Roman"/>
                <w:color w:val="C00000"/>
                <w:lang w:val="ru-RU"/>
              </w:rPr>
              <w:t>47</w:t>
            </w:r>
          </w:p>
        </w:tc>
        <w:tc>
          <w:tcPr>
            <w:tcW w:w="4537" w:type="dxa"/>
          </w:tcPr>
          <w:p w:rsidR="00D601E6" w:rsidRPr="00B94A41" w:rsidRDefault="00D601E6" w:rsidP="00666CB3">
            <w:pPr>
              <w:autoSpaceDE w:val="0"/>
              <w:autoSpaceDN w:val="0"/>
              <w:spacing w:before="74" w:line="262" w:lineRule="auto"/>
              <w:ind w:left="5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Основные правила произношения согласных звуков и их сочетаний. Орфоэпический разбор слова</w:t>
            </w:r>
          </w:p>
        </w:tc>
        <w:tc>
          <w:tcPr>
            <w:tcW w:w="851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6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850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4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4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</w:tcPr>
          <w:p w:rsidR="00D601E6" w:rsidRDefault="00D601E6" w:rsidP="00D601E6">
            <w:r w:rsidRPr="006807D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1.1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</w:t>
            </w:r>
            <w:r w:rsidRPr="006807D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.2022</w:t>
            </w:r>
          </w:p>
        </w:tc>
        <w:tc>
          <w:tcPr>
            <w:tcW w:w="1666" w:type="dxa"/>
          </w:tcPr>
          <w:p w:rsidR="00D601E6" w:rsidRPr="00CC545D" w:rsidRDefault="00CC545D" w:rsidP="00D601E6">
            <w:pPr>
              <w:autoSpaceDE w:val="0"/>
              <w:autoSpaceDN w:val="0"/>
              <w:spacing w:before="74" w:line="230" w:lineRule="auto"/>
              <w:ind w:left="52"/>
              <w:rPr>
                <w:rFonts w:ascii="Times New Roman" w:eastAsia="Times New Roman" w:hAnsi="Times New Roman"/>
                <w:b/>
                <w:color w:val="000000"/>
                <w:sz w:val="18"/>
                <w:lang w:val="ru-RU"/>
              </w:rPr>
            </w:pPr>
            <w:r w:rsidRPr="00CC545D">
              <w:rPr>
                <w:rFonts w:ascii="Times New Roman" w:eastAsia="Times New Roman" w:hAnsi="Times New Roman"/>
                <w:b/>
                <w:color w:val="000000"/>
                <w:sz w:val="18"/>
                <w:lang w:val="ru-RU"/>
              </w:rPr>
              <w:t>7.11</w:t>
            </w:r>
          </w:p>
        </w:tc>
      </w:tr>
      <w:tr w:rsidR="00D601E6" w:rsidRPr="00FB4D4B" w:rsidTr="00FB4D4B">
        <w:tc>
          <w:tcPr>
            <w:tcW w:w="567" w:type="dxa"/>
          </w:tcPr>
          <w:p w:rsidR="00D601E6" w:rsidRPr="00FB4D4B" w:rsidRDefault="00D601E6" w:rsidP="00D601E6">
            <w:pPr>
              <w:autoSpaceDE w:val="0"/>
              <w:autoSpaceDN w:val="0"/>
              <w:spacing w:before="74" w:line="230" w:lineRule="auto"/>
              <w:rPr>
                <w:rFonts w:ascii="Times New Roman" w:eastAsia="Times New Roman" w:hAnsi="Times New Roman" w:cs="Times New Roman"/>
                <w:color w:val="C00000"/>
                <w:lang w:val="ru-RU"/>
              </w:rPr>
            </w:pPr>
            <w:r w:rsidRPr="00FB4D4B">
              <w:rPr>
                <w:rFonts w:ascii="Times New Roman" w:eastAsia="Times New Roman" w:hAnsi="Times New Roman" w:cs="Times New Roman"/>
                <w:color w:val="C00000"/>
                <w:lang w:val="ru-RU"/>
              </w:rPr>
              <w:t>48</w:t>
            </w:r>
          </w:p>
        </w:tc>
        <w:tc>
          <w:tcPr>
            <w:tcW w:w="4537" w:type="dxa"/>
          </w:tcPr>
          <w:p w:rsidR="00D601E6" w:rsidRPr="00B94A41" w:rsidRDefault="00D601E6" w:rsidP="00666CB3">
            <w:pPr>
              <w:autoSpaceDE w:val="0"/>
              <w:autoSpaceDN w:val="0"/>
              <w:spacing w:before="74" w:line="262" w:lineRule="auto"/>
              <w:ind w:left="5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 xml:space="preserve">Обучающее сочинение по фотографии В.Гиппенрейтера «Опавшие осенние листья» </w:t>
            </w:r>
          </w:p>
        </w:tc>
        <w:tc>
          <w:tcPr>
            <w:tcW w:w="851" w:type="dxa"/>
          </w:tcPr>
          <w:p w:rsidR="00D601E6" w:rsidRPr="00E03590" w:rsidRDefault="00CC545D" w:rsidP="00D601E6">
            <w:pPr>
              <w:autoSpaceDE w:val="0"/>
              <w:autoSpaceDN w:val="0"/>
              <w:spacing w:before="74" w:line="230" w:lineRule="auto"/>
              <w:ind w:left="56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????</w:t>
            </w:r>
          </w:p>
        </w:tc>
        <w:tc>
          <w:tcPr>
            <w:tcW w:w="850" w:type="dxa"/>
          </w:tcPr>
          <w:p w:rsidR="00D601E6" w:rsidRPr="00E03590" w:rsidRDefault="00D601E6" w:rsidP="00D601E6">
            <w:pPr>
              <w:autoSpaceDE w:val="0"/>
              <w:autoSpaceDN w:val="0"/>
              <w:spacing w:before="74" w:line="230" w:lineRule="auto"/>
              <w:ind w:left="54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709" w:type="dxa"/>
          </w:tcPr>
          <w:p w:rsidR="00D601E6" w:rsidRPr="00E03590" w:rsidRDefault="00D601E6" w:rsidP="00D601E6">
            <w:pPr>
              <w:autoSpaceDE w:val="0"/>
              <w:autoSpaceDN w:val="0"/>
              <w:spacing w:before="74" w:line="230" w:lineRule="auto"/>
              <w:ind w:left="54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1276" w:type="dxa"/>
          </w:tcPr>
          <w:p w:rsidR="00D601E6" w:rsidRDefault="00D601E6" w:rsidP="00D601E6"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</w:t>
            </w:r>
            <w:r w:rsidRPr="006807D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</w:t>
            </w:r>
            <w:r w:rsidRPr="006807D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.2022</w:t>
            </w:r>
          </w:p>
        </w:tc>
        <w:tc>
          <w:tcPr>
            <w:tcW w:w="1666" w:type="dxa"/>
          </w:tcPr>
          <w:p w:rsidR="00D601E6" w:rsidRPr="00E03590" w:rsidRDefault="00D601E6" w:rsidP="00D601E6">
            <w:pPr>
              <w:autoSpaceDE w:val="0"/>
              <w:autoSpaceDN w:val="0"/>
              <w:spacing w:before="74" w:line="230" w:lineRule="auto"/>
              <w:ind w:left="52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autoSpaceDE w:val="0"/>
              <w:autoSpaceDN w:val="0"/>
              <w:spacing w:before="74" w:line="230" w:lineRule="auto"/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49</w:t>
            </w:r>
          </w:p>
        </w:tc>
        <w:tc>
          <w:tcPr>
            <w:tcW w:w="4537" w:type="dxa"/>
          </w:tcPr>
          <w:p w:rsidR="00D601E6" w:rsidRPr="00B438C9" w:rsidRDefault="00D601E6" w:rsidP="00666CB3">
            <w:pPr>
              <w:autoSpaceDE w:val="0"/>
              <w:autoSpaceDN w:val="0"/>
              <w:spacing w:before="74" w:line="271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Лексикология как раздел лингвистики.Основные способы толкования лексического значения слова </w:t>
            </w:r>
          </w:p>
        </w:tc>
        <w:tc>
          <w:tcPr>
            <w:tcW w:w="851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D601E6" w:rsidRDefault="00D601E6" w:rsidP="00D601E6">
            <w:r w:rsidRPr="006807D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3.1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</w:t>
            </w:r>
            <w:r w:rsidRPr="006807D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.2022</w:t>
            </w:r>
          </w:p>
        </w:tc>
        <w:tc>
          <w:tcPr>
            <w:tcW w:w="1666" w:type="dxa"/>
          </w:tcPr>
          <w:p w:rsidR="00D601E6" w:rsidRDefault="00CC545D" w:rsidP="00D601E6">
            <w:pPr>
              <w:autoSpaceDE w:val="0"/>
              <w:autoSpaceDN w:val="0"/>
              <w:spacing w:before="74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8.11</w:t>
            </w:r>
            <w:r w:rsidR="00D601E6"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D601E6" w:rsidRPr="00B94A41" w:rsidTr="00D601E6">
        <w:tc>
          <w:tcPr>
            <w:tcW w:w="567" w:type="dxa"/>
          </w:tcPr>
          <w:p w:rsidR="00D601E6" w:rsidRPr="00FB4D4B" w:rsidRDefault="00D601E6" w:rsidP="00D601E6">
            <w:pPr>
              <w:autoSpaceDE w:val="0"/>
              <w:autoSpaceDN w:val="0"/>
              <w:spacing w:before="74" w:line="230" w:lineRule="auto"/>
              <w:ind w:left="54"/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50</w:t>
            </w:r>
          </w:p>
        </w:tc>
        <w:tc>
          <w:tcPr>
            <w:tcW w:w="4537" w:type="dxa"/>
          </w:tcPr>
          <w:p w:rsidR="00D601E6" w:rsidRPr="00B438C9" w:rsidRDefault="00D601E6" w:rsidP="00666CB3">
            <w:pPr>
              <w:autoSpaceDE w:val="0"/>
              <w:autoSpaceDN w:val="0"/>
              <w:spacing w:before="74" w:line="271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Лексикология как раздел лингвистики.Основные способы толкования лексического значения слова </w:t>
            </w:r>
          </w:p>
        </w:tc>
        <w:tc>
          <w:tcPr>
            <w:tcW w:w="851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  <w:shd w:val="clear" w:color="auto" w:fill="FFFF00"/>
          </w:tcPr>
          <w:p w:rsidR="00D601E6" w:rsidRDefault="00D601E6" w:rsidP="00D601E6"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4</w:t>
            </w:r>
            <w:r w:rsidRPr="006807D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1.</w:t>
            </w:r>
            <w:r w:rsidRPr="006807D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2022</w:t>
            </w:r>
          </w:p>
        </w:tc>
        <w:tc>
          <w:tcPr>
            <w:tcW w:w="1666" w:type="dxa"/>
          </w:tcPr>
          <w:p w:rsidR="00D601E6" w:rsidRDefault="00CC545D" w:rsidP="00D601E6">
            <w:pPr>
              <w:autoSpaceDE w:val="0"/>
              <w:autoSpaceDN w:val="0"/>
              <w:spacing w:before="74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8.11</w:t>
            </w:r>
            <w:r w:rsidR="00D601E6"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autoSpaceDE w:val="0"/>
              <w:autoSpaceDN w:val="0"/>
              <w:spacing w:before="74" w:line="233" w:lineRule="auto"/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51</w:t>
            </w:r>
          </w:p>
        </w:tc>
        <w:tc>
          <w:tcPr>
            <w:tcW w:w="4537" w:type="dxa"/>
          </w:tcPr>
          <w:p w:rsidR="00D601E6" w:rsidRPr="00E03590" w:rsidRDefault="00D601E6" w:rsidP="00666CB3">
            <w:pPr>
              <w:autoSpaceDE w:val="0"/>
              <w:autoSpaceDN w:val="0"/>
              <w:spacing w:before="74" w:line="274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Слова однозначные и многозначные. Прямое и переносное значения слова. </w:t>
            </w:r>
          </w:p>
        </w:tc>
        <w:tc>
          <w:tcPr>
            <w:tcW w:w="851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D601E6" w:rsidRPr="00B94A41" w:rsidRDefault="00D601E6" w:rsidP="00D601E6">
            <w:pPr>
              <w:autoSpaceDE w:val="0"/>
              <w:autoSpaceDN w:val="0"/>
              <w:spacing w:before="74" w:line="233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7.11</w:t>
            </w:r>
            <w:r w:rsidRPr="00D601E6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.2022</w:t>
            </w:r>
          </w:p>
        </w:tc>
        <w:tc>
          <w:tcPr>
            <w:tcW w:w="1666" w:type="dxa"/>
          </w:tcPr>
          <w:p w:rsidR="00D601E6" w:rsidRPr="00CC545D" w:rsidRDefault="00D601E6" w:rsidP="00D601E6">
            <w:pPr>
              <w:autoSpaceDE w:val="0"/>
              <w:autoSpaceDN w:val="0"/>
              <w:spacing w:before="74" w:line="233" w:lineRule="auto"/>
              <w:ind w:left="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Зачет;</w:t>
            </w:r>
            <w:r w:rsidR="00CC545D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 9.11</w:t>
            </w: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autoSpaceDE w:val="0"/>
              <w:autoSpaceDN w:val="0"/>
              <w:spacing w:before="74" w:line="233" w:lineRule="auto"/>
              <w:ind w:left="54"/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52</w:t>
            </w:r>
          </w:p>
        </w:tc>
        <w:tc>
          <w:tcPr>
            <w:tcW w:w="4537" w:type="dxa"/>
          </w:tcPr>
          <w:p w:rsidR="00D601E6" w:rsidRPr="00E03590" w:rsidRDefault="00D601E6" w:rsidP="00666CB3">
            <w:pPr>
              <w:autoSpaceDE w:val="0"/>
              <w:autoSpaceDN w:val="0"/>
              <w:spacing w:before="74" w:line="271" w:lineRule="auto"/>
              <w:ind w:left="54"/>
              <w:rPr>
                <w:lang w:val="ru-RU"/>
              </w:rPr>
            </w:pPr>
            <w:r w:rsidRPr="00E03590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Тематические группы слов. Обозначение родовых и видовых понятий.</w:t>
            </w:r>
          </w:p>
        </w:tc>
        <w:tc>
          <w:tcPr>
            <w:tcW w:w="851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D601E6" w:rsidRDefault="00D601E6" w:rsidP="00D601E6">
            <w:r w:rsidRPr="00E1074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7.11.2022</w:t>
            </w:r>
          </w:p>
        </w:tc>
        <w:tc>
          <w:tcPr>
            <w:tcW w:w="1666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2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Тестирование;</w:t>
            </w:r>
          </w:p>
          <w:p w:rsidR="00CC545D" w:rsidRPr="00CC545D" w:rsidRDefault="00CC545D" w:rsidP="00D601E6">
            <w:pPr>
              <w:autoSpaceDE w:val="0"/>
              <w:autoSpaceDN w:val="0"/>
              <w:spacing w:before="74" w:line="233" w:lineRule="auto"/>
              <w:ind w:left="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10.11</w:t>
            </w: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autoSpaceDE w:val="0"/>
              <w:autoSpaceDN w:val="0"/>
              <w:spacing w:before="74" w:line="230" w:lineRule="auto"/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53</w:t>
            </w:r>
          </w:p>
        </w:tc>
        <w:tc>
          <w:tcPr>
            <w:tcW w:w="4537" w:type="dxa"/>
          </w:tcPr>
          <w:p w:rsidR="00D601E6" w:rsidRPr="00B438C9" w:rsidRDefault="00D601E6" w:rsidP="00666CB3">
            <w:pPr>
              <w:autoSpaceDE w:val="0"/>
              <w:autoSpaceDN w:val="0"/>
              <w:spacing w:before="74" w:line="262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Тематические группы слов. Обозначение родовых и видовых понятий.</w:t>
            </w:r>
          </w:p>
        </w:tc>
        <w:tc>
          <w:tcPr>
            <w:tcW w:w="851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D601E6" w:rsidRDefault="00D601E6" w:rsidP="00D601E6"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8</w:t>
            </w:r>
            <w:r w:rsidRPr="00E1074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.11.2022</w:t>
            </w:r>
          </w:p>
        </w:tc>
        <w:tc>
          <w:tcPr>
            <w:tcW w:w="1666" w:type="dxa"/>
          </w:tcPr>
          <w:p w:rsidR="00D601E6" w:rsidRPr="00CC545D" w:rsidRDefault="00D601E6" w:rsidP="00D601E6">
            <w:pPr>
              <w:autoSpaceDE w:val="0"/>
              <w:autoSpaceDN w:val="0"/>
              <w:spacing w:before="74" w:line="230" w:lineRule="auto"/>
              <w:ind w:left="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  <w:r w:rsidR="00CC545D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10.11</w:t>
            </w: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4537" w:type="dxa"/>
          </w:tcPr>
          <w:p w:rsidR="00D601E6" w:rsidRDefault="00D601E6" w:rsidP="00666CB3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Синонимы. Антонимы. Омонимы. Паронимы.</w:t>
            </w:r>
          </w:p>
        </w:tc>
        <w:tc>
          <w:tcPr>
            <w:tcW w:w="851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D601E6" w:rsidRDefault="00D601E6" w:rsidP="00D601E6"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9</w:t>
            </w:r>
            <w:r w:rsidRPr="00E1074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.11.2022</w:t>
            </w:r>
          </w:p>
        </w:tc>
        <w:tc>
          <w:tcPr>
            <w:tcW w:w="1666" w:type="dxa"/>
          </w:tcPr>
          <w:p w:rsidR="00D601E6" w:rsidRPr="00E03590" w:rsidRDefault="00CC545D" w:rsidP="00D601E6">
            <w:pPr>
              <w:autoSpaceDE w:val="0"/>
              <w:autoSpaceDN w:val="0"/>
              <w:spacing w:before="74" w:line="230" w:lineRule="auto"/>
              <w:rPr>
                <w:lang w:val="ru-RU"/>
              </w:rPr>
            </w:pPr>
            <w:r>
              <w:rPr>
                <w:lang w:val="ru-RU"/>
              </w:rPr>
              <w:t>11.11</w:t>
            </w: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4537" w:type="dxa"/>
          </w:tcPr>
          <w:p w:rsidR="00D601E6" w:rsidRDefault="00D601E6" w:rsidP="00666CB3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Синонимы. Антонимы. Омонимы. Паронимы.</w:t>
            </w:r>
          </w:p>
        </w:tc>
        <w:tc>
          <w:tcPr>
            <w:tcW w:w="851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D601E6" w:rsidRDefault="00D601E6" w:rsidP="00D601E6"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10</w:t>
            </w:r>
            <w:r w:rsidRPr="00E1074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.11.2022</w:t>
            </w:r>
          </w:p>
        </w:tc>
        <w:tc>
          <w:tcPr>
            <w:tcW w:w="1666" w:type="dxa"/>
          </w:tcPr>
          <w:p w:rsidR="00D601E6" w:rsidRDefault="00CC545D" w:rsidP="00D601E6">
            <w:pPr>
              <w:autoSpaceDE w:val="0"/>
              <w:autoSpaceDN w:val="0"/>
              <w:spacing w:before="74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14.11</w:t>
            </w:r>
            <w:r w:rsidR="00D601E6"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56</w:t>
            </w:r>
          </w:p>
        </w:tc>
        <w:tc>
          <w:tcPr>
            <w:tcW w:w="4537" w:type="dxa"/>
          </w:tcPr>
          <w:p w:rsidR="00D601E6" w:rsidRDefault="00D601E6" w:rsidP="00666CB3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Синонимы. Антонимы. Омонимы. Паронимы.</w:t>
            </w:r>
          </w:p>
        </w:tc>
        <w:tc>
          <w:tcPr>
            <w:tcW w:w="851" w:type="dxa"/>
          </w:tcPr>
          <w:p w:rsidR="00D601E6" w:rsidRDefault="00D601E6" w:rsidP="00D601E6">
            <w:pPr>
              <w:autoSpaceDE w:val="0"/>
              <w:autoSpaceDN w:val="0"/>
              <w:spacing w:before="72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D601E6" w:rsidRDefault="00D601E6" w:rsidP="00D601E6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D601E6" w:rsidRDefault="00D601E6" w:rsidP="00D601E6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D601E6" w:rsidRDefault="00D601E6" w:rsidP="00D601E6"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11</w:t>
            </w:r>
            <w:r w:rsidRPr="00E1074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.11.2022</w:t>
            </w:r>
          </w:p>
        </w:tc>
        <w:tc>
          <w:tcPr>
            <w:tcW w:w="1666" w:type="dxa"/>
          </w:tcPr>
          <w:p w:rsidR="00D601E6" w:rsidRDefault="00CC545D" w:rsidP="00D601E6">
            <w:pPr>
              <w:autoSpaceDE w:val="0"/>
              <w:autoSpaceDN w:val="0"/>
              <w:spacing w:before="72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14.11</w:t>
            </w:r>
            <w:r w:rsidR="00D601E6"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57</w:t>
            </w:r>
          </w:p>
        </w:tc>
        <w:tc>
          <w:tcPr>
            <w:tcW w:w="4537" w:type="dxa"/>
          </w:tcPr>
          <w:p w:rsidR="00D601E6" w:rsidRDefault="00D601E6" w:rsidP="00666CB3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Синонимы. Антонимы. Омонимы. Паронимы.</w:t>
            </w:r>
          </w:p>
        </w:tc>
        <w:tc>
          <w:tcPr>
            <w:tcW w:w="851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D601E6" w:rsidRPr="00050659" w:rsidRDefault="00D601E6" w:rsidP="00D601E6">
            <w:pPr>
              <w:autoSpaceDE w:val="0"/>
              <w:autoSpaceDN w:val="0"/>
              <w:spacing w:before="74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14.11.2022</w:t>
            </w:r>
          </w:p>
        </w:tc>
        <w:tc>
          <w:tcPr>
            <w:tcW w:w="1666" w:type="dxa"/>
          </w:tcPr>
          <w:p w:rsidR="00D601E6" w:rsidRDefault="00CC545D" w:rsidP="00D601E6">
            <w:pPr>
              <w:autoSpaceDE w:val="0"/>
              <w:autoSpaceDN w:val="0"/>
              <w:spacing w:before="74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15.11</w:t>
            </w:r>
            <w:r w:rsidR="00D601E6"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58</w:t>
            </w:r>
          </w:p>
        </w:tc>
        <w:tc>
          <w:tcPr>
            <w:tcW w:w="4537" w:type="dxa"/>
          </w:tcPr>
          <w:p w:rsidR="00D601E6" w:rsidRDefault="00D601E6" w:rsidP="00666CB3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Синонимы. Антонимы. Омонимы. Паронимы.</w:t>
            </w:r>
          </w:p>
        </w:tc>
        <w:tc>
          <w:tcPr>
            <w:tcW w:w="851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D601E6" w:rsidRDefault="00D601E6" w:rsidP="00D601E6">
            <w:r w:rsidRPr="002C6962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14.11.2022</w:t>
            </w:r>
          </w:p>
        </w:tc>
        <w:tc>
          <w:tcPr>
            <w:tcW w:w="1666" w:type="dxa"/>
          </w:tcPr>
          <w:p w:rsidR="00D601E6" w:rsidRDefault="00CC545D" w:rsidP="00D601E6">
            <w:pPr>
              <w:autoSpaceDE w:val="0"/>
              <w:autoSpaceDN w:val="0"/>
              <w:spacing w:before="74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15.11</w:t>
            </w:r>
            <w:r w:rsidR="00D601E6"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59</w:t>
            </w:r>
          </w:p>
        </w:tc>
        <w:tc>
          <w:tcPr>
            <w:tcW w:w="4537" w:type="dxa"/>
          </w:tcPr>
          <w:p w:rsidR="00D601E6" w:rsidRPr="00B438C9" w:rsidRDefault="00D601E6" w:rsidP="00666CB3">
            <w:pPr>
              <w:autoSpaceDE w:val="0"/>
              <w:autoSpaceDN w:val="0"/>
              <w:spacing w:before="74" w:line="271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      </w:r>
          </w:p>
        </w:tc>
        <w:tc>
          <w:tcPr>
            <w:tcW w:w="851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D601E6" w:rsidRDefault="00D601E6" w:rsidP="00D601E6">
            <w:r w:rsidRPr="002C6962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5</w:t>
            </w:r>
            <w:r w:rsidRPr="002C6962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.11.2022</w:t>
            </w:r>
          </w:p>
        </w:tc>
        <w:tc>
          <w:tcPr>
            <w:tcW w:w="1666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2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  <w:p w:rsidR="00CC545D" w:rsidRPr="00CC545D" w:rsidRDefault="00CC545D" w:rsidP="00D601E6">
            <w:pPr>
              <w:autoSpaceDE w:val="0"/>
              <w:autoSpaceDN w:val="0"/>
              <w:spacing w:before="74" w:line="230" w:lineRule="auto"/>
              <w:ind w:left="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16.11</w:t>
            </w: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4537" w:type="dxa"/>
          </w:tcPr>
          <w:p w:rsidR="00D601E6" w:rsidRPr="00B438C9" w:rsidRDefault="00D601E6" w:rsidP="00666CB3">
            <w:pPr>
              <w:autoSpaceDE w:val="0"/>
              <w:autoSpaceDN w:val="0"/>
              <w:spacing w:before="74" w:line="271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      </w:r>
          </w:p>
        </w:tc>
        <w:tc>
          <w:tcPr>
            <w:tcW w:w="851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D601E6" w:rsidRDefault="00D601E6" w:rsidP="00D601E6">
            <w:r w:rsidRPr="002C6962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6</w:t>
            </w:r>
            <w:r w:rsidRPr="002C6962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.11.2022</w:t>
            </w:r>
          </w:p>
        </w:tc>
        <w:tc>
          <w:tcPr>
            <w:tcW w:w="1666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2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  <w:p w:rsidR="00CC545D" w:rsidRPr="00CC545D" w:rsidRDefault="00CC545D" w:rsidP="00D601E6">
            <w:pPr>
              <w:autoSpaceDE w:val="0"/>
              <w:autoSpaceDN w:val="0"/>
              <w:spacing w:before="74" w:line="230" w:lineRule="auto"/>
              <w:ind w:left="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16.11</w:t>
            </w:r>
          </w:p>
        </w:tc>
      </w:tr>
      <w:tr w:rsidR="00D601E6" w:rsidRPr="00FB4D4B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61</w:t>
            </w:r>
          </w:p>
        </w:tc>
        <w:tc>
          <w:tcPr>
            <w:tcW w:w="4537" w:type="dxa"/>
          </w:tcPr>
          <w:p w:rsidR="00D601E6" w:rsidRPr="00E03590" w:rsidRDefault="00D601E6" w:rsidP="00666CB3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Пути пополнения словарного состава русского языка</w:t>
            </w:r>
          </w:p>
        </w:tc>
        <w:tc>
          <w:tcPr>
            <w:tcW w:w="851" w:type="dxa"/>
          </w:tcPr>
          <w:p w:rsidR="00D601E6" w:rsidRPr="00B94A41" w:rsidRDefault="00D601E6" w:rsidP="00D601E6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D601E6" w:rsidRPr="00B94A41" w:rsidRDefault="00D601E6" w:rsidP="00D601E6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D601E6" w:rsidRPr="00B94A41" w:rsidRDefault="00D601E6" w:rsidP="00D601E6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D601E6" w:rsidRDefault="00D601E6" w:rsidP="00D601E6">
            <w:r w:rsidRPr="002C6962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7</w:t>
            </w:r>
            <w:r w:rsidRPr="002C6962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.11.2022</w:t>
            </w:r>
          </w:p>
        </w:tc>
        <w:tc>
          <w:tcPr>
            <w:tcW w:w="1666" w:type="dxa"/>
          </w:tcPr>
          <w:p w:rsidR="00D601E6" w:rsidRPr="00B94A41" w:rsidRDefault="00CC545D" w:rsidP="00D601E6">
            <w:pPr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62</w:t>
            </w:r>
          </w:p>
        </w:tc>
        <w:tc>
          <w:tcPr>
            <w:tcW w:w="4537" w:type="dxa"/>
          </w:tcPr>
          <w:p w:rsidR="00D601E6" w:rsidRDefault="00D601E6" w:rsidP="00666CB3">
            <w:r>
              <w:rPr>
                <w:rFonts w:ascii="Times New Roman" w:hAnsi="Times New Roman"/>
                <w:lang w:val="ru-RU"/>
              </w:rPr>
              <w:t>Основные способы образования слов</w:t>
            </w:r>
          </w:p>
        </w:tc>
        <w:tc>
          <w:tcPr>
            <w:tcW w:w="851" w:type="dxa"/>
          </w:tcPr>
          <w:p w:rsidR="00D601E6" w:rsidRPr="00B94A41" w:rsidRDefault="00D601E6" w:rsidP="00D601E6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D601E6" w:rsidRPr="00B94A41" w:rsidRDefault="00D601E6" w:rsidP="00D601E6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D601E6" w:rsidRPr="00B94A41" w:rsidRDefault="00D601E6" w:rsidP="00D601E6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D601E6" w:rsidRDefault="00D601E6" w:rsidP="00D601E6">
            <w:r w:rsidRPr="002C6962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8</w:t>
            </w:r>
            <w:r w:rsidRPr="002C6962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.11.2022</w:t>
            </w:r>
          </w:p>
        </w:tc>
        <w:tc>
          <w:tcPr>
            <w:tcW w:w="1666" w:type="dxa"/>
          </w:tcPr>
          <w:p w:rsidR="00D601E6" w:rsidRPr="00B94A41" w:rsidRDefault="00CC545D" w:rsidP="00D601E6">
            <w:pPr>
              <w:rPr>
                <w:lang w:val="ru-RU"/>
              </w:rPr>
            </w:pPr>
            <w:r>
              <w:rPr>
                <w:lang w:val="ru-RU"/>
              </w:rPr>
              <w:t>18.11</w:t>
            </w: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63</w:t>
            </w:r>
          </w:p>
        </w:tc>
        <w:tc>
          <w:tcPr>
            <w:tcW w:w="4537" w:type="dxa"/>
          </w:tcPr>
          <w:p w:rsidR="00D601E6" w:rsidRDefault="00D601E6" w:rsidP="00666CB3">
            <w:r>
              <w:rPr>
                <w:rFonts w:ascii="Times New Roman" w:hAnsi="Times New Roman"/>
                <w:lang w:val="ru-RU"/>
              </w:rPr>
              <w:t>Основные способы образования слов</w:t>
            </w:r>
          </w:p>
        </w:tc>
        <w:tc>
          <w:tcPr>
            <w:tcW w:w="851" w:type="dxa"/>
          </w:tcPr>
          <w:p w:rsidR="00D601E6" w:rsidRPr="00B94A41" w:rsidRDefault="00D601E6" w:rsidP="00D601E6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D601E6" w:rsidRPr="00B94A41" w:rsidRDefault="00D601E6" w:rsidP="00D601E6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D601E6" w:rsidRPr="00B94A41" w:rsidRDefault="00D601E6" w:rsidP="00D601E6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D601E6" w:rsidRPr="00B94A41" w:rsidRDefault="00D601E6" w:rsidP="00D601E6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21.11.2022</w:t>
            </w:r>
          </w:p>
        </w:tc>
        <w:tc>
          <w:tcPr>
            <w:tcW w:w="1666" w:type="dxa"/>
          </w:tcPr>
          <w:p w:rsidR="00D601E6" w:rsidRPr="00B94A41" w:rsidRDefault="00CC545D" w:rsidP="00D601E6">
            <w:pPr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64</w:t>
            </w:r>
          </w:p>
        </w:tc>
        <w:tc>
          <w:tcPr>
            <w:tcW w:w="4537" w:type="dxa"/>
          </w:tcPr>
          <w:p w:rsidR="00D601E6" w:rsidRPr="00B438C9" w:rsidRDefault="00D601E6" w:rsidP="00666CB3">
            <w:pPr>
              <w:autoSpaceDE w:val="0"/>
              <w:autoSpaceDN w:val="0"/>
              <w:spacing w:before="72" w:line="233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Лексический анализ слов (в рамках изученного).</w:t>
            </w:r>
          </w:p>
        </w:tc>
        <w:tc>
          <w:tcPr>
            <w:tcW w:w="851" w:type="dxa"/>
          </w:tcPr>
          <w:p w:rsidR="00D601E6" w:rsidRDefault="00D601E6" w:rsidP="00D601E6">
            <w:pPr>
              <w:autoSpaceDE w:val="0"/>
              <w:autoSpaceDN w:val="0"/>
              <w:spacing w:before="72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D601E6" w:rsidRDefault="00D601E6" w:rsidP="00D601E6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D601E6" w:rsidRDefault="00D601E6" w:rsidP="00D601E6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D601E6" w:rsidRDefault="00D601E6" w:rsidP="00D601E6">
            <w:r w:rsidRPr="0001449A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21.11.2022</w:t>
            </w:r>
          </w:p>
        </w:tc>
        <w:tc>
          <w:tcPr>
            <w:tcW w:w="1666" w:type="dxa"/>
          </w:tcPr>
          <w:p w:rsidR="00D601E6" w:rsidRDefault="00D601E6" w:rsidP="00D601E6">
            <w:pPr>
              <w:autoSpaceDE w:val="0"/>
              <w:autoSpaceDN w:val="0"/>
              <w:spacing w:before="72" w:line="262" w:lineRule="auto"/>
              <w:ind w:left="52" w:right="288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Письменный контроль;</w:t>
            </w: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4537" w:type="dxa"/>
          </w:tcPr>
          <w:p w:rsidR="00D601E6" w:rsidRPr="00B438C9" w:rsidRDefault="00D601E6" w:rsidP="00666CB3">
            <w:pPr>
              <w:autoSpaceDE w:val="0"/>
              <w:autoSpaceDN w:val="0"/>
              <w:spacing w:before="72" w:line="262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Обучающ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ее сочинение по картине</w:t>
            </w:r>
          </w:p>
        </w:tc>
        <w:tc>
          <w:tcPr>
            <w:tcW w:w="851" w:type="dxa"/>
          </w:tcPr>
          <w:p w:rsidR="00D601E6" w:rsidRDefault="00D601E6" w:rsidP="00D601E6">
            <w:pPr>
              <w:autoSpaceDE w:val="0"/>
              <w:autoSpaceDN w:val="0"/>
              <w:spacing w:before="72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D601E6" w:rsidRDefault="00D601E6" w:rsidP="00D601E6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D601E6" w:rsidRDefault="00D601E6" w:rsidP="00D601E6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D601E6" w:rsidRDefault="00D601E6" w:rsidP="00D601E6">
            <w:r w:rsidRPr="0001449A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</w:t>
            </w:r>
            <w:r w:rsidRPr="0001449A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.11.2022</w:t>
            </w:r>
          </w:p>
        </w:tc>
        <w:tc>
          <w:tcPr>
            <w:tcW w:w="1666" w:type="dxa"/>
          </w:tcPr>
          <w:p w:rsidR="00D601E6" w:rsidRDefault="00D601E6" w:rsidP="00D601E6">
            <w:pPr>
              <w:autoSpaceDE w:val="0"/>
              <w:autoSpaceDN w:val="0"/>
              <w:spacing w:before="72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66</w:t>
            </w:r>
          </w:p>
        </w:tc>
        <w:tc>
          <w:tcPr>
            <w:tcW w:w="4537" w:type="dxa"/>
          </w:tcPr>
          <w:p w:rsidR="00D601E6" w:rsidRDefault="00D601E6" w:rsidP="00666CB3">
            <w:pPr>
              <w:autoSpaceDE w:val="0"/>
              <w:autoSpaceDN w:val="0"/>
              <w:spacing w:before="72" w:line="271" w:lineRule="auto"/>
              <w:ind w:left="54"/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Морфемика как раздел лингвистики.Морфема как </w:t>
            </w:r>
            <w:r w:rsidRPr="00B438C9">
              <w:rPr>
                <w:lang w:val="ru-RU"/>
              </w:rPr>
              <w:br/>
            </w: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минимальная значимая единица языка. </w:t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>Основа слова. Виды морфем (корень, приставка, суффикс, окончание).</w:t>
            </w:r>
          </w:p>
        </w:tc>
        <w:tc>
          <w:tcPr>
            <w:tcW w:w="851" w:type="dxa"/>
          </w:tcPr>
          <w:p w:rsidR="00D601E6" w:rsidRDefault="00D601E6" w:rsidP="00D601E6">
            <w:pPr>
              <w:autoSpaceDE w:val="0"/>
              <w:autoSpaceDN w:val="0"/>
              <w:spacing w:before="72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D601E6" w:rsidRDefault="00D601E6" w:rsidP="00D601E6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D601E6" w:rsidRDefault="00D601E6" w:rsidP="00D601E6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D601E6" w:rsidRDefault="00D601E6" w:rsidP="00D601E6">
            <w:r w:rsidRPr="0001449A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3</w:t>
            </w:r>
            <w:r w:rsidRPr="0001449A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.11.2022</w:t>
            </w:r>
          </w:p>
        </w:tc>
        <w:tc>
          <w:tcPr>
            <w:tcW w:w="1666" w:type="dxa"/>
          </w:tcPr>
          <w:p w:rsidR="00D601E6" w:rsidRDefault="00D601E6" w:rsidP="00D601E6">
            <w:pPr>
              <w:autoSpaceDE w:val="0"/>
              <w:autoSpaceDN w:val="0"/>
              <w:spacing w:before="72" w:line="262" w:lineRule="auto"/>
              <w:ind w:left="52" w:right="288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Письменный контроль;</w:t>
            </w: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67</w:t>
            </w:r>
          </w:p>
        </w:tc>
        <w:tc>
          <w:tcPr>
            <w:tcW w:w="4537" w:type="dxa"/>
          </w:tcPr>
          <w:p w:rsidR="00D601E6" w:rsidRPr="00B438C9" w:rsidRDefault="00D601E6" w:rsidP="00666CB3">
            <w:pPr>
              <w:autoSpaceDE w:val="0"/>
              <w:autoSpaceDN w:val="0"/>
              <w:spacing w:before="74" w:line="262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Чередование звуков в морфемах (в том числе чередование гласных с нулём звука).Морфемный анализ слов.</w:t>
            </w:r>
          </w:p>
        </w:tc>
        <w:tc>
          <w:tcPr>
            <w:tcW w:w="851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D601E6" w:rsidRDefault="00D601E6" w:rsidP="00D601E6">
            <w:r w:rsidRPr="0001449A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4</w:t>
            </w:r>
            <w:r w:rsidRPr="0001449A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.11.2022</w:t>
            </w:r>
          </w:p>
        </w:tc>
        <w:tc>
          <w:tcPr>
            <w:tcW w:w="1666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4537" w:type="dxa"/>
          </w:tcPr>
          <w:p w:rsidR="00D601E6" w:rsidRPr="00B438C9" w:rsidRDefault="00D601E6" w:rsidP="00666CB3">
            <w:pPr>
              <w:autoSpaceDE w:val="0"/>
              <w:autoSpaceDN w:val="0"/>
              <w:spacing w:before="74" w:line="262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Правописание корней с безударными проверяемыми, непроверяемыми гласными (в рамках изученного).</w:t>
            </w:r>
          </w:p>
        </w:tc>
        <w:tc>
          <w:tcPr>
            <w:tcW w:w="851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D601E6" w:rsidRDefault="00D601E6" w:rsidP="00D601E6">
            <w:r w:rsidRPr="0001449A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5</w:t>
            </w:r>
            <w:r w:rsidRPr="0001449A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.11.2022</w:t>
            </w:r>
          </w:p>
        </w:tc>
        <w:tc>
          <w:tcPr>
            <w:tcW w:w="1666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69</w:t>
            </w:r>
          </w:p>
        </w:tc>
        <w:tc>
          <w:tcPr>
            <w:tcW w:w="4537" w:type="dxa"/>
          </w:tcPr>
          <w:p w:rsidR="00D601E6" w:rsidRPr="00B438C9" w:rsidRDefault="00D601E6" w:rsidP="00666CB3">
            <w:pPr>
              <w:autoSpaceDE w:val="0"/>
              <w:autoSpaceDN w:val="0"/>
              <w:spacing w:before="74" w:line="262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Правописание корней с безударными проверяемыми, непроверяемыми гласными (в рамках изученного).</w:t>
            </w:r>
          </w:p>
        </w:tc>
        <w:tc>
          <w:tcPr>
            <w:tcW w:w="851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D601E6" w:rsidRPr="00050659" w:rsidRDefault="00D601E6" w:rsidP="00D601E6">
            <w:pPr>
              <w:autoSpaceDE w:val="0"/>
              <w:autoSpaceDN w:val="0"/>
              <w:spacing w:before="74" w:line="233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28.11.2022</w:t>
            </w:r>
          </w:p>
        </w:tc>
        <w:tc>
          <w:tcPr>
            <w:tcW w:w="1666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4537" w:type="dxa"/>
          </w:tcPr>
          <w:p w:rsidR="00D601E6" w:rsidRPr="00B438C9" w:rsidRDefault="00D601E6" w:rsidP="00666CB3">
            <w:pPr>
              <w:autoSpaceDE w:val="0"/>
              <w:autoSpaceDN w:val="0"/>
              <w:spacing w:before="72" w:line="262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.Правописание корней с безударными проверяемыми, непроверяемыми гласными (в рамках изученного).</w:t>
            </w:r>
          </w:p>
        </w:tc>
        <w:tc>
          <w:tcPr>
            <w:tcW w:w="851" w:type="dxa"/>
          </w:tcPr>
          <w:p w:rsidR="00D601E6" w:rsidRDefault="00D601E6" w:rsidP="00D601E6">
            <w:pPr>
              <w:autoSpaceDE w:val="0"/>
              <w:autoSpaceDN w:val="0"/>
              <w:spacing w:before="72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D601E6" w:rsidRDefault="00D601E6" w:rsidP="00D601E6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D601E6" w:rsidRDefault="00D601E6" w:rsidP="00D601E6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D601E6" w:rsidRDefault="00D601E6" w:rsidP="00D601E6">
            <w:r w:rsidRPr="00EB3F21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28.11.2022</w:t>
            </w:r>
          </w:p>
        </w:tc>
        <w:tc>
          <w:tcPr>
            <w:tcW w:w="1666" w:type="dxa"/>
          </w:tcPr>
          <w:p w:rsidR="00D601E6" w:rsidRDefault="00D601E6" w:rsidP="00D601E6">
            <w:pPr>
              <w:autoSpaceDE w:val="0"/>
              <w:autoSpaceDN w:val="0"/>
              <w:spacing w:before="72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71</w:t>
            </w:r>
          </w:p>
        </w:tc>
        <w:tc>
          <w:tcPr>
            <w:tcW w:w="4537" w:type="dxa"/>
          </w:tcPr>
          <w:p w:rsidR="00D601E6" w:rsidRPr="00B438C9" w:rsidRDefault="00D601E6" w:rsidP="00666CB3">
            <w:pPr>
              <w:autoSpaceDE w:val="0"/>
              <w:autoSpaceDN w:val="0"/>
              <w:spacing w:before="72" w:line="262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.Правописание корней с безударными проверяемыми, непроверяемыми гласными (в рамках изученного).</w:t>
            </w:r>
          </w:p>
        </w:tc>
        <w:tc>
          <w:tcPr>
            <w:tcW w:w="851" w:type="dxa"/>
          </w:tcPr>
          <w:p w:rsidR="00D601E6" w:rsidRDefault="00D601E6" w:rsidP="00D601E6">
            <w:pPr>
              <w:autoSpaceDE w:val="0"/>
              <w:autoSpaceDN w:val="0"/>
              <w:spacing w:before="72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D601E6" w:rsidRDefault="00D601E6" w:rsidP="00D601E6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D601E6" w:rsidRDefault="00D601E6" w:rsidP="00D601E6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D601E6" w:rsidRDefault="00D601E6" w:rsidP="00D601E6">
            <w:r w:rsidRPr="00EB3F21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9</w:t>
            </w:r>
            <w:r w:rsidRPr="00EB3F21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.11.2022</w:t>
            </w:r>
          </w:p>
        </w:tc>
        <w:tc>
          <w:tcPr>
            <w:tcW w:w="1666" w:type="dxa"/>
          </w:tcPr>
          <w:p w:rsidR="00D601E6" w:rsidRDefault="00D601E6" w:rsidP="00D601E6">
            <w:pPr>
              <w:autoSpaceDE w:val="0"/>
              <w:autoSpaceDN w:val="0"/>
              <w:spacing w:before="72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4537" w:type="dxa"/>
          </w:tcPr>
          <w:p w:rsidR="00D601E6" w:rsidRPr="00B438C9" w:rsidRDefault="00D601E6" w:rsidP="00666CB3">
            <w:pPr>
              <w:autoSpaceDE w:val="0"/>
              <w:autoSpaceDN w:val="0"/>
              <w:spacing w:before="74" w:line="233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Правописание ё — о после шипящих в корне слова.</w:t>
            </w:r>
          </w:p>
        </w:tc>
        <w:tc>
          <w:tcPr>
            <w:tcW w:w="851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D601E6" w:rsidRDefault="00D601E6" w:rsidP="00D601E6"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30</w:t>
            </w:r>
            <w:r w:rsidRPr="00EB3F21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.11.2022</w:t>
            </w:r>
          </w:p>
        </w:tc>
        <w:tc>
          <w:tcPr>
            <w:tcW w:w="1666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73</w:t>
            </w:r>
          </w:p>
        </w:tc>
        <w:tc>
          <w:tcPr>
            <w:tcW w:w="4537" w:type="dxa"/>
          </w:tcPr>
          <w:p w:rsidR="00D601E6" w:rsidRPr="00044531" w:rsidRDefault="00D601E6" w:rsidP="00666CB3">
            <w:pPr>
              <w:autoSpaceDE w:val="0"/>
              <w:autoSpaceDN w:val="0"/>
              <w:spacing w:before="72" w:line="233" w:lineRule="auto"/>
              <w:ind w:left="54"/>
              <w:rPr>
                <w:b/>
                <w:lang w:val="ru-RU"/>
              </w:rPr>
            </w:pPr>
            <w:r w:rsidRPr="00044531">
              <w:rPr>
                <w:rFonts w:ascii="Times New Roman" w:eastAsia="Times New Roman" w:hAnsi="Times New Roman"/>
                <w:b/>
                <w:color w:val="000000"/>
                <w:sz w:val="18"/>
                <w:lang w:val="ru-RU"/>
              </w:rPr>
              <w:t>Контрольная работа по тексту администрации №2 (диктант с грамматическими заданиями)</w:t>
            </w:r>
          </w:p>
        </w:tc>
        <w:tc>
          <w:tcPr>
            <w:tcW w:w="851" w:type="dxa"/>
          </w:tcPr>
          <w:p w:rsidR="00D601E6" w:rsidRDefault="00D601E6" w:rsidP="00D601E6">
            <w:pPr>
              <w:autoSpaceDE w:val="0"/>
              <w:autoSpaceDN w:val="0"/>
              <w:spacing w:before="72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D601E6" w:rsidRDefault="00D601E6" w:rsidP="00D601E6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D601E6" w:rsidRDefault="00D601E6" w:rsidP="00D601E6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D601E6" w:rsidRDefault="00D601E6" w:rsidP="00D601E6"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</w:t>
            </w:r>
            <w:r w:rsidRPr="00EB3F21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</w:t>
            </w:r>
            <w:r w:rsidRPr="00EB3F21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.2022</w:t>
            </w:r>
          </w:p>
        </w:tc>
        <w:tc>
          <w:tcPr>
            <w:tcW w:w="1666" w:type="dxa"/>
          </w:tcPr>
          <w:p w:rsidR="00D601E6" w:rsidRDefault="00D601E6" w:rsidP="00D601E6">
            <w:pPr>
              <w:autoSpaceDE w:val="0"/>
              <w:autoSpaceDN w:val="0"/>
              <w:spacing w:before="72" w:line="262" w:lineRule="auto"/>
              <w:ind w:left="52" w:right="288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Письменный контроль;</w:t>
            </w: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74</w:t>
            </w:r>
          </w:p>
        </w:tc>
        <w:tc>
          <w:tcPr>
            <w:tcW w:w="4537" w:type="dxa"/>
          </w:tcPr>
          <w:p w:rsidR="00D601E6" w:rsidRDefault="00D601E6" w:rsidP="00666CB3">
            <w:r>
              <w:rPr>
                <w:rFonts w:ascii="Times New Roman" w:hAnsi="Times New Roman"/>
                <w:lang w:val="ru-RU"/>
              </w:rPr>
              <w:t>Омонимы</w:t>
            </w:r>
          </w:p>
        </w:tc>
        <w:tc>
          <w:tcPr>
            <w:tcW w:w="851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6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850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4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4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</w:tcPr>
          <w:p w:rsidR="00D601E6" w:rsidRDefault="00D601E6" w:rsidP="00D601E6">
            <w:r w:rsidRPr="00EB3F21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2.1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</w:t>
            </w:r>
            <w:r w:rsidRPr="00EB3F21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.2022</w:t>
            </w:r>
          </w:p>
        </w:tc>
        <w:tc>
          <w:tcPr>
            <w:tcW w:w="1666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2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75</w:t>
            </w:r>
          </w:p>
        </w:tc>
        <w:tc>
          <w:tcPr>
            <w:tcW w:w="4537" w:type="dxa"/>
          </w:tcPr>
          <w:p w:rsidR="00D601E6" w:rsidRPr="00ED755C" w:rsidRDefault="00D601E6" w:rsidP="00666CB3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Что такое профессиональные и диалектные слова</w:t>
            </w:r>
          </w:p>
        </w:tc>
        <w:tc>
          <w:tcPr>
            <w:tcW w:w="851" w:type="dxa"/>
          </w:tcPr>
          <w:p w:rsidR="00D601E6" w:rsidRPr="00ED755C" w:rsidRDefault="00D601E6" w:rsidP="00D601E6">
            <w:pPr>
              <w:autoSpaceDE w:val="0"/>
              <w:autoSpaceDN w:val="0"/>
              <w:spacing w:before="74" w:line="233" w:lineRule="auto"/>
              <w:ind w:left="56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850" w:type="dxa"/>
          </w:tcPr>
          <w:p w:rsidR="00D601E6" w:rsidRPr="00ED755C" w:rsidRDefault="00D601E6" w:rsidP="00D601E6">
            <w:pPr>
              <w:autoSpaceDE w:val="0"/>
              <w:autoSpaceDN w:val="0"/>
              <w:spacing w:before="74" w:line="233" w:lineRule="auto"/>
              <w:ind w:left="54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709" w:type="dxa"/>
          </w:tcPr>
          <w:p w:rsidR="00D601E6" w:rsidRPr="00ED755C" w:rsidRDefault="00D601E6" w:rsidP="00D601E6">
            <w:pPr>
              <w:autoSpaceDE w:val="0"/>
              <w:autoSpaceDN w:val="0"/>
              <w:spacing w:before="74" w:line="233" w:lineRule="auto"/>
              <w:ind w:left="54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1276" w:type="dxa"/>
          </w:tcPr>
          <w:p w:rsidR="00D601E6" w:rsidRPr="00ED755C" w:rsidRDefault="00D601E6" w:rsidP="00D601E6">
            <w:pPr>
              <w:autoSpaceDE w:val="0"/>
              <w:autoSpaceDN w:val="0"/>
              <w:spacing w:before="74" w:line="233" w:lineRule="auto"/>
              <w:ind w:left="56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5.12.2022</w:t>
            </w:r>
          </w:p>
        </w:tc>
        <w:tc>
          <w:tcPr>
            <w:tcW w:w="1666" w:type="dxa"/>
          </w:tcPr>
          <w:p w:rsidR="00D601E6" w:rsidRPr="00ED755C" w:rsidRDefault="00D601E6" w:rsidP="00D601E6">
            <w:pPr>
              <w:autoSpaceDE w:val="0"/>
              <w:autoSpaceDN w:val="0"/>
              <w:spacing w:before="74" w:line="233" w:lineRule="auto"/>
              <w:ind w:left="52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76</w:t>
            </w:r>
          </w:p>
        </w:tc>
        <w:tc>
          <w:tcPr>
            <w:tcW w:w="4537" w:type="dxa"/>
          </w:tcPr>
          <w:p w:rsidR="00D601E6" w:rsidRDefault="00D601E6" w:rsidP="00666CB3">
            <w:r>
              <w:rPr>
                <w:rFonts w:ascii="Times New Roman" w:hAnsi="Times New Roman"/>
                <w:lang w:val="ru-RU"/>
              </w:rPr>
              <w:t>Устаревшие слова</w:t>
            </w:r>
          </w:p>
        </w:tc>
        <w:tc>
          <w:tcPr>
            <w:tcW w:w="851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6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850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4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4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</w:tcPr>
          <w:p w:rsidR="00D601E6" w:rsidRDefault="00D601E6" w:rsidP="00D601E6">
            <w:r w:rsidRPr="00D33FF3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5.12.2022</w:t>
            </w:r>
          </w:p>
        </w:tc>
        <w:tc>
          <w:tcPr>
            <w:tcW w:w="1666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2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</w:tr>
      <w:tr w:rsidR="00D601E6" w:rsidRPr="00FB4D4B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77</w:t>
            </w:r>
          </w:p>
        </w:tc>
        <w:tc>
          <w:tcPr>
            <w:tcW w:w="4537" w:type="dxa"/>
          </w:tcPr>
          <w:p w:rsidR="00D601E6" w:rsidRPr="00ED755C" w:rsidRDefault="00D601E6" w:rsidP="00666CB3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Этикетные слова как особая лексическая группа</w:t>
            </w:r>
          </w:p>
        </w:tc>
        <w:tc>
          <w:tcPr>
            <w:tcW w:w="851" w:type="dxa"/>
          </w:tcPr>
          <w:p w:rsidR="00D601E6" w:rsidRPr="00ED755C" w:rsidRDefault="00D601E6" w:rsidP="00D601E6">
            <w:pPr>
              <w:autoSpaceDE w:val="0"/>
              <w:autoSpaceDN w:val="0"/>
              <w:spacing w:before="74" w:line="233" w:lineRule="auto"/>
              <w:ind w:left="56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850" w:type="dxa"/>
          </w:tcPr>
          <w:p w:rsidR="00D601E6" w:rsidRPr="00ED755C" w:rsidRDefault="00D601E6" w:rsidP="00D601E6">
            <w:pPr>
              <w:autoSpaceDE w:val="0"/>
              <w:autoSpaceDN w:val="0"/>
              <w:spacing w:before="74" w:line="233" w:lineRule="auto"/>
              <w:ind w:left="54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709" w:type="dxa"/>
          </w:tcPr>
          <w:p w:rsidR="00D601E6" w:rsidRPr="00ED755C" w:rsidRDefault="00D601E6" w:rsidP="00D601E6">
            <w:pPr>
              <w:autoSpaceDE w:val="0"/>
              <w:autoSpaceDN w:val="0"/>
              <w:spacing w:before="74" w:line="233" w:lineRule="auto"/>
              <w:ind w:left="54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1276" w:type="dxa"/>
          </w:tcPr>
          <w:p w:rsidR="00D601E6" w:rsidRDefault="00D601E6" w:rsidP="00D601E6"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6</w:t>
            </w:r>
            <w:r w:rsidRPr="00D33FF3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.12.2022</w:t>
            </w:r>
          </w:p>
        </w:tc>
        <w:tc>
          <w:tcPr>
            <w:tcW w:w="1666" w:type="dxa"/>
          </w:tcPr>
          <w:p w:rsidR="00D601E6" w:rsidRPr="00ED755C" w:rsidRDefault="00D601E6" w:rsidP="00D601E6">
            <w:pPr>
              <w:autoSpaceDE w:val="0"/>
              <w:autoSpaceDN w:val="0"/>
              <w:spacing w:before="74" w:line="233" w:lineRule="auto"/>
              <w:ind w:left="52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78</w:t>
            </w:r>
          </w:p>
        </w:tc>
        <w:tc>
          <w:tcPr>
            <w:tcW w:w="4537" w:type="dxa"/>
          </w:tcPr>
          <w:p w:rsidR="00D601E6" w:rsidRPr="00B438C9" w:rsidRDefault="00D601E6" w:rsidP="00666CB3">
            <w:pPr>
              <w:autoSpaceDE w:val="0"/>
              <w:autoSpaceDN w:val="0"/>
              <w:spacing w:before="72" w:line="262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Правописание неизменяемых на письме приставок и приставок на -з (-с).</w:t>
            </w:r>
          </w:p>
        </w:tc>
        <w:tc>
          <w:tcPr>
            <w:tcW w:w="851" w:type="dxa"/>
          </w:tcPr>
          <w:p w:rsidR="00D601E6" w:rsidRDefault="00D601E6" w:rsidP="00D601E6">
            <w:pPr>
              <w:autoSpaceDE w:val="0"/>
              <w:autoSpaceDN w:val="0"/>
              <w:spacing w:before="72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D601E6" w:rsidRDefault="00D601E6" w:rsidP="00D601E6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D601E6" w:rsidRDefault="00D601E6" w:rsidP="00D601E6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D601E6" w:rsidRDefault="00D601E6" w:rsidP="00D601E6"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7</w:t>
            </w:r>
            <w:r w:rsidRPr="00D33FF3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.12.2022</w:t>
            </w:r>
          </w:p>
        </w:tc>
        <w:tc>
          <w:tcPr>
            <w:tcW w:w="1666" w:type="dxa"/>
          </w:tcPr>
          <w:p w:rsidR="00D601E6" w:rsidRDefault="00D601E6" w:rsidP="00D601E6">
            <w:pPr>
              <w:autoSpaceDE w:val="0"/>
              <w:autoSpaceDN w:val="0"/>
              <w:spacing w:before="72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79</w:t>
            </w:r>
          </w:p>
        </w:tc>
        <w:tc>
          <w:tcPr>
            <w:tcW w:w="4537" w:type="dxa"/>
          </w:tcPr>
          <w:p w:rsidR="00D601E6" w:rsidRPr="00B438C9" w:rsidRDefault="00D601E6" w:rsidP="00666CB3">
            <w:pPr>
              <w:autoSpaceDE w:val="0"/>
              <w:autoSpaceDN w:val="0"/>
              <w:spacing w:before="72" w:line="262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Правописание неизменяемых на письме приставок и приставок на -з (-с).</w:t>
            </w:r>
          </w:p>
        </w:tc>
        <w:tc>
          <w:tcPr>
            <w:tcW w:w="851" w:type="dxa"/>
          </w:tcPr>
          <w:p w:rsidR="00D601E6" w:rsidRDefault="00D601E6" w:rsidP="00D601E6">
            <w:pPr>
              <w:autoSpaceDE w:val="0"/>
              <w:autoSpaceDN w:val="0"/>
              <w:spacing w:before="72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D601E6" w:rsidRDefault="00D601E6" w:rsidP="00D601E6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D601E6" w:rsidRDefault="00D601E6" w:rsidP="00D601E6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D601E6" w:rsidRDefault="00D601E6" w:rsidP="00D601E6"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8</w:t>
            </w:r>
            <w:r w:rsidRPr="00D33FF3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.12.2022</w:t>
            </w:r>
          </w:p>
        </w:tc>
        <w:tc>
          <w:tcPr>
            <w:tcW w:w="1666" w:type="dxa"/>
          </w:tcPr>
          <w:p w:rsidR="00D601E6" w:rsidRDefault="00D601E6" w:rsidP="00D601E6">
            <w:pPr>
              <w:autoSpaceDE w:val="0"/>
              <w:autoSpaceDN w:val="0"/>
              <w:spacing w:before="72" w:line="262" w:lineRule="auto"/>
              <w:ind w:left="52" w:right="288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Письменный контроль;</w:t>
            </w: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80</w:t>
            </w:r>
          </w:p>
        </w:tc>
        <w:tc>
          <w:tcPr>
            <w:tcW w:w="4537" w:type="dxa"/>
          </w:tcPr>
          <w:p w:rsidR="00D601E6" w:rsidRPr="00B438C9" w:rsidRDefault="00D601E6" w:rsidP="00666CB3">
            <w:pPr>
              <w:autoSpaceDE w:val="0"/>
              <w:autoSpaceDN w:val="0"/>
              <w:spacing w:before="74" w:line="230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Правописание ы — и после приставок.</w:t>
            </w:r>
          </w:p>
        </w:tc>
        <w:tc>
          <w:tcPr>
            <w:tcW w:w="851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D601E6" w:rsidRDefault="00D601E6" w:rsidP="00D601E6"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9</w:t>
            </w:r>
            <w:r w:rsidRPr="00D33FF3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.12.2022</w:t>
            </w:r>
          </w:p>
        </w:tc>
        <w:tc>
          <w:tcPr>
            <w:tcW w:w="1666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81</w:t>
            </w:r>
          </w:p>
        </w:tc>
        <w:tc>
          <w:tcPr>
            <w:tcW w:w="4537" w:type="dxa"/>
          </w:tcPr>
          <w:p w:rsidR="00D601E6" w:rsidRPr="00B438C9" w:rsidRDefault="00D601E6" w:rsidP="00666CB3">
            <w:pPr>
              <w:autoSpaceDE w:val="0"/>
              <w:autoSpaceDN w:val="0"/>
              <w:spacing w:before="74" w:line="230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Правописание ы — и после приставок.</w:t>
            </w:r>
          </w:p>
        </w:tc>
        <w:tc>
          <w:tcPr>
            <w:tcW w:w="851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D601E6" w:rsidRPr="004E3474" w:rsidRDefault="00D601E6" w:rsidP="00D601E6">
            <w:pPr>
              <w:autoSpaceDE w:val="0"/>
              <w:autoSpaceDN w:val="0"/>
              <w:spacing w:before="74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12.12.2022</w:t>
            </w:r>
          </w:p>
        </w:tc>
        <w:tc>
          <w:tcPr>
            <w:tcW w:w="1666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82</w:t>
            </w:r>
          </w:p>
        </w:tc>
        <w:tc>
          <w:tcPr>
            <w:tcW w:w="4537" w:type="dxa"/>
          </w:tcPr>
          <w:p w:rsidR="00D601E6" w:rsidRPr="00B438C9" w:rsidRDefault="00D601E6" w:rsidP="00666CB3">
            <w:pPr>
              <w:autoSpaceDE w:val="0"/>
              <w:autoSpaceDN w:val="0"/>
              <w:spacing w:before="74" w:line="233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Правописание ы — и после ц.</w:t>
            </w:r>
          </w:p>
        </w:tc>
        <w:tc>
          <w:tcPr>
            <w:tcW w:w="851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D601E6" w:rsidRDefault="00D601E6" w:rsidP="00D601E6">
            <w:r w:rsidRPr="003127EA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12.12.2022</w:t>
            </w:r>
          </w:p>
        </w:tc>
        <w:tc>
          <w:tcPr>
            <w:tcW w:w="1666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lastRenderedPageBreak/>
              <w:t>83</w:t>
            </w:r>
          </w:p>
        </w:tc>
        <w:tc>
          <w:tcPr>
            <w:tcW w:w="4537" w:type="dxa"/>
          </w:tcPr>
          <w:p w:rsidR="00D601E6" w:rsidRPr="00B438C9" w:rsidRDefault="00D601E6" w:rsidP="00666CB3">
            <w:pPr>
              <w:autoSpaceDE w:val="0"/>
              <w:autoSpaceDN w:val="0"/>
              <w:spacing w:before="70" w:line="233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Правописание ы — и после ц.</w:t>
            </w:r>
          </w:p>
        </w:tc>
        <w:tc>
          <w:tcPr>
            <w:tcW w:w="851" w:type="dxa"/>
          </w:tcPr>
          <w:p w:rsidR="00D601E6" w:rsidRDefault="00D601E6" w:rsidP="00D601E6">
            <w:pPr>
              <w:autoSpaceDE w:val="0"/>
              <w:autoSpaceDN w:val="0"/>
              <w:spacing w:before="7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D601E6" w:rsidRDefault="00D601E6" w:rsidP="00D601E6">
            <w:pPr>
              <w:autoSpaceDE w:val="0"/>
              <w:autoSpaceDN w:val="0"/>
              <w:spacing w:before="7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D601E6" w:rsidRDefault="00D601E6" w:rsidP="00D601E6">
            <w:pPr>
              <w:autoSpaceDE w:val="0"/>
              <w:autoSpaceDN w:val="0"/>
              <w:spacing w:before="7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D601E6" w:rsidRDefault="00D601E6" w:rsidP="00D601E6">
            <w:r w:rsidRPr="003127EA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12.12.2022</w:t>
            </w:r>
          </w:p>
        </w:tc>
        <w:tc>
          <w:tcPr>
            <w:tcW w:w="1666" w:type="dxa"/>
          </w:tcPr>
          <w:p w:rsidR="00D601E6" w:rsidRDefault="00D601E6" w:rsidP="00D601E6">
            <w:pPr>
              <w:autoSpaceDE w:val="0"/>
              <w:autoSpaceDN w:val="0"/>
              <w:spacing w:before="7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84</w:t>
            </w:r>
          </w:p>
        </w:tc>
        <w:tc>
          <w:tcPr>
            <w:tcW w:w="4537" w:type="dxa"/>
          </w:tcPr>
          <w:p w:rsidR="00D601E6" w:rsidRPr="00B438C9" w:rsidRDefault="00D601E6" w:rsidP="00666CB3">
            <w:pPr>
              <w:autoSpaceDE w:val="0"/>
              <w:autoSpaceDN w:val="0"/>
              <w:spacing w:before="76" w:line="262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Обучающее сочинение по картине В.М.Васнецова «Иван –царевич на сером волке» ( упр.336)</w:t>
            </w:r>
          </w:p>
        </w:tc>
        <w:tc>
          <w:tcPr>
            <w:tcW w:w="851" w:type="dxa"/>
          </w:tcPr>
          <w:p w:rsidR="00D601E6" w:rsidRDefault="00D601E6" w:rsidP="00D601E6">
            <w:pPr>
              <w:autoSpaceDE w:val="0"/>
              <w:autoSpaceDN w:val="0"/>
              <w:spacing w:before="76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D601E6" w:rsidRDefault="00D601E6" w:rsidP="00D601E6">
            <w:pPr>
              <w:autoSpaceDE w:val="0"/>
              <w:autoSpaceDN w:val="0"/>
              <w:spacing w:before="76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D601E6" w:rsidRDefault="00D601E6" w:rsidP="00D601E6">
            <w:pPr>
              <w:autoSpaceDE w:val="0"/>
              <w:autoSpaceDN w:val="0"/>
              <w:spacing w:before="76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D601E6" w:rsidRDefault="00D601E6" w:rsidP="00D601E6">
            <w:r w:rsidRPr="003127EA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3</w:t>
            </w:r>
            <w:r w:rsidRPr="003127EA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.12.2022</w:t>
            </w:r>
          </w:p>
        </w:tc>
        <w:tc>
          <w:tcPr>
            <w:tcW w:w="1666" w:type="dxa"/>
          </w:tcPr>
          <w:p w:rsidR="00D601E6" w:rsidRDefault="00D601E6" w:rsidP="00D601E6">
            <w:pPr>
              <w:autoSpaceDE w:val="0"/>
              <w:autoSpaceDN w:val="0"/>
              <w:spacing w:before="76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D601E6" w:rsidRPr="00860943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85</w:t>
            </w:r>
          </w:p>
        </w:tc>
        <w:tc>
          <w:tcPr>
            <w:tcW w:w="4537" w:type="dxa"/>
          </w:tcPr>
          <w:p w:rsidR="00D601E6" w:rsidRDefault="00D601E6" w:rsidP="00666CB3">
            <w:pPr>
              <w:autoSpaceDE w:val="0"/>
              <w:autoSpaceDN w:val="0"/>
              <w:spacing w:before="76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Функциональносмысловые типы речи.</w:t>
            </w:r>
          </w:p>
        </w:tc>
        <w:tc>
          <w:tcPr>
            <w:tcW w:w="851" w:type="dxa"/>
          </w:tcPr>
          <w:p w:rsidR="00D601E6" w:rsidRDefault="00D601E6" w:rsidP="00D601E6">
            <w:pPr>
              <w:autoSpaceDE w:val="0"/>
              <w:autoSpaceDN w:val="0"/>
              <w:spacing w:before="76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D601E6" w:rsidRDefault="00D601E6" w:rsidP="00D601E6">
            <w:pPr>
              <w:autoSpaceDE w:val="0"/>
              <w:autoSpaceDN w:val="0"/>
              <w:spacing w:before="76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D601E6" w:rsidRDefault="00D601E6" w:rsidP="00D601E6">
            <w:pPr>
              <w:autoSpaceDE w:val="0"/>
              <w:autoSpaceDN w:val="0"/>
              <w:spacing w:before="76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D601E6" w:rsidRDefault="00D601E6" w:rsidP="00D601E6">
            <w:r w:rsidRPr="003127EA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4</w:t>
            </w:r>
            <w:r w:rsidRPr="003127EA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.12.2022</w:t>
            </w:r>
          </w:p>
        </w:tc>
        <w:tc>
          <w:tcPr>
            <w:tcW w:w="1666" w:type="dxa"/>
          </w:tcPr>
          <w:p w:rsidR="00D601E6" w:rsidRPr="00B438C9" w:rsidRDefault="00D601E6" w:rsidP="00D601E6">
            <w:pPr>
              <w:autoSpaceDE w:val="0"/>
              <w:autoSpaceDN w:val="0"/>
              <w:spacing w:before="76"/>
              <w:ind w:left="52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Самооценка с </w:t>
            </w:r>
            <w:r w:rsidRPr="00B438C9">
              <w:rPr>
                <w:lang w:val="ru-RU"/>
              </w:rPr>
              <w:br/>
            </w: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использованием«Оценочного </w:t>
            </w:r>
            <w:r w:rsidRPr="00B438C9">
              <w:rPr>
                <w:lang w:val="ru-RU"/>
              </w:rPr>
              <w:br/>
            </w: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листа»;</w:t>
            </w: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86</w:t>
            </w:r>
          </w:p>
        </w:tc>
        <w:tc>
          <w:tcPr>
            <w:tcW w:w="4537" w:type="dxa"/>
          </w:tcPr>
          <w:p w:rsidR="00D601E6" w:rsidRDefault="00D601E6" w:rsidP="00666CB3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Разговорная и книжная речь</w:t>
            </w:r>
          </w:p>
        </w:tc>
        <w:tc>
          <w:tcPr>
            <w:tcW w:w="851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D601E6" w:rsidRDefault="00D601E6" w:rsidP="00D601E6">
            <w:r w:rsidRPr="003127EA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5</w:t>
            </w:r>
            <w:r w:rsidRPr="003127EA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.12.2022</w:t>
            </w:r>
          </w:p>
        </w:tc>
        <w:tc>
          <w:tcPr>
            <w:tcW w:w="1666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87</w:t>
            </w:r>
          </w:p>
        </w:tc>
        <w:tc>
          <w:tcPr>
            <w:tcW w:w="4537" w:type="dxa"/>
          </w:tcPr>
          <w:p w:rsidR="00D601E6" w:rsidRDefault="00D601E6" w:rsidP="00666CB3">
            <w:pPr>
              <w:autoSpaceDE w:val="0"/>
              <w:autoSpaceDN w:val="0"/>
              <w:spacing w:before="7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Художественная речь</w:t>
            </w:r>
          </w:p>
        </w:tc>
        <w:tc>
          <w:tcPr>
            <w:tcW w:w="851" w:type="dxa"/>
          </w:tcPr>
          <w:p w:rsidR="00D601E6" w:rsidRDefault="00D601E6" w:rsidP="00D601E6">
            <w:pPr>
              <w:autoSpaceDE w:val="0"/>
              <w:autoSpaceDN w:val="0"/>
              <w:spacing w:before="7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D601E6" w:rsidRDefault="00D601E6" w:rsidP="00D601E6">
            <w:pPr>
              <w:autoSpaceDE w:val="0"/>
              <w:autoSpaceDN w:val="0"/>
              <w:spacing w:before="7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D601E6" w:rsidRDefault="00D601E6" w:rsidP="00D601E6">
            <w:pPr>
              <w:autoSpaceDE w:val="0"/>
              <w:autoSpaceDN w:val="0"/>
              <w:spacing w:before="7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D601E6" w:rsidRPr="004E3474" w:rsidRDefault="00D601E6" w:rsidP="00D601E6">
            <w:pPr>
              <w:autoSpaceDE w:val="0"/>
              <w:autoSpaceDN w:val="0"/>
              <w:spacing w:before="70" w:line="233" w:lineRule="auto"/>
              <w:ind w:left="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19.12.2022</w:t>
            </w:r>
          </w:p>
        </w:tc>
        <w:tc>
          <w:tcPr>
            <w:tcW w:w="1666" w:type="dxa"/>
          </w:tcPr>
          <w:p w:rsidR="00D601E6" w:rsidRDefault="00D601E6" w:rsidP="00D601E6">
            <w:pPr>
              <w:autoSpaceDE w:val="0"/>
              <w:autoSpaceDN w:val="0"/>
              <w:spacing w:before="7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88</w:t>
            </w:r>
          </w:p>
        </w:tc>
        <w:tc>
          <w:tcPr>
            <w:tcW w:w="4537" w:type="dxa"/>
          </w:tcPr>
          <w:p w:rsidR="00D601E6" w:rsidRPr="00044531" w:rsidRDefault="00D601E6" w:rsidP="00666CB3">
            <w:pPr>
              <w:autoSpaceDE w:val="0"/>
              <w:autoSpaceDN w:val="0"/>
              <w:spacing w:before="74" w:line="262" w:lineRule="auto"/>
              <w:ind w:left="54"/>
              <w:rPr>
                <w:b/>
                <w:lang w:val="ru-RU"/>
              </w:rPr>
            </w:pPr>
            <w:r w:rsidRPr="00044531">
              <w:rPr>
                <w:rFonts w:ascii="Times New Roman" w:eastAsia="Times New Roman" w:hAnsi="Times New Roman"/>
                <w:b/>
                <w:color w:val="000000"/>
                <w:sz w:val="18"/>
                <w:lang w:val="ru-RU"/>
              </w:rPr>
              <w:t>Подготовка и  написание контрольного изложения «Барсучонок»</w:t>
            </w:r>
          </w:p>
        </w:tc>
        <w:tc>
          <w:tcPr>
            <w:tcW w:w="851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709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D601E6" w:rsidRDefault="00D601E6" w:rsidP="00D601E6">
            <w:r w:rsidRPr="0038526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19.12.2022</w:t>
            </w:r>
          </w:p>
        </w:tc>
        <w:tc>
          <w:tcPr>
            <w:tcW w:w="1666" w:type="dxa"/>
          </w:tcPr>
          <w:p w:rsidR="00D601E6" w:rsidRDefault="00D601E6" w:rsidP="00D601E6">
            <w:pPr>
              <w:autoSpaceDE w:val="0"/>
              <w:autoSpaceDN w:val="0"/>
              <w:spacing w:before="74" w:line="262" w:lineRule="auto"/>
              <w:ind w:left="52" w:right="288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Письменный контроль;</w:t>
            </w: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89</w:t>
            </w:r>
          </w:p>
        </w:tc>
        <w:tc>
          <w:tcPr>
            <w:tcW w:w="4537" w:type="dxa"/>
          </w:tcPr>
          <w:p w:rsidR="00D601E6" w:rsidRPr="00B438C9" w:rsidRDefault="00D601E6" w:rsidP="00666CB3">
            <w:pPr>
              <w:autoSpaceDE w:val="0"/>
              <w:autoSpaceDN w:val="0"/>
              <w:spacing w:before="74" w:line="262" w:lineRule="auto"/>
              <w:ind w:left="54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Анализ изложения</w:t>
            </w:r>
          </w:p>
        </w:tc>
        <w:tc>
          <w:tcPr>
            <w:tcW w:w="851" w:type="dxa"/>
          </w:tcPr>
          <w:p w:rsidR="00D601E6" w:rsidRPr="00ED755C" w:rsidRDefault="00D601E6" w:rsidP="00D601E6">
            <w:pPr>
              <w:autoSpaceDE w:val="0"/>
              <w:autoSpaceDN w:val="0"/>
              <w:spacing w:before="74" w:line="233" w:lineRule="auto"/>
              <w:ind w:left="56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850" w:type="dxa"/>
          </w:tcPr>
          <w:p w:rsidR="00D601E6" w:rsidRPr="00ED755C" w:rsidRDefault="00D601E6" w:rsidP="00D601E6">
            <w:pPr>
              <w:autoSpaceDE w:val="0"/>
              <w:autoSpaceDN w:val="0"/>
              <w:spacing w:before="74" w:line="233" w:lineRule="auto"/>
              <w:ind w:left="54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709" w:type="dxa"/>
          </w:tcPr>
          <w:p w:rsidR="00D601E6" w:rsidRPr="00ED755C" w:rsidRDefault="00D601E6" w:rsidP="00D601E6">
            <w:pPr>
              <w:autoSpaceDE w:val="0"/>
              <w:autoSpaceDN w:val="0"/>
              <w:spacing w:before="74" w:line="233" w:lineRule="auto"/>
              <w:ind w:left="54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1276" w:type="dxa"/>
          </w:tcPr>
          <w:p w:rsidR="00D601E6" w:rsidRDefault="00D601E6" w:rsidP="00D601E6"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20</w:t>
            </w:r>
            <w:r w:rsidRPr="0038526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.12.2022</w:t>
            </w:r>
          </w:p>
        </w:tc>
        <w:tc>
          <w:tcPr>
            <w:tcW w:w="1666" w:type="dxa"/>
          </w:tcPr>
          <w:p w:rsidR="00D601E6" w:rsidRPr="00ED755C" w:rsidRDefault="00D601E6" w:rsidP="00D601E6">
            <w:pPr>
              <w:autoSpaceDE w:val="0"/>
              <w:autoSpaceDN w:val="0"/>
              <w:spacing w:before="74" w:line="233" w:lineRule="auto"/>
              <w:ind w:left="52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90</w:t>
            </w:r>
          </w:p>
        </w:tc>
        <w:tc>
          <w:tcPr>
            <w:tcW w:w="4537" w:type="dxa"/>
          </w:tcPr>
          <w:p w:rsidR="00D601E6" w:rsidRPr="00B438C9" w:rsidRDefault="00D601E6" w:rsidP="00666CB3">
            <w:pPr>
              <w:autoSpaceDE w:val="0"/>
              <w:autoSpaceDN w:val="0"/>
              <w:spacing w:before="74" w:line="233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Предмет изучения синтаксиса и пунктуации</w:t>
            </w:r>
          </w:p>
        </w:tc>
        <w:tc>
          <w:tcPr>
            <w:tcW w:w="851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D601E6" w:rsidRDefault="00D601E6" w:rsidP="00D601E6"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21</w:t>
            </w:r>
            <w:r w:rsidRPr="0038526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.12.2022</w:t>
            </w:r>
          </w:p>
        </w:tc>
        <w:tc>
          <w:tcPr>
            <w:tcW w:w="1666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91</w:t>
            </w:r>
          </w:p>
        </w:tc>
        <w:tc>
          <w:tcPr>
            <w:tcW w:w="4537" w:type="dxa"/>
          </w:tcPr>
          <w:p w:rsidR="00D601E6" w:rsidRDefault="00D601E6" w:rsidP="00666CB3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Словосочетание</w:t>
            </w:r>
          </w:p>
        </w:tc>
        <w:tc>
          <w:tcPr>
            <w:tcW w:w="851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D601E6" w:rsidRDefault="00D601E6" w:rsidP="00D601E6"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22</w:t>
            </w:r>
            <w:r w:rsidRPr="0038526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.12.2022</w:t>
            </w:r>
          </w:p>
        </w:tc>
        <w:tc>
          <w:tcPr>
            <w:tcW w:w="1666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92</w:t>
            </w:r>
          </w:p>
        </w:tc>
        <w:tc>
          <w:tcPr>
            <w:tcW w:w="4537" w:type="dxa"/>
          </w:tcPr>
          <w:p w:rsidR="00D601E6" w:rsidRPr="00044531" w:rsidRDefault="00D601E6" w:rsidP="00666CB3">
            <w:pPr>
              <w:autoSpaceDE w:val="0"/>
              <w:autoSpaceDN w:val="0"/>
              <w:spacing w:before="74" w:line="230" w:lineRule="auto"/>
              <w:ind w:left="5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45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851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6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850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4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4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</w:tcPr>
          <w:p w:rsidR="00D601E6" w:rsidRDefault="00D601E6" w:rsidP="00D601E6"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23</w:t>
            </w:r>
            <w:r w:rsidRPr="0038526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.12.2022</w:t>
            </w:r>
          </w:p>
        </w:tc>
        <w:tc>
          <w:tcPr>
            <w:tcW w:w="1666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2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93</w:t>
            </w:r>
          </w:p>
        </w:tc>
        <w:tc>
          <w:tcPr>
            <w:tcW w:w="4537" w:type="dxa"/>
          </w:tcPr>
          <w:p w:rsidR="00D601E6" w:rsidRPr="00B438C9" w:rsidRDefault="00D601E6" w:rsidP="00666CB3">
            <w:pPr>
              <w:autoSpaceDE w:val="0"/>
              <w:autoSpaceDN w:val="0"/>
              <w:spacing w:before="74" w:line="281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Предложение и его признаки. Виды предложений по цели высказывания и эмоциональной окраске. Смысло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вые и интонационные особенности.</w:t>
            </w:r>
          </w:p>
        </w:tc>
        <w:tc>
          <w:tcPr>
            <w:tcW w:w="851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D601E6" w:rsidRPr="004E3474" w:rsidRDefault="00D601E6" w:rsidP="00D601E6">
            <w:pPr>
              <w:autoSpaceDE w:val="0"/>
              <w:autoSpaceDN w:val="0"/>
              <w:spacing w:before="74" w:line="230" w:lineRule="auto"/>
              <w:ind w:left="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9.01.2023</w:t>
            </w:r>
          </w:p>
        </w:tc>
        <w:tc>
          <w:tcPr>
            <w:tcW w:w="1666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D601E6" w:rsidRPr="00860943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94</w:t>
            </w:r>
          </w:p>
        </w:tc>
        <w:tc>
          <w:tcPr>
            <w:tcW w:w="4537" w:type="dxa"/>
          </w:tcPr>
          <w:p w:rsidR="00D601E6" w:rsidRPr="00B438C9" w:rsidRDefault="00D601E6" w:rsidP="00666CB3">
            <w:pPr>
              <w:autoSpaceDE w:val="0"/>
              <w:autoSpaceDN w:val="0"/>
              <w:spacing w:before="74" w:line="262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Главные члены пре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дложения </w:t>
            </w: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 Подлежащее и морфологические средства его выражения:</w:t>
            </w:r>
          </w:p>
        </w:tc>
        <w:tc>
          <w:tcPr>
            <w:tcW w:w="851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D601E6" w:rsidRDefault="00D601E6" w:rsidP="00D601E6">
            <w:r w:rsidRPr="00DE1386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9.01.2023</w:t>
            </w:r>
          </w:p>
        </w:tc>
        <w:tc>
          <w:tcPr>
            <w:tcW w:w="1666" w:type="dxa"/>
          </w:tcPr>
          <w:p w:rsidR="00D601E6" w:rsidRPr="00B438C9" w:rsidRDefault="00D601E6" w:rsidP="00D601E6">
            <w:pPr>
              <w:autoSpaceDE w:val="0"/>
              <w:autoSpaceDN w:val="0"/>
              <w:spacing w:before="74"/>
              <w:ind w:left="52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Самооценка с </w:t>
            </w:r>
            <w:r w:rsidRPr="00B438C9">
              <w:rPr>
                <w:lang w:val="ru-RU"/>
              </w:rPr>
              <w:br/>
            </w: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использованием«Оценочного </w:t>
            </w:r>
            <w:r w:rsidRPr="00B438C9">
              <w:rPr>
                <w:lang w:val="ru-RU"/>
              </w:rPr>
              <w:br/>
            </w: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листа»;</w:t>
            </w: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95</w:t>
            </w:r>
          </w:p>
        </w:tc>
        <w:tc>
          <w:tcPr>
            <w:tcW w:w="4537" w:type="dxa"/>
          </w:tcPr>
          <w:p w:rsidR="00D601E6" w:rsidRPr="00B438C9" w:rsidRDefault="00D601E6" w:rsidP="00666CB3">
            <w:pPr>
              <w:autoSpaceDE w:val="0"/>
              <w:autoSpaceDN w:val="0"/>
              <w:spacing w:before="74" w:line="262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Сказуемое и морфологические средства его выражения: </w:t>
            </w:r>
            <w:r w:rsidRPr="00B438C9">
              <w:rPr>
                <w:lang w:val="ru-RU"/>
              </w:rPr>
              <w:br/>
            </w: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глаголом, именем существительным, именем прилагательным.</w:t>
            </w:r>
          </w:p>
        </w:tc>
        <w:tc>
          <w:tcPr>
            <w:tcW w:w="851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709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D601E6" w:rsidRDefault="00D601E6" w:rsidP="00D601E6"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10</w:t>
            </w:r>
            <w:r w:rsidRPr="00DE1386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.01.2023</w:t>
            </w:r>
          </w:p>
        </w:tc>
        <w:tc>
          <w:tcPr>
            <w:tcW w:w="1666" w:type="dxa"/>
          </w:tcPr>
          <w:p w:rsidR="00D601E6" w:rsidRDefault="00D601E6" w:rsidP="00D601E6">
            <w:pPr>
              <w:autoSpaceDE w:val="0"/>
              <w:autoSpaceDN w:val="0"/>
              <w:spacing w:before="74" w:line="262" w:lineRule="auto"/>
              <w:ind w:left="52" w:right="288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Письменный контроль;</w:t>
            </w: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96</w:t>
            </w:r>
          </w:p>
        </w:tc>
        <w:tc>
          <w:tcPr>
            <w:tcW w:w="4537" w:type="dxa"/>
          </w:tcPr>
          <w:p w:rsidR="00D601E6" w:rsidRPr="00B438C9" w:rsidRDefault="00D601E6" w:rsidP="00666CB3">
            <w:pPr>
              <w:autoSpaceDE w:val="0"/>
              <w:autoSpaceDN w:val="0"/>
              <w:spacing w:before="74" w:line="262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Тире между подлежащим и сказуемым.Предложения распространённые и нераспространённые.</w:t>
            </w:r>
          </w:p>
        </w:tc>
        <w:tc>
          <w:tcPr>
            <w:tcW w:w="851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D601E6" w:rsidRDefault="00D601E6" w:rsidP="00D601E6"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11</w:t>
            </w:r>
            <w:r w:rsidRPr="00DE1386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.01.2023</w:t>
            </w:r>
          </w:p>
        </w:tc>
        <w:tc>
          <w:tcPr>
            <w:tcW w:w="1666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96</w:t>
            </w:r>
          </w:p>
        </w:tc>
        <w:tc>
          <w:tcPr>
            <w:tcW w:w="4537" w:type="dxa"/>
          </w:tcPr>
          <w:p w:rsidR="00D601E6" w:rsidRDefault="00D601E6" w:rsidP="00666CB3">
            <w:pPr>
              <w:autoSpaceDE w:val="0"/>
              <w:autoSpaceDN w:val="0"/>
              <w:spacing w:before="74" w:line="281" w:lineRule="auto"/>
              <w:ind w:left="54"/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Второстепенные члены предложения: определение, </w:t>
            </w:r>
            <w:r w:rsidRPr="00B438C9">
              <w:rPr>
                <w:lang w:val="ru-RU"/>
              </w:rPr>
              <w:br/>
            </w: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дополнение, обстоятельство. Определение и типичные </w:t>
            </w:r>
            <w:r w:rsidRPr="00B438C9">
              <w:rPr>
                <w:lang w:val="ru-RU"/>
              </w:rPr>
              <w:br/>
            </w: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средства его выражения. </w:t>
            </w:r>
          </w:p>
        </w:tc>
        <w:tc>
          <w:tcPr>
            <w:tcW w:w="851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D601E6" w:rsidRDefault="00D601E6" w:rsidP="00D601E6"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12</w:t>
            </w:r>
            <w:r w:rsidRPr="00DE1386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.01.2023</w:t>
            </w:r>
          </w:p>
        </w:tc>
        <w:tc>
          <w:tcPr>
            <w:tcW w:w="1666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D601E6" w:rsidRPr="00FB4D4B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97</w:t>
            </w:r>
          </w:p>
        </w:tc>
        <w:tc>
          <w:tcPr>
            <w:tcW w:w="4537" w:type="dxa"/>
          </w:tcPr>
          <w:p w:rsidR="00D601E6" w:rsidRPr="00044531" w:rsidRDefault="00D601E6" w:rsidP="00666CB3">
            <w:pPr>
              <w:autoSpaceDE w:val="0"/>
              <w:autoSpaceDN w:val="0"/>
              <w:spacing w:before="74" w:line="262" w:lineRule="auto"/>
              <w:ind w:left="5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445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Дополнение (прямое и косвенное) и типичные средства его выражения.</w:t>
            </w:r>
          </w:p>
        </w:tc>
        <w:tc>
          <w:tcPr>
            <w:tcW w:w="851" w:type="dxa"/>
          </w:tcPr>
          <w:p w:rsidR="00D601E6" w:rsidRPr="00ED755C" w:rsidRDefault="00D601E6" w:rsidP="00D601E6">
            <w:pPr>
              <w:autoSpaceDE w:val="0"/>
              <w:autoSpaceDN w:val="0"/>
              <w:spacing w:before="74" w:line="233" w:lineRule="auto"/>
              <w:ind w:left="56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850" w:type="dxa"/>
          </w:tcPr>
          <w:p w:rsidR="00D601E6" w:rsidRPr="00ED755C" w:rsidRDefault="00D601E6" w:rsidP="00D601E6">
            <w:pPr>
              <w:autoSpaceDE w:val="0"/>
              <w:autoSpaceDN w:val="0"/>
              <w:spacing w:before="74" w:line="233" w:lineRule="auto"/>
              <w:ind w:left="54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709" w:type="dxa"/>
          </w:tcPr>
          <w:p w:rsidR="00D601E6" w:rsidRPr="00ED755C" w:rsidRDefault="00D601E6" w:rsidP="00D601E6">
            <w:pPr>
              <w:autoSpaceDE w:val="0"/>
              <w:autoSpaceDN w:val="0"/>
              <w:spacing w:before="74" w:line="233" w:lineRule="auto"/>
              <w:ind w:left="54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1276" w:type="dxa"/>
          </w:tcPr>
          <w:p w:rsidR="00D601E6" w:rsidRDefault="00D601E6" w:rsidP="00D601E6"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13.</w:t>
            </w:r>
            <w:r w:rsidRPr="00DE1386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01.2023</w:t>
            </w:r>
          </w:p>
        </w:tc>
        <w:tc>
          <w:tcPr>
            <w:tcW w:w="1666" w:type="dxa"/>
          </w:tcPr>
          <w:p w:rsidR="00D601E6" w:rsidRPr="00ED755C" w:rsidRDefault="00D601E6" w:rsidP="00D601E6">
            <w:pPr>
              <w:autoSpaceDE w:val="0"/>
              <w:autoSpaceDN w:val="0"/>
              <w:spacing w:before="74" w:line="233" w:lineRule="auto"/>
              <w:ind w:left="52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98</w:t>
            </w:r>
          </w:p>
        </w:tc>
        <w:tc>
          <w:tcPr>
            <w:tcW w:w="4537" w:type="dxa"/>
          </w:tcPr>
          <w:p w:rsidR="00D601E6" w:rsidRPr="00044531" w:rsidRDefault="00D601E6" w:rsidP="00666CB3">
            <w:pPr>
              <w:autoSpaceDE w:val="0"/>
              <w:autoSpaceDN w:val="0"/>
              <w:spacing w:before="74" w:line="262" w:lineRule="auto"/>
              <w:ind w:left="5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445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Обстоятельство, типичные средства его выражения</w:t>
            </w:r>
          </w:p>
        </w:tc>
        <w:tc>
          <w:tcPr>
            <w:tcW w:w="851" w:type="dxa"/>
          </w:tcPr>
          <w:p w:rsidR="00D601E6" w:rsidRPr="00ED755C" w:rsidRDefault="00D601E6" w:rsidP="00D601E6">
            <w:pPr>
              <w:autoSpaceDE w:val="0"/>
              <w:autoSpaceDN w:val="0"/>
              <w:spacing w:before="74" w:line="233" w:lineRule="auto"/>
              <w:ind w:left="56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850" w:type="dxa"/>
          </w:tcPr>
          <w:p w:rsidR="00D601E6" w:rsidRPr="00ED755C" w:rsidRDefault="00D601E6" w:rsidP="00D601E6">
            <w:pPr>
              <w:autoSpaceDE w:val="0"/>
              <w:autoSpaceDN w:val="0"/>
              <w:spacing w:before="74" w:line="233" w:lineRule="auto"/>
              <w:ind w:left="54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709" w:type="dxa"/>
          </w:tcPr>
          <w:p w:rsidR="00D601E6" w:rsidRPr="00ED755C" w:rsidRDefault="00D601E6" w:rsidP="00D601E6">
            <w:pPr>
              <w:autoSpaceDE w:val="0"/>
              <w:autoSpaceDN w:val="0"/>
              <w:spacing w:before="74" w:line="233" w:lineRule="auto"/>
              <w:ind w:left="54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1276" w:type="dxa"/>
          </w:tcPr>
          <w:p w:rsidR="00D601E6" w:rsidRPr="00ED755C" w:rsidRDefault="00D601E6" w:rsidP="00D601E6">
            <w:pPr>
              <w:autoSpaceDE w:val="0"/>
              <w:autoSpaceDN w:val="0"/>
              <w:spacing w:before="74" w:line="233" w:lineRule="auto"/>
              <w:ind w:left="56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16.01.2023</w:t>
            </w:r>
          </w:p>
        </w:tc>
        <w:tc>
          <w:tcPr>
            <w:tcW w:w="1666" w:type="dxa"/>
          </w:tcPr>
          <w:p w:rsidR="00D601E6" w:rsidRPr="00ED755C" w:rsidRDefault="00D601E6" w:rsidP="00D601E6">
            <w:pPr>
              <w:autoSpaceDE w:val="0"/>
              <w:autoSpaceDN w:val="0"/>
              <w:spacing w:before="74" w:line="233" w:lineRule="auto"/>
              <w:ind w:left="52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99</w:t>
            </w:r>
          </w:p>
        </w:tc>
        <w:tc>
          <w:tcPr>
            <w:tcW w:w="4537" w:type="dxa"/>
          </w:tcPr>
          <w:p w:rsidR="00D601E6" w:rsidRPr="00B438C9" w:rsidRDefault="00D601E6" w:rsidP="00666CB3">
            <w:pPr>
              <w:autoSpaceDE w:val="0"/>
              <w:autoSpaceDN w:val="0"/>
              <w:spacing w:before="74" w:line="262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Простое осложнённое предложение. Однородные члены предложения, их роль в речи.</w:t>
            </w:r>
          </w:p>
        </w:tc>
        <w:tc>
          <w:tcPr>
            <w:tcW w:w="851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D601E6" w:rsidRDefault="00D601E6" w:rsidP="00D601E6">
            <w:r w:rsidRPr="00D21982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16.01.2023</w:t>
            </w:r>
          </w:p>
        </w:tc>
        <w:tc>
          <w:tcPr>
            <w:tcW w:w="1666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4537" w:type="dxa"/>
          </w:tcPr>
          <w:p w:rsidR="00D601E6" w:rsidRPr="00B438C9" w:rsidRDefault="00D601E6" w:rsidP="00666CB3">
            <w:pPr>
              <w:autoSpaceDE w:val="0"/>
              <w:autoSpaceDN w:val="0"/>
              <w:spacing w:before="74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 Особенности интонации предложений с однородными членами. Предложения с однородными членами (без союзов, с одиночным союзом и, союзами а, но, однако, зато, да (в значении и), да (в значении но). </w:t>
            </w:r>
          </w:p>
        </w:tc>
        <w:tc>
          <w:tcPr>
            <w:tcW w:w="851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D601E6" w:rsidRDefault="00D601E6" w:rsidP="00D601E6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D601E6" w:rsidRDefault="00D601E6" w:rsidP="00D601E6">
            <w:r w:rsidRPr="00D21982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7</w:t>
            </w:r>
            <w:r w:rsidRPr="00D21982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.01.2023</w:t>
            </w:r>
          </w:p>
        </w:tc>
        <w:tc>
          <w:tcPr>
            <w:tcW w:w="1666" w:type="dxa"/>
          </w:tcPr>
          <w:p w:rsidR="00D601E6" w:rsidRDefault="00D601E6" w:rsidP="00D601E6">
            <w:pPr>
              <w:autoSpaceDE w:val="0"/>
              <w:autoSpaceDN w:val="0"/>
              <w:spacing w:before="74" w:line="262" w:lineRule="auto"/>
              <w:ind w:left="52" w:right="288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Письменный контроль;</w:t>
            </w: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101</w:t>
            </w:r>
          </w:p>
        </w:tc>
        <w:tc>
          <w:tcPr>
            <w:tcW w:w="4537" w:type="dxa"/>
          </w:tcPr>
          <w:p w:rsidR="00D601E6" w:rsidRPr="00B438C9" w:rsidRDefault="00D601E6" w:rsidP="00666CB3">
            <w:pPr>
              <w:autoSpaceDE w:val="0"/>
              <w:autoSpaceDN w:val="0"/>
              <w:spacing w:before="74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Особенности интонации предложений с однородными членами. </w:t>
            </w:r>
          </w:p>
        </w:tc>
        <w:tc>
          <w:tcPr>
            <w:tcW w:w="851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D601E6" w:rsidRDefault="00D601E6" w:rsidP="00D601E6">
            <w:r w:rsidRPr="00D21982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8</w:t>
            </w:r>
            <w:r w:rsidRPr="00D21982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.01.2023</w:t>
            </w:r>
          </w:p>
        </w:tc>
        <w:tc>
          <w:tcPr>
            <w:tcW w:w="1666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102</w:t>
            </w:r>
          </w:p>
        </w:tc>
        <w:tc>
          <w:tcPr>
            <w:tcW w:w="4537" w:type="dxa"/>
          </w:tcPr>
          <w:p w:rsidR="00D601E6" w:rsidRPr="00B438C9" w:rsidRDefault="00D601E6" w:rsidP="00666CB3">
            <w:pPr>
              <w:autoSpaceDE w:val="0"/>
              <w:autoSpaceDN w:val="0"/>
              <w:spacing w:before="72" w:line="262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Предложения с обращением, особенности интонации. Обращение и средства его выражения.</w:t>
            </w:r>
          </w:p>
        </w:tc>
        <w:tc>
          <w:tcPr>
            <w:tcW w:w="851" w:type="dxa"/>
          </w:tcPr>
          <w:p w:rsidR="00D601E6" w:rsidRDefault="00D601E6" w:rsidP="00D601E6">
            <w:pPr>
              <w:autoSpaceDE w:val="0"/>
              <w:autoSpaceDN w:val="0"/>
              <w:spacing w:before="72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D601E6" w:rsidRDefault="00D601E6" w:rsidP="00D601E6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D601E6" w:rsidRDefault="00D601E6" w:rsidP="00D601E6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D601E6" w:rsidRDefault="00D601E6" w:rsidP="00D601E6">
            <w:r w:rsidRPr="00D21982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9</w:t>
            </w:r>
            <w:r w:rsidRPr="00D21982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.01.2023</w:t>
            </w:r>
          </w:p>
        </w:tc>
        <w:tc>
          <w:tcPr>
            <w:tcW w:w="1666" w:type="dxa"/>
          </w:tcPr>
          <w:p w:rsidR="00D601E6" w:rsidRDefault="00D601E6" w:rsidP="00D601E6">
            <w:pPr>
              <w:autoSpaceDE w:val="0"/>
              <w:autoSpaceDN w:val="0"/>
              <w:spacing w:before="72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103</w:t>
            </w:r>
          </w:p>
        </w:tc>
        <w:tc>
          <w:tcPr>
            <w:tcW w:w="4537" w:type="dxa"/>
          </w:tcPr>
          <w:p w:rsidR="00D601E6" w:rsidRPr="00B438C9" w:rsidRDefault="00D601E6" w:rsidP="00666CB3">
            <w:pPr>
              <w:autoSpaceDE w:val="0"/>
              <w:autoSpaceDN w:val="0"/>
              <w:spacing w:before="72" w:line="233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Предложения с обобщающим словом при однородных членах. </w:t>
            </w:r>
          </w:p>
        </w:tc>
        <w:tc>
          <w:tcPr>
            <w:tcW w:w="851" w:type="dxa"/>
          </w:tcPr>
          <w:p w:rsidR="00D601E6" w:rsidRDefault="00D601E6" w:rsidP="00D601E6">
            <w:pPr>
              <w:autoSpaceDE w:val="0"/>
              <w:autoSpaceDN w:val="0"/>
              <w:spacing w:before="72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D601E6" w:rsidRDefault="00D601E6" w:rsidP="00D601E6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D601E6" w:rsidRDefault="00D601E6" w:rsidP="00D601E6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D601E6" w:rsidRPr="004E3474" w:rsidRDefault="00D601E6" w:rsidP="00D601E6">
            <w:pPr>
              <w:autoSpaceDE w:val="0"/>
              <w:autoSpaceDN w:val="0"/>
              <w:spacing w:before="72" w:line="233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23.01.2023</w:t>
            </w:r>
          </w:p>
        </w:tc>
        <w:tc>
          <w:tcPr>
            <w:tcW w:w="1666" w:type="dxa"/>
          </w:tcPr>
          <w:p w:rsidR="00D601E6" w:rsidRDefault="00D601E6" w:rsidP="00D601E6">
            <w:pPr>
              <w:autoSpaceDE w:val="0"/>
              <w:autoSpaceDN w:val="0"/>
              <w:spacing w:before="72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104</w:t>
            </w:r>
          </w:p>
        </w:tc>
        <w:tc>
          <w:tcPr>
            <w:tcW w:w="4537" w:type="dxa"/>
          </w:tcPr>
          <w:p w:rsidR="00D601E6" w:rsidRPr="00B438C9" w:rsidRDefault="00D601E6" w:rsidP="00666CB3">
            <w:pPr>
              <w:autoSpaceDE w:val="0"/>
              <w:autoSpaceDN w:val="0"/>
              <w:spacing w:before="74" w:line="281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Синтаксический анализ простого и простого осложнённого предложений.</w:t>
            </w:r>
          </w:p>
        </w:tc>
        <w:tc>
          <w:tcPr>
            <w:tcW w:w="851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D601E6" w:rsidRPr="004E3474" w:rsidRDefault="00D601E6" w:rsidP="00D601E6">
            <w:pPr>
              <w:autoSpaceDE w:val="0"/>
              <w:autoSpaceDN w:val="0"/>
              <w:spacing w:before="72" w:line="233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23.01.2023</w:t>
            </w:r>
          </w:p>
        </w:tc>
        <w:tc>
          <w:tcPr>
            <w:tcW w:w="1666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105</w:t>
            </w:r>
          </w:p>
        </w:tc>
        <w:tc>
          <w:tcPr>
            <w:tcW w:w="4537" w:type="dxa"/>
          </w:tcPr>
          <w:p w:rsidR="00D601E6" w:rsidRPr="00B438C9" w:rsidRDefault="00D601E6" w:rsidP="00666CB3">
            <w:pPr>
              <w:autoSpaceDE w:val="0"/>
              <w:autoSpaceDN w:val="0"/>
              <w:spacing w:before="72" w:line="262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Пунктуационное оформление предложений, осложнённых однородными членами, связанными бессоюзной связью, одиночным союзом и, </w:t>
            </w:r>
            <w:r w:rsidRPr="00B438C9">
              <w:rPr>
                <w:lang w:val="ru-RU"/>
              </w:rPr>
              <w:br/>
            </w: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союзами а, но, однако, зато, да (в значении и), да (в </w:t>
            </w:r>
            <w:r w:rsidRPr="00B438C9">
              <w:rPr>
                <w:lang w:val="ru-RU"/>
              </w:rPr>
              <w:br/>
            </w: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значении но).</w:t>
            </w:r>
          </w:p>
        </w:tc>
        <w:tc>
          <w:tcPr>
            <w:tcW w:w="851" w:type="dxa"/>
          </w:tcPr>
          <w:p w:rsidR="00D601E6" w:rsidRDefault="00D601E6" w:rsidP="00D601E6">
            <w:pPr>
              <w:autoSpaceDE w:val="0"/>
              <w:autoSpaceDN w:val="0"/>
              <w:spacing w:before="72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D601E6" w:rsidRDefault="00D601E6" w:rsidP="00D601E6">
            <w:pPr>
              <w:autoSpaceDE w:val="0"/>
              <w:autoSpaceDN w:val="0"/>
              <w:spacing w:before="72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709" w:type="dxa"/>
          </w:tcPr>
          <w:p w:rsidR="00D601E6" w:rsidRDefault="00D601E6" w:rsidP="00D601E6">
            <w:pPr>
              <w:autoSpaceDE w:val="0"/>
              <w:autoSpaceDN w:val="0"/>
              <w:spacing w:before="72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D601E6" w:rsidRPr="004E3474" w:rsidRDefault="00D601E6" w:rsidP="00D601E6">
            <w:pPr>
              <w:autoSpaceDE w:val="0"/>
              <w:autoSpaceDN w:val="0"/>
              <w:spacing w:before="72" w:line="233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24.01.2023</w:t>
            </w:r>
          </w:p>
        </w:tc>
        <w:tc>
          <w:tcPr>
            <w:tcW w:w="1666" w:type="dxa"/>
          </w:tcPr>
          <w:p w:rsidR="00D601E6" w:rsidRDefault="00D601E6" w:rsidP="00D601E6">
            <w:pPr>
              <w:autoSpaceDE w:val="0"/>
              <w:autoSpaceDN w:val="0"/>
              <w:spacing w:before="72" w:line="262" w:lineRule="auto"/>
              <w:ind w:left="52" w:right="288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Контрольная работа;</w:t>
            </w: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106</w:t>
            </w:r>
          </w:p>
        </w:tc>
        <w:tc>
          <w:tcPr>
            <w:tcW w:w="4537" w:type="dxa"/>
          </w:tcPr>
          <w:p w:rsidR="00D601E6" w:rsidRPr="00B438C9" w:rsidRDefault="00D601E6" w:rsidP="00666CB3">
            <w:pPr>
              <w:autoSpaceDE w:val="0"/>
              <w:autoSpaceDN w:val="0"/>
              <w:spacing w:before="72" w:line="281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Пунктуационное оформление предложений, осложнённых однородными членами, связанными бессоюзной связью, одиночным союзом и, </w:t>
            </w:r>
            <w:r w:rsidRPr="00B438C9">
              <w:rPr>
                <w:lang w:val="ru-RU"/>
              </w:rPr>
              <w:br/>
            </w: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lastRenderedPageBreak/>
              <w:t xml:space="preserve">союзами а, но, однако, зато, да (в значении и), да (в </w:t>
            </w:r>
            <w:r w:rsidRPr="00B438C9">
              <w:rPr>
                <w:lang w:val="ru-RU"/>
              </w:rPr>
              <w:br/>
            </w: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значении но).</w:t>
            </w:r>
          </w:p>
        </w:tc>
        <w:tc>
          <w:tcPr>
            <w:tcW w:w="851" w:type="dxa"/>
          </w:tcPr>
          <w:p w:rsidR="00D601E6" w:rsidRDefault="00D601E6" w:rsidP="00D601E6">
            <w:pPr>
              <w:autoSpaceDE w:val="0"/>
              <w:autoSpaceDN w:val="0"/>
              <w:spacing w:before="72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lastRenderedPageBreak/>
              <w:t>1</w:t>
            </w:r>
          </w:p>
        </w:tc>
        <w:tc>
          <w:tcPr>
            <w:tcW w:w="850" w:type="dxa"/>
          </w:tcPr>
          <w:p w:rsidR="00D601E6" w:rsidRDefault="00D601E6" w:rsidP="00D601E6">
            <w:pPr>
              <w:autoSpaceDE w:val="0"/>
              <w:autoSpaceDN w:val="0"/>
              <w:spacing w:before="72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D601E6" w:rsidRDefault="00D601E6" w:rsidP="00D601E6">
            <w:pPr>
              <w:autoSpaceDE w:val="0"/>
              <w:autoSpaceDN w:val="0"/>
              <w:spacing w:before="72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D601E6" w:rsidRPr="004E3474" w:rsidRDefault="00D601E6" w:rsidP="00D601E6">
            <w:pPr>
              <w:autoSpaceDE w:val="0"/>
              <w:autoSpaceDN w:val="0"/>
              <w:spacing w:before="72" w:line="233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25.01.2023</w:t>
            </w:r>
          </w:p>
        </w:tc>
        <w:tc>
          <w:tcPr>
            <w:tcW w:w="1666" w:type="dxa"/>
          </w:tcPr>
          <w:p w:rsidR="00D601E6" w:rsidRDefault="00D601E6" w:rsidP="00D601E6">
            <w:pPr>
              <w:autoSpaceDE w:val="0"/>
              <w:autoSpaceDN w:val="0"/>
              <w:spacing w:before="72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D601E6" w:rsidRPr="00B438C9" w:rsidRDefault="00D601E6" w:rsidP="00666CB3">
            <w:pPr>
              <w:autoSpaceDE w:val="0"/>
              <w:autoSpaceDN w:val="0"/>
              <w:spacing w:before="74" w:line="262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Предложения простые и сложные. </w:t>
            </w:r>
          </w:p>
        </w:tc>
        <w:tc>
          <w:tcPr>
            <w:tcW w:w="851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D601E6" w:rsidRPr="004E3474" w:rsidRDefault="00D601E6" w:rsidP="00D601E6">
            <w:pPr>
              <w:autoSpaceDE w:val="0"/>
              <w:autoSpaceDN w:val="0"/>
              <w:spacing w:before="72" w:line="233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26.01.2023</w:t>
            </w:r>
          </w:p>
        </w:tc>
        <w:tc>
          <w:tcPr>
            <w:tcW w:w="1666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D601E6" w:rsidRPr="00B94A41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D601E6" w:rsidRPr="00B438C9" w:rsidRDefault="00D601E6" w:rsidP="00666CB3">
            <w:pPr>
              <w:autoSpaceDE w:val="0"/>
              <w:autoSpaceDN w:val="0"/>
              <w:spacing w:before="74" w:line="262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Сложные предложения с бессоюзной и союзной связью. </w:t>
            </w:r>
          </w:p>
        </w:tc>
        <w:tc>
          <w:tcPr>
            <w:tcW w:w="851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D601E6" w:rsidRPr="004E3474" w:rsidRDefault="00D601E6" w:rsidP="00C90999">
            <w:pPr>
              <w:autoSpaceDE w:val="0"/>
              <w:autoSpaceDN w:val="0"/>
              <w:spacing w:before="72" w:line="233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</w:t>
            </w:r>
            <w:r w:rsidR="00C9099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.01.2023</w:t>
            </w:r>
          </w:p>
        </w:tc>
        <w:tc>
          <w:tcPr>
            <w:tcW w:w="1666" w:type="dxa"/>
          </w:tcPr>
          <w:p w:rsidR="00D601E6" w:rsidRDefault="00D601E6" w:rsidP="00D601E6">
            <w:pPr>
              <w:autoSpaceDE w:val="0"/>
              <w:autoSpaceDN w:val="0"/>
              <w:spacing w:before="74" w:line="262" w:lineRule="auto"/>
              <w:ind w:left="52" w:right="288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Письменный контроль;</w:t>
            </w:r>
          </w:p>
        </w:tc>
      </w:tr>
      <w:tr w:rsidR="00D601E6" w:rsidRPr="00860943" w:rsidTr="00FB4D4B">
        <w:tc>
          <w:tcPr>
            <w:tcW w:w="567" w:type="dxa"/>
          </w:tcPr>
          <w:p w:rsidR="00D601E6" w:rsidRPr="00FB4D4B" w:rsidRDefault="00D601E6" w:rsidP="00D601E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D601E6" w:rsidRPr="00B438C9" w:rsidRDefault="00D601E6" w:rsidP="00666CB3">
            <w:pPr>
              <w:autoSpaceDE w:val="0"/>
              <w:autoSpaceDN w:val="0"/>
              <w:spacing w:before="74" w:line="262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 Предложения сложносочинённые и сложноподчинённые (общее представление, практическое усвоение).</w:t>
            </w:r>
          </w:p>
        </w:tc>
        <w:tc>
          <w:tcPr>
            <w:tcW w:w="851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D601E6" w:rsidRDefault="00D601E6" w:rsidP="00D601E6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D601E6" w:rsidRPr="004E3474" w:rsidRDefault="00D601E6" w:rsidP="00C90999">
            <w:pPr>
              <w:autoSpaceDE w:val="0"/>
              <w:autoSpaceDN w:val="0"/>
              <w:spacing w:before="74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30.01</w:t>
            </w:r>
            <w:r w:rsidR="00C9099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.2023</w:t>
            </w:r>
          </w:p>
        </w:tc>
        <w:tc>
          <w:tcPr>
            <w:tcW w:w="1666" w:type="dxa"/>
          </w:tcPr>
          <w:p w:rsidR="00D601E6" w:rsidRPr="00B438C9" w:rsidRDefault="00D601E6" w:rsidP="00D601E6">
            <w:pPr>
              <w:autoSpaceDE w:val="0"/>
              <w:autoSpaceDN w:val="0"/>
              <w:spacing w:before="74"/>
              <w:ind w:left="52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Самооценка с </w:t>
            </w:r>
            <w:r w:rsidRPr="00B438C9">
              <w:rPr>
                <w:lang w:val="ru-RU"/>
              </w:rPr>
              <w:br/>
            </w: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использованием«Оценочного </w:t>
            </w:r>
            <w:r w:rsidRPr="00B438C9">
              <w:rPr>
                <w:lang w:val="ru-RU"/>
              </w:rPr>
              <w:br/>
            </w: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листа»;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110</w:t>
            </w:r>
          </w:p>
        </w:tc>
        <w:tc>
          <w:tcPr>
            <w:tcW w:w="4537" w:type="dxa"/>
          </w:tcPr>
          <w:p w:rsidR="00C90999" w:rsidRPr="00B438C9" w:rsidRDefault="00C90999" w:rsidP="00666CB3">
            <w:pPr>
              <w:autoSpaceDE w:val="0"/>
              <w:autoSpaceDN w:val="0"/>
              <w:spacing w:before="74" w:line="262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 Предложения сложносочинённые и сложноподчинённые (общее представление, практическое усвоение).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Default="00C90999" w:rsidP="00C90999">
            <w:r w:rsidRPr="00497BC1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30.01.202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C90999" w:rsidRPr="00860943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Pr="00B438C9" w:rsidRDefault="00C90999" w:rsidP="00666CB3">
            <w:pPr>
              <w:autoSpaceDE w:val="0"/>
              <w:autoSpaceDN w:val="0"/>
              <w:spacing w:before="72" w:line="271" w:lineRule="auto"/>
              <w:ind w:left="54"/>
              <w:jc w:val="both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Default="00C90999" w:rsidP="00C90999"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31</w:t>
            </w:r>
            <w:r w:rsidRPr="00497BC1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3</w:t>
            </w:r>
          </w:p>
        </w:tc>
        <w:tc>
          <w:tcPr>
            <w:tcW w:w="1666" w:type="dxa"/>
          </w:tcPr>
          <w:p w:rsidR="00C90999" w:rsidRPr="00B438C9" w:rsidRDefault="00C90999" w:rsidP="00C90999">
            <w:pPr>
              <w:autoSpaceDE w:val="0"/>
              <w:autoSpaceDN w:val="0"/>
              <w:spacing w:before="72"/>
              <w:ind w:left="52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Самооценка с </w:t>
            </w:r>
            <w:r w:rsidRPr="00B438C9">
              <w:rPr>
                <w:lang w:val="ru-RU"/>
              </w:rPr>
              <w:br/>
            </w: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использованием«Оценочного </w:t>
            </w:r>
            <w:r w:rsidRPr="00B438C9">
              <w:rPr>
                <w:lang w:val="ru-RU"/>
              </w:rPr>
              <w:br/>
            </w: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листа»;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Pr="00B438C9" w:rsidRDefault="00C90999" w:rsidP="00666CB3">
            <w:pPr>
              <w:autoSpaceDE w:val="0"/>
              <w:autoSpaceDN w:val="0"/>
              <w:spacing w:before="74" w:line="262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Предложения с прямой речью.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Default="00C90999" w:rsidP="00C90999"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</w:t>
            </w:r>
            <w:r w:rsidRPr="00497BC1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</w:t>
            </w:r>
            <w:r w:rsidRPr="00497BC1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Pr="00B438C9" w:rsidRDefault="00C90999" w:rsidP="00666CB3">
            <w:pPr>
              <w:autoSpaceDE w:val="0"/>
              <w:autoSpaceDN w:val="0"/>
              <w:spacing w:before="74" w:line="262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Пунктуационное оформление предложений с прямой речью.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Default="00C90999" w:rsidP="00C90999"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</w:t>
            </w:r>
            <w:r w:rsidRPr="00497BC1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</w:t>
            </w:r>
            <w:r w:rsidRPr="00497BC1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Pr="00B438C9" w:rsidRDefault="00C90999" w:rsidP="00666CB3">
            <w:pPr>
              <w:autoSpaceDE w:val="0"/>
              <w:autoSpaceDN w:val="0"/>
              <w:spacing w:before="74" w:line="262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Предложения с прямой речью.Пунктуационное оформление предложений с прямой речью.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Default="00C90999" w:rsidP="00C90999">
            <w:r w:rsidRPr="00497BC1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3.0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</w:t>
            </w:r>
            <w:r w:rsidRPr="00497BC1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Pr="00B438C9" w:rsidRDefault="00C90999" w:rsidP="00666CB3">
            <w:pPr>
              <w:autoSpaceDE w:val="0"/>
              <w:autoSpaceDN w:val="0"/>
              <w:spacing w:before="74" w:line="230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Диалог.Пунктуационное оформление диалога на письме.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Default="00C90999" w:rsidP="00C90999"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6</w:t>
            </w:r>
            <w:r w:rsidRPr="00497BC1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</w:t>
            </w:r>
            <w:r w:rsidRPr="00497BC1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Тестирование;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Pr="00B438C9" w:rsidRDefault="00C90999" w:rsidP="00666CB3">
            <w:pPr>
              <w:autoSpaceDE w:val="0"/>
              <w:autoSpaceDN w:val="0"/>
              <w:spacing w:before="74" w:line="230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Диалог.Пунктуационное оформление диалога на письме.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Default="00C90999" w:rsidP="00C90999"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6</w:t>
            </w:r>
            <w:r w:rsidRPr="00497BC1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</w:t>
            </w:r>
            <w:r w:rsidRPr="00497BC1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117</w:t>
            </w:r>
          </w:p>
        </w:tc>
        <w:tc>
          <w:tcPr>
            <w:tcW w:w="4537" w:type="dxa"/>
          </w:tcPr>
          <w:p w:rsidR="00C90999" w:rsidRPr="001601E6" w:rsidRDefault="00C90999" w:rsidP="00666CB3">
            <w:pPr>
              <w:autoSpaceDE w:val="0"/>
              <w:autoSpaceDN w:val="0"/>
              <w:spacing w:before="74" w:line="233" w:lineRule="auto"/>
              <w:ind w:left="54"/>
              <w:rPr>
                <w:b/>
                <w:lang w:val="ru-RU"/>
              </w:rPr>
            </w:pPr>
            <w:r w:rsidRPr="001601E6">
              <w:rPr>
                <w:rFonts w:ascii="Times New Roman" w:eastAsia="Times New Roman" w:hAnsi="Times New Roman"/>
                <w:b/>
                <w:color w:val="000000"/>
                <w:sz w:val="18"/>
                <w:lang w:val="ru-RU"/>
              </w:rPr>
              <w:t xml:space="preserve">Контрольное тестирование по теме «Синтаксис и пунктуация» 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Default="00C90999" w:rsidP="00C90999"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7</w:t>
            </w:r>
            <w:r w:rsidRPr="00497BC1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</w:t>
            </w:r>
            <w:r w:rsidRPr="00497BC1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3</w:t>
            </w:r>
          </w:p>
        </w:tc>
        <w:tc>
          <w:tcPr>
            <w:tcW w:w="1666" w:type="dxa"/>
          </w:tcPr>
          <w:p w:rsidR="00C90999" w:rsidRPr="001601E6" w:rsidRDefault="00C90999" w:rsidP="00C90999">
            <w:pPr>
              <w:autoSpaceDE w:val="0"/>
              <w:autoSpaceDN w:val="0"/>
              <w:spacing w:before="74" w:line="233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Письменный контроль;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Default="00C90999" w:rsidP="00666CB3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Типы речи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Default="00C90999" w:rsidP="00C90999"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8</w:t>
            </w:r>
            <w:r w:rsidRPr="00497BC1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</w:t>
            </w:r>
            <w:r w:rsidRPr="00497BC1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Default="00C90999" w:rsidP="00666CB3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Повествование, описание, рассуждение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Default="00C90999" w:rsidP="00C90999"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9</w:t>
            </w:r>
            <w:r w:rsidRPr="00497BC1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</w:t>
            </w:r>
            <w:r w:rsidRPr="00497BC1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2" w:line="262" w:lineRule="auto"/>
              <w:ind w:left="52" w:right="288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Контрольная работа;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120</w:t>
            </w:r>
          </w:p>
        </w:tc>
        <w:tc>
          <w:tcPr>
            <w:tcW w:w="4537" w:type="dxa"/>
          </w:tcPr>
          <w:p w:rsidR="00C90999" w:rsidRDefault="00C90999" w:rsidP="00666CB3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Повествование, описание, рассуждение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Default="00C90999" w:rsidP="00C90999"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10</w:t>
            </w:r>
            <w:r w:rsidRPr="00497BC1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</w:t>
            </w:r>
            <w:r w:rsidRPr="00497BC1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Default="00C90999" w:rsidP="00666CB3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Оценка действительности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Default="00C90999" w:rsidP="00C90999">
            <w:r w:rsidRPr="00487235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3</w:t>
            </w:r>
            <w:r w:rsidRPr="00487235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Pr="00B438C9" w:rsidRDefault="00C90999" w:rsidP="00666CB3">
            <w:pPr>
              <w:autoSpaceDE w:val="0"/>
              <w:autoSpaceDN w:val="0"/>
              <w:spacing w:before="72" w:line="233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Строение теста типа рассуждения-доказательства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Default="00C90999" w:rsidP="00C90999">
            <w:r w:rsidRPr="00487235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3</w:t>
            </w:r>
            <w:r w:rsidRPr="00487235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Pr="00B438C9" w:rsidRDefault="00C90999" w:rsidP="00666CB3">
            <w:pPr>
              <w:autoSpaceDE w:val="0"/>
              <w:autoSpaceDN w:val="0"/>
              <w:spacing w:before="74" w:line="230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Строение теста типа рассуждения-доказательства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Default="00C90999" w:rsidP="00C90999">
            <w:r w:rsidRPr="00487235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4</w:t>
            </w:r>
            <w:r w:rsidRPr="00487235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Pr="001601E6" w:rsidRDefault="00C90999" w:rsidP="00666CB3">
            <w:pPr>
              <w:autoSpaceDE w:val="0"/>
              <w:autoSpaceDN w:val="0"/>
              <w:spacing w:before="74" w:line="230" w:lineRule="auto"/>
              <w:ind w:left="54"/>
              <w:rPr>
                <w:b/>
              </w:rPr>
            </w:pPr>
            <w:r w:rsidRPr="001601E6">
              <w:rPr>
                <w:rFonts w:ascii="Times New Roman" w:eastAsia="Times New Roman" w:hAnsi="Times New Roman"/>
                <w:b/>
                <w:color w:val="000000"/>
                <w:sz w:val="18"/>
              </w:rPr>
              <w:t>Контрольное изложение №2  «Черный кот»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Default="00C90999" w:rsidP="00C90999">
            <w:r w:rsidRPr="00487235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5</w:t>
            </w:r>
            <w:r w:rsidRPr="00487235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Default="00C90999" w:rsidP="00666CB3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Анализ контрольного изложения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Default="00C90999" w:rsidP="00C90999">
            <w:r w:rsidRPr="00487235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6</w:t>
            </w:r>
            <w:r w:rsidRPr="00487235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.02.202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Default="00C90999" w:rsidP="00666CB3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Морфология как раздел лингвистики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Default="00C90999" w:rsidP="00C90999">
            <w:r w:rsidRPr="00487235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7</w:t>
            </w:r>
            <w:r w:rsidRPr="00487235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.02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.2023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Pr="00B438C9" w:rsidRDefault="00C90999" w:rsidP="00666CB3">
            <w:pPr>
              <w:autoSpaceDE w:val="0"/>
              <w:autoSpaceDN w:val="0"/>
              <w:spacing w:before="74" w:line="271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Глагол как часть речи. Общее грамматическое значение, морфологические признаки и синтаксические функции глагола.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Pr="004E3474" w:rsidRDefault="00C90999" w:rsidP="00C90999">
            <w:pPr>
              <w:autoSpaceDE w:val="0"/>
              <w:autoSpaceDN w:val="0"/>
              <w:spacing w:before="74" w:line="233" w:lineRule="auto"/>
              <w:ind w:left="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20</w:t>
            </w:r>
            <w:r w:rsidRPr="00497BC1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</w:t>
            </w:r>
            <w:r w:rsidRPr="00497BC1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4" w:line="262" w:lineRule="auto"/>
              <w:ind w:left="52" w:right="288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Письменный контроль;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Pr="00B438C9" w:rsidRDefault="00C90999" w:rsidP="00666CB3">
            <w:pPr>
              <w:autoSpaceDE w:val="0"/>
              <w:autoSpaceDN w:val="0"/>
              <w:spacing w:before="74" w:line="271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Глагол как часть речи. Общее грамматическое значение, морфологические признаки и синтаксические функции глагола.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Default="00C90999" w:rsidP="00C90999">
            <w:r w:rsidRPr="009E672F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20.02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.2023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Pr="00B438C9" w:rsidRDefault="00C90999" w:rsidP="00666CB3">
            <w:pPr>
              <w:autoSpaceDE w:val="0"/>
              <w:autoSpaceDN w:val="0"/>
              <w:spacing w:before="74" w:line="230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Слитное и раздельное написание не с глаголами.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Default="00C90999" w:rsidP="00C90999">
            <w:r w:rsidRPr="009E672F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</w:t>
            </w:r>
            <w:r w:rsidRPr="009E672F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.02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.2023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C90999" w:rsidRPr="00860943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130</w:t>
            </w:r>
          </w:p>
        </w:tc>
        <w:tc>
          <w:tcPr>
            <w:tcW w:w="4537" w:type="dxa"/>
          </w:tcPr>
          <w:p w:rsidR="00C90999" w:rsidRPr="00B438C9" w:rsidRDefault="00C90999" w:rsidP="00666CB3">
            <w:pPr>
              <w:autoSpaceDE w:val="0"/>
              <w:autoSpaceDN w:val="0"/>
              <w:spacing w:before="74" w:line="233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Слитное и раздельное написание не с глаголами.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Default="00C90999" w:rsidP="00C90999">
            <w:r w:rsidRPr="009E672F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2.</w:t>
            </w:r>
            <w:r w:rsidRPr="009E672F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02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.2023</w:t>
            </w:r>
          </w:p>
        </w:tc>
        <w:tc>
          <w:tcPr>
            <w:tcW w:w="1666" w:type="dxa"/>
          </w:tcPr>
          <w:p w:rsidR="00C90999" w:rsidRPr="00B438C9" w:rsidRDefault="00C90999" w:rsidP="00C90999">
            <w:pPr>
              <w:autoSpaceDE w:val="0"/>
              <w:autoSpaceDN w:val="0"/>
              <w:spacing w:before="74"/>
              <w:ind w:left="52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Самооценка с </w:t>
            </w:r>
            <w:r w:rsidRPr="00B438C9">
              <w:rPr>
                <w:lang w:val="ru-RU"/>
              </w:rPr>
              <w:br/>
            </w: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использованием«Оценочного </w:t>
            </w:r>
            <w:r w:rsidRPr="00B438C9">
              <w:rPr>
                <w:lang w:val="ru-RU"/>
              </w:rPr>
              <w:br/>
            </w: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листа»;</w:t>
            </w:r>
          </w:p>
        </w:tc>
      </w:tr>
      <w:tr w:rsidR="00C90999" w:rsidRPr="00B94A41" w:rsidTr="00C90999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Default="00C90999" w:rsidP="00666CB3">
            <w:pPr>
              <w:autoSpaceDE w:val="0"/>
              <w:autoSpaceDN w:val="0"/>
              <w:spacing w:before="76" w:line="230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Словообразование глаголов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6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6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6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  <w:shd w:val="clear" w:color="auto" w:fill="FFFF00"/>
          </w:tcPr>
          <w:p w:rsidR="00C90999" w:rsidRDefault="00C90999" w:rsidP="00C90999">
            <w:r w:rsidRPr="009E672F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3</w:t>
            </w:r>
            <w:r w:rsidRPr="009E672F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.02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.2023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6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C90999" w:rsidRPr="00B94A41" w:rsidTr="00C90999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Default="00C90999" w:rsidP="00666CB3">
            <w:pPr>
              <w:autoSpaceDE w:val="0"/>
              <w:autoSpaceDN w:val="0"/>
              <w:spacing w:before="74" w:line="230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Словообразование глаголов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  <w:shd w:val="clear" w:color="auto" w:fill="FFFF00"/>
          </w:tcPr>
          <w:p w:rsidR="00C90999" w:rsidRDefault="00C90999" w:rsidP="00C90999">
            <w:r w:rsidRPr="009E672F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4</w:t>
            </w:r>
            <w:r w:rsidRPr="009E672F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.02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.2023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4" w:line="262" w:lineRule="auto"/>
              <w:ind w:left="52" w:right="288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Письменный контроль;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Pr="00B438C9" w:rsidRDefault="00C90999" w:rsidP="00666CB3">
            <w:pPr>
              <w:tabs>
                <w:tab w:val="left" w:pos="116"/>
              </w:tabs>
              <w:autoSpaceDE w:val="0"/>
              <w:autoSpaceDN w:val="0"/>
              <w:spacing w:before="74" w:line="262" w:lineRule="auto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 Глаголы совершенного и несовершенного вида, возвратные </w:t>
            </w:r>
            <w:r w:rsidRPr="00B438C9">
              <w:rPr>
                <w:lang w:val="ru-RU"/>
              </w:rPr>
              <w:tab/>
            </w: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и невозвратные.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Pr="004E3474" w:rsidRDefault="00C90999" w:rsidP="00C90999">
            <w:pPr>
              <w:autoSpaceDE w:val="0"/>
              <w:autoSpaceDN w:val="0"/>
              <w:spacing w:before="74" w:line="230" w:lineRule="auto"/>
              <w:ind w:left="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27</w:t>
            </w:r>
            <w:r w:rsidRPr="00497BC1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</w:t>
            </w:r>
            <w:r w:rsidRPr="00497BC1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Pr="00B438C9" w:rsidRDefault="00C90999" w:rsidP="00666CB3">
            <w:pPr>
              <w:tabs>
                <w:tab w:val="left" w:pos="116"/>
              </w:tabs>
              <w:autoSpaceDE w:val="0"/>
              <w:autoSpaceDN w:val="0"/>
              <w:spacing w:before="74" w:line="262" w:lineRule="auto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 Глаголы совершенного и несовершенного вида, возвратные </w:t>
            </w:r>
            <w:r w:rsidRPr="00B438C9">
              <w:rPr>
                <w:lang w:val="ru-RU"/>
              </w:rPr>
              <w:tab/>
            </w: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и невозвратные.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27</w:t>
            </w:r>
            <w:r w:rsidRPr="00497BC1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2.2023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4" w:line="262" w:lineRule="auto"/>
              <w:ind w:left="52" w:right="288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Письменный контроль;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Pr="00B438C9" w:rsidRDefault="00C90999" w:rsidP="00666CB3">
            <w:pPr>
              <w:autoSpaceDE w:val="0"/>
              <w:autoSpaceDN w:val="0"/>
              <w:spacing w:before="74" w:line="271" w:lineRule="auto"/>
              <w:ind w:left="116" w:hanging="116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 Правописание корней с чередованием е // и: -бер- — -бир-, -блест- — -блист-, -дер- — -дир-, -жег- — -жиг-, -мер- — -мир-, -пер- — -пир-, -стел- — -стил-, -тер- — </w:t>
            </w: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lastRenderedPageBreak/>
              <w:t>-тир-.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lastRenderedPageBreak/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28</w:t>
            </w:r>
            <w:r w:rsidRPr="00497BC1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2.2023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Pr="00B438C9" w:rsidRDefault="00C90999" w:rsidP="00666CB3">
            <w:pPr>
              <w:autoSpaceDE w:val="0"/>
              <w:autoSpaceDN w:val="0"/>
              <w:spacing w:before="76" w:line="271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Правописание корней с чередованием е // и: -бер- — -бир-, -блест- — -блист-, -дер- — -дир-, -жег- — -жиг-, -мер- — -мир-, -пер- — -пир-, -стел- — -стил-, -тер- — -тир-.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6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6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6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Default="00C90999" w:rsidP="00C90999">
            <w:pPr>
              <w:autoSpaceDE w:val="0"/>
              <w:autoSpaceDN w:val="0"/>
              <w:spacing w:before="76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</w:t>
            </w:r>
            <w:r w:rsidRPr="00497BC1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3.2023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6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Default="00C90999" w:rsidP="00666CB3">
            <w:pPr>
              <w:autoSpaceDE w:val="0"/>
              <w:autoSpaceDN w:val="0"/>
              <w:spacing w:before="70" w:line="233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Инфинитив 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Default="00C90999" w:rsidP="00C90999"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</w:t>
            </w:r>
            <w:r w:rsidRPr="001C340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.03.2023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Зачет;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Pr="00B438C9" w:rsidRDefault="00C90999" w:rsidP="00666CB3">
            <w:pPr>
              <w:autoSpaceDE w:val="0"/>
              <w:autoSpaceDN w:val="0"/>
              <w:spacing w:before="74" w:line="262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Правописание -тся и -ться в глаголах, суффиксов -ова- — -ева-, -ыва- — -ива-.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Default="00C90999" w:rsidP="00C90999"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3</w:t>
            </w:r>
            <w:r w:rsidRPr="001C340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.03.2023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Pr="00B438C9" w:rsidRDefault="00C90999" w:rsidP="00666CB3">
            <w:pPr>
              <w:autoSpaceDE w:val="0"/>
              <w:autoSpaceDN w:val="0"/>
              <w:spacing w:before="74" w:line="262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Правописание -тся и -ться в глаголах, суффиксов -ова- — -ева-, -ыва- — -ива-.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Pr="004E3474" w:rsidRDefault="00C90999" w:rsidP="00C90999">
            <w:pPr>
              <w:autoSpaceDE w:val="0"/>
              <w:autoSpaceDN w:val="0"/>
              <w:spacing w:before="74" w:line="230" w:lineRule="auto"/>
              <w:ind w:left="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6</w:t>
            </w:r>
            <w:r w:rsidRPr="00497BC1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3.2023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140</w:t>
            </w:r>
          </w:p>
        </w:tc>
        <w:tc>
          <w:tcPr>
            <w:tcW w:w="4537" w:type="dxa"/>
          </w:tcPr>
          <w:p w:rsidR="00C90999" w:rsidRDefault="00C90999" w:rsidP="00666CB3">
            <w:pPr>
              <w:autoSpaceDE w:val="0"/>
              <w:autoSpaceDN w:val="0"/>
              <w:spacing w:before="74" w:line="230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Наклонение глагола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Default="00C90999" w:rsidP="00C90999">
            <w:r w:rsidRPr="00F1435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6.03.2023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4" w:line="262" w:lineRule="auto"/>
              <w:ind w:left="52" w:right="288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Письменный контроль;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Default="00C90999" w:rsidP="00666CB3">
            <w:pPr>
              <w:autoSpaceDE w:val="0"/>
              <w:autoSpaceDN w:val="0"/>
              <w:spacing w:before="72" w:line="233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Наклонение глагола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Default="00C90999" w:rsidP="00C90999"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7</w:t>
            </w:r>
            <w:r w:rsidRPr="00F1435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.03.2023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2" w:line="262" w:lineRule="auto"/>
              <w:ind w:left="52" w:right="288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Письменный контроль;</w:t>
            </w:r>
          </w:p>
        </w:tc>
      </w:tr>
      <w:tr w:rsidR="00C90999" w:rsidRPr="00B94A41" w:rsidTr="00C90999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Default="00C90999" w:rsidP="00666CB3">
            <w:pPr>
              <w:autoSpaceDE w:val="0"/>
              <w:autoSpaceDN w:val="0"/>
              <w:spacing w:before="72" w:line="233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Наклонение глагола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  <w:shd w:val="clear" w:color="auto" w:fill="FFFF00"/>
          </w:tcPr>
          <w:p w:rsidR="00C90999" w:rsidRDefault="00C90999" w:rsidP="00C90999"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8</w:t>
            </w:r>
            <w:r w:rsidRPr="00F1435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.03.2023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Default="00C90999" w:rsidP="00666CB3">
            <w:pPr>
              <w:autoSpaceDE w:val="0"/>
              <w:autoSpaceDN w:val="0"/>
              <w:spacing w:before="74" w:line="230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Наклонение глагола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Default="00C90999" w:rsidP="00C90999"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9</w:t>
            </w:r>
            <w:r w:rsidRPr="00F1435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.03.2023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C90999" w:rsidRPr="00860943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Pr="00B438C9" w:rsidRDefault="00C90999" w:rsidP="00666CB3">
            <w:pPr>
              <w:autoSpaceDE w:val="0"/>
              <w:autoSpaceDN w:val="0"/>
              <w:spacing w:before="74" w:line="271" w:lineRule="auto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Использование ь как показателя грамматической формы в инфинитиве, в форме 2-го лица единственного числа после шипящих.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Default="00C90999" w:rsidP="00C90999"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10</w:t>
            </w:r>
            <w:r w:rsidRPr="00F1435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.03.2023</w:t>
            </w:r>
          </w:p>
        </w:tc>
        <w:tc>
          <w:tcPr>
            <w:tcW w:w="1666" w:type="dxa"/>
          </w:tcPr>
          <w:p w:rsidR="00C90999" w:rsidRPr="00B438C9" w:rsidRDefault="00C90999" w:rsidP="00C90999">
            <w:pPr>
              <w:autoSpaceDE w:val="0"/>
              <w:autoSpaceDN w:val="0"/>
              <w:spacing w:before="74"/>
              <w:ind w:left="52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Самооценка с </w:t>
            </w:r>
            <w:r w:rsidRPr="00B438C9">
              <w:rPr>
                <w:lang w:val="ru-RU"/>
              </w:rPr>
              <w:br/>
            </w: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использованием«Оценочного </w:t>
            </w:r>
            <w:r w:rsidRPr="00B438C9">
              <w:rPr>
                <w:lang w:val="ru-RU"/>
              </w:rPr>
              <w:br/>
            </w: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листа»;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Pr="00B438C9" w:rsidRDefault="00C90999" w:rsidP="00666CB3">
            <w:pPr>
              <w:autoSpaceDE w:val="0"/>
              <w:autoSpaceDN w:val="0"/>
              <w:spacing w:before="72" w:line="233" w:lineRule="auto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 Правописание безударных личных окончаний глагола.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Pr="004E3474" w:rsidRDefault="00C90999" w:rsidP="00C90999">
            <w:pPr>
              <w:autoSpaceDE w:val="0"/>
              <w:autoSpaceDN w:val="0"/>
              <w:spacing w:before="72" w:line="233" w:lineRule="auto"/>
              <w:ind w:left="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13</w:t>
            </w:r>
            <w:r w:rsidRPr="00497BC1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3.2023</w:t>
            </w:r>
          </w:p>
        </w:tc>
        <w:tc>
          <w:tcPr>
            <w:tcW w:w="1666" w:type="dxa"/>
          </w:tcPr>
          <w:p w:rsidR="00C90999" w:rsidRPr="001601E6" w:rsidRDefault="00C90999" w:rsidP="00C90999">
            <w:pPr>
              <w:autoSpaceDE w:val="0"/>
              <w:autoSpaceDN w:val="0"/>
              <w:spacing w:before="72" w:line="233" w:lineRule="auto"/>
              <w:rPr>
                <w:lang w:val="ru-RU"/>
              </w:rPr>
            </w:pP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Pr="00B438C9" w:rsidRDefault="00C90999" w:rsidP="00666CB3">
            <w:pPr>
              <w:autoSpaceDE w:val="0"/>
              <w:autoSpaceDN w:val="0"/>
              <w:spacing w:before="74" w:line="230" w:lineRule="auto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 Правописание безударных личных окончаний глагола.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Default="00C90999" w:rsidP="00C90999">
            <w:r w:rsidRPr="00C27FA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13.03.2023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147</w:t>
            </w:r>
          </w:p>
        </w:tc>
        <w:tc>
          <w:tcPr>
            <w:tcW w:w="4537" w:type="dxa"/>
          </w:tcPr>
          <w:p w:rsidR="00C90999" w:rsidRPr="00B438C9" w:rsidRDefault="00C90999" w:rsidP="00666CB3">
            <w:pPr>
              <w:autoSpaceDE w:val="0"/>
              <w:autoSpaceDN w:val="0"/>
              <w:spacing w:before="74" w:line="230" w:lineRule="auto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 Правописание безударных личных окончаний глагола.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Default="00C90999" w:rsidP="00C90999">
            <w:r w:rsidRPr="00C27FA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4</w:t>
            </w:r>
            <w:r w:rsidRPr="00C27FA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.03.2023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148</w:t>
            </w:r>
          </w:p>
        </w:tc>
        <w:tc>
          <w:tcPr>
            <w:tcW w:w="4537" w:type="dxa"/>
          </w:tcPr>
          <w:p w:rsidR="00C90999" w:rsidRPr="00B438C9" w:rsidRDefault="00C90999" w:rsidP="00666CB3">
            <w:pPr>
              <w:tabs>
                <w:tab w:val="left" w:pos="432"/>
              </w:tabs>
              <w:autoSpaceDE w:val="0"/>
              <w:autoSpaceDN w:val="0"/>
              <w:spacing w:before="74" w:line="262" w:lineRule="auto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 Правописание гласной перед суффиксом -л- в формах </w:t>
            </w:r>
            <w:r w:rsidRPr="00B438C9">
              <w:rPr>
                <w:lang w:val="ru-RU"/>
              </w:rPr>
              <w:tab/>
            </w: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прошедшего времени глагола.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Default="00C90999" w:rsidP="00C90999">
            <w:r w:rsidRPr="00C27FA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5</w:t>
            </w:r>
            <w:r w:rsidRPr="00C27FA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.03.2023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149</w:t>
            </w:r>
          </w:p>
        </w:tc>
        <w:tc>
          <w:tcPr>
            <w:tcW w:w="4537" w:type="dxa"/>
          </w:tcPr>
          <w:p w:rsidR="00C90999" w:rsidRPr="00B438C9" w:rsidRDefault="00C90999" w:rsidP="00666CB3">
            <w:pPr>
              <w:tabs>
                <w:tab w:val="left" w:pos="432"/>
              </w:tabs>
              <w:autoSpaceDE w:val="0"/>
              <w:autoSpaceDN w:val="0"/>
              <w:spacing w:before="72" w:line="262" w:lineRule="auto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 Правописание гласной перед суффиксом -л- в формах </w:t>
            </w:r>
            <w:r w:rsidRPr="00B438C9">
              <w:rPr>
                <w:lang w:val="ru-RU"/>
              </w:rPr>
              <w:tab/>
            </w: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прошедшего времени глагола.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Default="00C90999" w:rsidP="00C90999">
            <w:r w:rsidRPr="00C27FA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6</w:t>
            </w:r>
            <w:r w:rsidRPr="00C27FA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.03.2023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150</w:t>
            </w:r>
          </w:p>
        </w:tc>
        <w:tc>
          <w:tcPr>
            <w:tcW w:w="4537" w:type="dxa"/>
          </w:tcPr>
          <w:p w:rsidR="00C90999" w:rsidRPr="00B438C9" w:rsidRDefault="00C90999" w:rsidP="00666CB3">
            <w:pPr>
              <w:tabs>
                <w:tab w:val="left" w:pos="432"/>
              </w:tabs>
              <w:autoSpaceDE w:val="0"/>
              <w:autoSpaceDN w:val="0"/>
              <w:spacing w:before="72" w:line="262" w:lineRule="auto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Нормы словоизменения глаголов, постановки ударения в </w:t>
            </w:r>
            <w:r w:rsidRPr="00B438C9">
              <w:rPr>
                <w:lang w:val="ru-RU"/>
              </w:rPr>
              <w:tab/>
            </w: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глагольных формах (в рамках изученного).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Default="00C90999" w:rsidP="00C90999">
            <w:r w:rsidRPr="00C27FA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7</w:t>
            </w:r>
            <w:r w:rsidRPr="00C27FA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.03.2023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2" w:line="262" w:lineRule="auto"/>
              <w:ind w:left="52" w:right="288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Письменный контроль;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Pr="00B438C9" w:rsidRDefault="00C90999" w:rsidP="00666CB3">
            <w:pPr>
              <w:tabs>
                <w:tab w:val="left" w:pos="432"/>
              </w:tabs>
              <w:autoSpaceDE w:val="0"/>
              <w:autoSpaceDN w:val="0"/>
              <w:spacing w:before="74" w:line="262" w:lineRule="auto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 Нормы словоизменения глаголов, постановки ударения в </w:t>
            </w:r>
            <w:r w:rsidRPr="00B438C9">
              <w:rPr>
                <w:lang w:val="ru-RU"/>
              </w:rPr>
              <w:tab/>
            </w: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глагольных формах (в рамках изученного).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Pr="004E3474" w:rsidRDefault="00C90999" w:rsidP="00C90999">
            <w:pPr>
              <w:autoSpaceDE w:val="0"/>
              <w:autoSpaceDN w:val="0"/>
              <w:spacing w:before="74" w:line="233" w:lineRule="auto"/>
              <w:ind w:left="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20</w:t>
            </w:r>
            <w:r w:rsidRPr="00497BC1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3.2023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Default="00C90999" w:rsidP="00666CB3">
            <w:pPr>
              <w:autoSpaceDE w:val="0"/>
              <w:autoSpaceDN w:val="0"/>
              <w:spacing w:before="74" w:line="233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Переходные и непереходные глаголы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Default="00C90999" w:rsidP="00C90999">
            <w:r w:rsidRPr="005906BA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20.03.2023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Default="00C90999" w:rsidP="00666CB3">
            <w:pPr>
              <w:autoSpaceDE w:val="0"/>
              <w:autoSpaceDN w:val="0"/>
              <w:spacing w:before="72" w:line="233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Безличные глаголы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Default="00C90999" w:rsidP="00C90999">
            <w:r w:rsidRPr="005906BA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</w:t>
            </w:r>
            <w:r w:rsidRPr="005906BA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.03.2023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Default="00C90999" w:rsidP="00666CB3">
            <w:pPr>
              <w:autoSpaceDE w:val="0"/>
              <w:autoSpaceDN w:val="0"/>
              <w:spacing w:before="74" w:line="230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. Безличные глаголы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Default="00C90999" w:rsidP="00C90999">
            <w:r w:rsidRPr="005906BA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</w:t>
            </w:r>
            <w:r w:rsidRPr="005906BA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.03.2023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Зачет;</w:t>
            </w:r>
          </w:p>
        </w:tc>
      </w:tr>
      <w:tr w:rsidR="00C90999" w:rsidRPr="00860943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Pr="00B438C9" w:rsidRDefault="00C90999" w:rsidP="00666CB3">
            <w:pPr>
              <w:autoSpaceDE w:val="0"/>
              <w:autoSpaceDN w:val="0"/>
              <w:spacing w:before="74" w:line="230" w:lineRule="auto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 Роль глагола в словосочетании и предложении, в речи.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Default="00C90999" w:rsidP="00C90999">
            <w:r w:rsidRPr="005906BA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3</w:t>
            </w:r>
            <w:r w:rsidRPr="005906BA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.03.2023</w:t>
            </w:r>
          </w:p>
        </w:tc>
        <w:tc>
          <w:tcPr>
            <w:tcW w:w="1666" w:type="dxa"/>
          </w:tcPr>
          <w:p w:rsidR="00C90999" w:rsidRPr="00B438C9" w:rsidRDefault="00C90999" w:rsidP="00C90999">
            <w:pPr>
              <w:autoSpaceDE w:val="0"/>
              <w:autoSpaceDN w:val="0"/>
              <w:spacing w:before="74"/>
              <w:ind w:left="52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Самооценка с </w:t>
            </w:r>
            <w:r w:rsidRPr="00B438C9">
              <w:rPr>
                <w:lang w:val="ru-RU"/>
              </w:rPr>
              <w:br/>
            </w: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использованием«Оценочного </w:t>
            </w:r>
            <w:r w:rsidRPr="00B438C9">
              <w:rPr>
                <w:lang w:val="ru-RU"/>
              </w:rPr>
              <w:br/>
            </w: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листа»;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Pr="00B438C9" w:rsidRDefault="00C90999" w:rsidP="00666CB3">
            <w:pPr>
              <w:autoSpaceDE w:val="0"/>
              <w:autoSpaceDN w:val="0"/>
              <w:spacing w:before="74" w:line="230" w:lineRule="auto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 Роль глагола в словосочетании и предложении, в речи.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Default="00C90999" w:rsidP="00C90999">
            <w:r w:rsidRPr="005906BA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4</w:t>
            </w:r>
            <w:r w:rsidRPr="005906BA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.03.2023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Pr="00B438C9" w:rsidRDefault="00C90999" w:rsidP="00666CB3">
            <w:pPr>
              <w:autoSpaceDE w:val="0"/>
              <w:autoSpaceDN w:val="0"/>
              <w:spacing w:before="74" w:line="230" w:lineRule="auto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 Контрольный диктант по теме «Правописание глаголов»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Pr="009B393F" w:rsidRDefault="00C90999" w:rsidP="00C90999">
            <w:pPr>
              <w:autoSpaceDE w:val="0"/>
              <w:autoSpaceDN w:val="0"/>
              <w:spacing w:before="74" w:line="230" w:lineRule="auto"/>
              <w:ind w:left="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3.04.2023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Pr="00B438C9" w:rsidRDefault="00C90999" w:rsidP="00666CB3">
            <w:pPr>
              <w:autoSpaceDE w:val="0"/>
              <w:autoSpaceDN w:val="0"/>
              <w:spacing w:before="74" w:line="230" w:lineRule="auto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Анализ диктанта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6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</w:tcPr>
          <w:p w:rsidR="00C90999" w:rsidRDefault="00C90999" w:rsidP="00C90999">
            <w:r w:rsidRPr="00010884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3.04.2023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2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Pr="00B438C9" w:rsidRDefault="00C90999" w:rsidP="00666CB3">
            <w:pPr>
              <w:autoSpaceDE w:val="0"/>
              <w:autoSpaceDN w:val="0"/>
              <w:spacing w:before="74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Смысловой анализ текста: его композиционных особенностей, микротем и абзацев, способов и сред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ств связи предложений в тексте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Default="00C90999" w:rsidP="00C90999"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4</w:t>
            </w:r>
            <w:r w:rsidRPr="00010884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.04.2023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160</w:t>
            </w:r>
          </w:p>
        </w:tc>
        <w:tc>
          <w:tcPr>
            <w:tcW w:w="4537" w:type="dxa"/>
          </w:tcPr>
          <w:p w:rsidR="00C90999" w:rsidRPr="00B438C9" w:rsidRDefault="00C90999" w:rsidP="00666CB3">
            <w:pPr>
              <w:autoSpaceDE w:val="0"/>
              <w:autoSpaceDN w:val="0"/>
              <w:spacing w:before="74"/>
              <w:ind w:left="116" w:hanging="116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 Смысловой анализ текста: его композиционных особенностей, микротем и абзацев, способов и средств связи пред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ложений в тексте; 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Default="00C90999" w:rsidP="00C90999"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5</w:t>
            </w:r>
            <w:r w:rsidRPr="00010884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.04.2023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161</w:t>
            </w:r>
          </w:p>
        </w:tc>
        <w:tc>
          <w:tcPr>
            <w:tcW w:w="4537" w:type="dxa"/>
          </w:tcPr>
          <w:p w:rsidR="00C90999" w:rsidRPr="00B438C9" w:rsidRDefault="00C90999" w:rsidP="00666CB3">
            <w:pPr>
              <w:autoSpaceDE w:val="0"/>
              <w:autoSpaceDN w:val="0"/>
              <w:spacing w:before="74"/>
              <w:ind w:left="5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Использование  </w:t>
            </w: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языковых средств выразительности (в рамках изученного).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Default="00C90999" w:rsidP="00C90999"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6</w:t>
            </w:r>
            <w:r w:rsidRPr="00010884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.04.2023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2"/>
            </w:pP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Pr="008429B6" w:rsidRDefault="00C90999" w:rsidP="00666CB3">
            <w:pPr>
              <w:autoSpaceDE w:val="0"/>
              <w:autoSpaceDN w:val="0"/>
              <w:spacing w:before="74" w:line="262" w:lineRule="auto"/>
              <w:ind w:left="54"/>
              <w:rPr>
                <w:b/>
                <w:lang w:val="ru-RU"/>
              </w:rPr>
            </w:pPr>
            <w:r w:rsidRPr="008429B6">
              <w:rPr>
                <w:rFonts w:ascii="Times New Roman" w:eastAsia="Times New Roman" w:hAnsi="Times New Roman"/>
                <w:b/>
                <w:color w:val="000000"/>
                <w:sz w:val="18"/>
                <w:lang w:val="ru-RU"/>
              </w:rPr>
              <w:t>Написание контрольного сочинения «Как я учился кататься на велосипеде»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Default="00C90999" w:rsidP="00C90999"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7</w:t>
            </w:r>
            <w:r w:rsidRPr="00010884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.04.2023</w:t>
            </w:r>
          </w:p>
        </w:tc>
        <w:tc>
          <w:tcPr>
            <w:tcW w:w="1666" w:type="dxa"/>
          </w:tcPr>
          <w:p w:rsidR="00C90999" w:rsidRPr="008429B6" w:rsidRDefault="00666CB3" w:rsidP="00C90999">
            <w:pPr>
              <w:autoSpaceDE w:val="0"/>
              <w:autoSpaceDN w:val="0"/>
              <w:spacing w:before="74" w:line="230" w:lineRule="auto"/>
              <w:ind w:left="52"/>
              <w:rPr>
                <w:lang w:val="ru-RU"/>
              </w:rPr>
            </w:pPr>
            <w:r>
              <w:rPr>
                <w:lang w:val="ru-RU"/>
              </w:rPr>
              <w:t>Сочинение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Pr="00B438C9" w:rsidRDefault="00C90999" w:rsidP="00666CB3">
            <w:pPr>
              <w:autoSpaceDE w:val="0"/>
              <w:autoSpaceDN w:val="0"/>
              <w:spacing w:before="74" w:line="271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Имя существительное как часть речи. Общее грамматическое значение, морфологические признаки и синтаксические функции имени существительного.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Pr="009B393F" w:rsidRDefault="00C90999" w:rsidP="00C90999">
            <w:pPr>
              <w:autoSpaceDE w:val="0"/>
              <w:autoSpaceDN w:val="0"/>
              <w:spacing w:before="74" w:line="230" w:lineRule="auto"/>
              <w:ind w:left="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10.04.2023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Default="00C90999" w:rsidP="00666CB3">
            <w:pPr>
              <w:autoSpaceDE w:val="0"/>
              <w:autoSpaceDN w:val="0"/>
              <w:spacing w:before="72" w:line="233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Словообразование имен существительных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Pr="009B393F" w:rsidRDefault="00C90999" w:rsidP="00C90999">
            <w:pPr>
              <w:autoSpaceDE w:val="0"/>
              <w:autoSpaceDN w:val="0"/>
              <w:spacing w:before="74" w:line="230" w:lineRule="auto"/>
              <w:ind w:left="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10.04.2023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Default="00C90999" w:rsidP="00666CB3">
            <w:pPr>
              <w:autoSpaceDE w:val="0"/>
              <w:autoSpaceDN w:val="0"/>
              <w:spacing w:before="74" w:line="230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Словообразование имен существительных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Pr="009B393F" w:rsidRDefault="00C90999" w:rsidP="00C90999">
            <w:pPr>
              <w:autoSpaceDE w:val="0"/>
              <w:autoSpaceDN w:val="0"/>
              <w:spacing w:before="74" w:line="230" w:lineRule="auto"/>
              <w:ind w:left="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11.04.2023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Default="00C90999" w:rsidP="00666CB3">
            <w:pPr>
              <w:autoSpaceDE w:val="0"/>
              <w:autoSpaceDN w:val="0"/>
              <w:spacing w:before="74" w:line="230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Словообразование имен существительных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Pr="009B393F" w:rsidRDefault="00C90999" w:rsidP="00C90999">
            <w:pPr>
              <w:autoSpaceDE w:val="0"/>
              <w:autoSpaceDN w:val="0"/>
              <w:spacing w:before="74" w:line="230" w:lineRule="auto"/>
              <w:ind w:left="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12.04.2023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Pr="00B438C9" w:rsidRDefault="00C90999" w:rsidP="00666CB3">
            <w:pPr>
              <w:autoSpaceDE w:val="0"/>
              <w:autoSpaceDN w:val="0"/>
              <w:spacing w:before="74" w:line="262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Правописание суффиксов -чик- — -щик-; -ек- — -ик- (-чик-) имён существительных.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Pr="009B393F" w:rsidRDefault="00C90999" w:rsidP="00C90999">
            <w:pPr>
              <w:autoSpaceDE w:val="0"/>
              <w:autoSpaceDN w:val="0"/>
              <w:spacing w:before="74" w:line="230" w:lineRule="auto"/>
              <w:ind w:left="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13.04.2023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4" w:line="262" w:lineRule="auto"/>
              <w:ind w:left="52" w:right="14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Практическая работа;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Pr="00B438C9" w:rsidRDefault="00C90999" w:rsidP="00666CB3">
            <w:pPr>
              <w:autoSpaceDE w:val="0"/>
              <w:autoSpaceDN w:val="0"/>
              <w:spacing w:before="74" w:line="262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Правописание суффиксов -чик- — -щик-; -ек- — -ик- (-чик-) имён существительных.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Pr="009B393F" w:rsidRDefault="00C90999" w:rsidP="00C90999">
            <w:pPr>
              <w:autoSpaceDE w:val="0"/>
              <w:autoSpaceDN w:val="0"/>
              <w:spacing w:before="74" w:line="230" w:lineRule="auto"/>
              <w:ind w:left="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14.04.2023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Pr="00B438C9" w:rsidRDefault="00C90999" w:rsidP="00666CB3">
            <w:pPr>
              <w:tabs>
                <w:tab w:val="left" w:pos="432"/>
              </w:tabs>
              <w:autoSpaceDE w:val="0"/>
              <w:autoSpaceDN w:val="0"/>
              <w:spacing w:before="74" w:line="262" w:lineRule="auto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 Слитное и раздельное написание не с именами </w:t>
            </w:r>
            <w:r w:rsidRPr="00B438C9">
              <w:rPr>
                <w:lang w:val="ru-RU"/>
              </w:rPr>
              <w:tab/>
            </w: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существительными.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Pr="009B393F" w:rsidRDefault="00C90999" w:rsidP="00C90999">
            <w:pPr>
              <w:autoSpaceDE w:val="0"/>
              <w:autoSpaceDN w:val="0"/>
              <w:spacing w:before="74" w:line="230" w:lineRule="auto"/>
              <w:ind w:left="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17.04.2023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170</w:t>
            </w:r>
          </w:p>
        </w:tc>
        <w:tc>
          <w:tcPr>
            <w:tcW w:w="4537" w:type="dxa"/>
          </w:tcPr>
          <w:p w:rsidR="00C90999" w:rsidRPr="00B438C9" w:rsidRDefault="00C90999" w:rsidP="00666CB3">
            <w:pPr>
              <w:tabs>
                <w:tab w:val="left" w:pos="432"/>
              </w:tabs>
              <w:autoSpaceDE w:val="0"/>
              <w:autoSpaceDN w:val="0"/>
              <w:spacing w:before="74" w:line="262" w:lineRule="auto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Слитное и раздельное написание не с именами </w:t>
            </w:r>
            <w:r w:rsidRPr="00B438C9">
              <w:rPr>
                <w:lang w:val="ru-RU"/>
              </w:rPr>
              <w:tab/>
            </w: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существительными.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Default="00C90999" w:rsidP="00C90999">
            <w:r w:rsidRPr="00CC66C1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17.04.2023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Pr="00B438C9" w:rsidRDefault="00C90999" w:rsidP="00666CB3">
            <w:pPr>
              <w:autoSpaceDE w:val="0"/>
              <w:autoSpaceDN w:val="0"/>
              <w:spacing w:before="74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Лексико-грамматические разряды имён существительных по значению, имена существительные собственные и </w:t>
            </w:r>
            <w:r w:rsidRPr="00B438C9">
              <w:rPr>
                <w:lang w:val="ru-RU"/>
              </w:rPr>
              <w:br/>
            </w: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нарицательные; 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Default="00C90999" w:rsidP="00C90999">
            <w:r w:rsidRPr="00CC66C1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8</w:t>
            </w:r>
            <w:r w:rsidRPr="00CC66C1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.04.2023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Pr="00B438C9" w:rsidRDefault="00C90999" w:rsidP="00666CB3">
            <w:pPr>
              <w:autoSpaceDE w:val="0"/>
              <w:autoSpaceDN w:val="0"/>
              <w:spacing w:before="74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Лексико-грамматические разряды имён существительных по значению, имена существительные собственные и </w:t>
            </w:r>
            <w:r w:rsidRPr="00B438C9">
              <w:rPr>
                <w:lang w:val="ru-RU"/>
              </w:rPr>
              <w:br/>
            </w: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нарицательные; 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Default="00C90999" w:rsidP="00C90999">
            <w:r w:rsidRPr="00CC66C1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9</w:t>
            </w:r>
            <w:r w:rsidRPr="00CC66C1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.04.2023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Pr="00B438C9" w:rsidRDefault="00C90999" w:rsidP="00666CB3">
            <w:pPr>
              <w:autoSpaceDE w:val="0"/>
              <w:autoSpaceDN w:val="0"/>
              <w:spacing w:before="74"/>
              <w:ind w:left="5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 Имена </w:t>
            </w: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существительные одушевлённые и неодушевлённые.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Default="00C90999" w:rsidP="00C90999"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20</w:t>
            </w:r>
            <w:r w:rsidRPr="00CC66C1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.04.2023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4" w:line="262" w:lineRule="auto"/>
              <w:ind w:left="52" w:right="288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Контрольная работа;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Pr="00B438C9" w:rsidRDefault="00C90999" w:rsidP="00666CB3">
            <w:pPr>
              <w:tabs>
                <w:tab w:val="left" w:pos="432"/>
              </w:tabs>
              <w:autoSpaceDE w:val="0"/>
              <w:autoSpaceDN w:val="0"/>
              <w:spacing w:before="72" w:line="262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 Род, число, падеж имени </w:t>
            </w: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существительного.Имена </w:t>
            </w:r>
            <w:r w:rsidRPr="00B438C9">
              <w:rPr>
                <w:lang w:val="ru-RU"/>
              </w:rPr>
              <w:tab/>
            </w: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существительные общего рода.</w:t>
            </w:r>
          </w:p>
        </w:tc>
        <w:tc>
          <w:tcPr>
            <w:tcW w:w="851" w:type="dxa"/>
          </w:tcPr>
          <w:p w:rsidR="00C90999" w:rsidRPr="008429B6" w:rsidRDefault="00C90999" w:rsidP="00C90999">
            <w:pPr>
              <w:autoSpaceDE w:val="0"/>
              <w:autoSpaceDN w:val="0"/>
              <w:spacing w:before="72" w:line="233" w:lineRule="auto"/>
              <w:ind w:left="56"/>
              <w:rPr>
                <w:lang w:val="ru-RU"/>
              </w:rPr>
            </w:pPr>
            <w:r w:rsidRPr="008429B6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</w:t>
            </w:r>
          </w:p>
        </w:tc>
        <w:tc>
          <w:tcPr>
            <w:tcW w:w="850" w:type="dxa"/>
          </w:tcPr>
          <w:p w:rsidR="00C90999" w:rsidRPr="008429B6" w:rsidRDefault="00C90999" w:rsidP="00C90999">
            <w:pPr>
              <w:autoSpaceDE w:val="0"/>
              <w:autoSpaceDN w:val="0"/>
              <w:spacing w:before="72" w:line="233" w:lineRule="auto"/>
              <w:ind w:left="54"/>
              <w:rPr>
                <w:lang w:val="ru-RU"/>
              </w:rPr>
            </w:pPr>
            <w:r w:rsidRPr="008429B6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0</w:t>
            </w:r>
          </w:p>
        </w:tc>
        <w:tc>
          <w:tcPr>
            <w:tcW w:w="709" w:type="dxa"/>
          </w:tcPr>
          <w:p w:rsidR="00C90999" w:rsidRPr="008429B6" w:rsidRDefault="00C90999" w:rsidP="00C90999">
            <w:pPr>
              <w:autoSpaceDE w:val="0"/>
              <w:autoSpaceDN w:val="0"/>
              <w:spacing w:before="72" w:line="233" w:lineRule="auto"/>
              <w:ind w:left="54"/>
              <w:rPr>
                <w:lang w:val="ru-RU"/>
              </w:rPr>
            </w:pPr>
            <w:r w:rsidRPr="008429B6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0</w:t>
            </w:r>
          </w:p>
        </w:tc>
        <w:tc>
          <w:tcPr>
            <w:tcW w:w="1276" w:type="dxa"/>
          </w:tcPr>
          <w:p w:rsidR="00C90999" w:rsidRDefault="00C90999" w:rsidP="00C90999"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21</w:t>
            </w:r>
            <w:r w:rsidRPr="00CC66C1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.04.2023</w:t>
            </w:r>
          </w:p>
        </w:tc>
        <w:tc>
          <w:tcPr>
            <w:tcW w:w="1666" w:type="dxa"/>
          </w:tcPr>
          <w:p w:rsidR="00C90999" w:rsidRPr="008429B6" w:rsidRDefault="00C90999" w:rsidP="00C90999">
            <w:pPr>
              <w:autoSpaceDE w:val="0"/>
              <w:autoSpaceDN w:val="0"/>
              <w:spacing w:before="72" w:line="233" w:lineRule="auto"/>
              <w:ind w:left="52"/>
              <w:rPr>
                <w:lang w:val="ru-RU"/>
              </w:rPr>
            </w:pPr>
            <w:r w:rsidRPr="008429B6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Устный опрос;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Pr="00B438C9" w:rsidRDefault="00C90999" w:rsidP="00666CB3">
            <w:pPr>
              <w:tabs>
                <w:tab w:val="left" w:pos="432"/>
              </w:tabs>
              <w:autoSpaceDE w:val="0"/>
              <w:autoSpaceDN w:val="0"/>
              <w:spacing w:before="72" w:line="262" w:lineRule="auto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Род, число, падеж имени существительного.Имена </w:t>
            </w:r>
            <w:r w:rsidRPr="00B438C9">
              <w:rPr>
                <w:lang w:val="ru-RU"/>
              </w:rPr>
              <w:tab/>
            </w: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существительные общего рода.</w:t>
            </w:r>
          </w:p>
        </w:tc>
        <w:tc>
          <w:tcPr>
            <w:tcW w:w="851" w:type="dxa"/>
          </w:tcPr>
          <w:p w:rsidR="00C90999" w:rsidRPr="008429B6" w:rsidRDefault="00C90999" w:rsidP="00C90999">
            <w:pPr>
              <w:autoSpaceDE w:val="0"/>
              <w:autoSpaceDN w:val="0"/>
              <w:spacing w:before="72" w:line="233" w:lineRule="auto"/>
              <w:ind w:left="56"/>
              <w:rPr>
                <w:lang w:val="ru-RU"/>
              </w:rPr>
            </w:pPr>
            <w:r w:rsidRPr="008429B6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</w:t>
            </w:r>
          </w:p>
        </w:tc>
        <w:tc>
          <w:tcPr>
            <w:tcW w:w="850" w:type="dxa"/>
          </w:tcPr>
          <w:p w:rsidR="00C90999" w:rsidRPr="008429B6" w:rsidRDefault="00C90999" w:rsidP="00C90999">
            <w:pPr>
              <w:autoSpaceDE w:val="0"/>
              <w:autoSpaceDN w:val="0"/>
              <w:spacing w:before="72" w:line="233" w:lineRule="auto"/>
              <w:ind w:left="54"/>
              <w:rPr>
                <w:lang w:val="ru-RU"/>
              </w:rPr>
            </w:pPr>
            <w:r w:rsidRPr="008429B6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0</w:t>
            </w:r>
          </w:p>
        </w:tc>
        <w:tc>
          <w:tcPr>
            <w:tcW w:w="709" w:type="dxa"/>
          </w:tcPr>
          <w:p w:rsidR="00C90999" w:rsidRPr="008429B6" w:rsidRDefault="00C90999" w:rsidP="00C90999">
            <w:pPr>
              <w:autoSpaceDE w:val="0"/>
              <w:autoSpaceDN w:val="0"/>
              <w:spacing w:before="72" w:line="233" w:lineRule="auto"/>
              <w:ind w:left="54"/>
              <w:rPr>
                <w:lang w:val="ru-RU"/>
              </w:rPr>
            </w:pPr>
            <w:r w:rsidRPr="008429B6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0</w:t>
            </w:r>
          </w:p>
        </w:tc>
        <w:tc>
          <w:tcPr>
            <w:tcW w:w="1276" w:type="dxa"/>
          </w:tcPr>
          <w:p w:rsidR="00C90999" w:rsidRPr="008429B6" w:rsidRDefault="00C90999" w:rsidP="00C90999">
            <w:pPr>
              <w:autoSpaceDE w:val="0"/>
              <w:autoSpaceDN w:val="0"/>
              <w:spacing w:before="72" w:line="233" w:lineRule="auto"/>
              <w:ind w:left="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24.04.2023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Pr="00B438C9" w:rsidRDefault="00C90999" w:rsidP="00666CB3">
            <w:pPr>
              <w:tabs>
                <w:tab w:val="left" w:pos="432"/>
              </w:tabs>
              <w:autoSpaceDE w:val="0"/>
              <w:autoSpaceDN w:val="0"/>
              <w:spacing w:before="72" w:line="262" w:lineRule="auto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 Род, число, падеж имени существительного.Имена </w:t>
            </w:r>
            <w:r w:rsidRPr="00B438C9">
              <w:rPr>
                <w:lang w:val="ru-RU"/>
              </w:rPr>
              <w:tab/>
            </w: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существительные общего рода.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Default="00C90999" w:rsidP="00C90999">
            <w:r w:rsidRPr="007D399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24.04.2023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C90999" w:rsidRPr="00860943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Pr="00B438C9" w:rsidRDefault="00C90999" w:rsidP="00666CB3">
            <w:pPr>
              <w:autoSpaceDE w:val="0"/>
              <w:autoSpaceDN w:val="0"/>
              <w:spacing w:before="72" w:line="271" w:lineRule="auto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 Имена существительные общего рода.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Default="00C90999" w:rsidP="00C90999">
            <w:r w:rsidRPr="007D399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5</w:t>
            </w:r>
            <w:r w:rsidRPr="007D399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.04.2023</w:t>
            </w:r>
          </w:p>
        </w:tc>
        <w:tc>
          <w:tcPr>
            <w:tcW w:w="1666" w:type="dxa"/>
          </w:tcPr>
          <w:p w:rsidR="00C90999" w:rsidRPr="00B438C9" w:rsidRDefault="00C90999" w:rsidP="00C90999">
            <w:pPr>
              <w:autoSpaceDE w:val="0"/>
              <w:autoSpaceDN w:val="0"/>
              <w:spacing w:before="72"/>
              <w:ind w:left="52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Самооценка с </w:t>
            </w:r>
            <w:r w:rsidRPr="00B438C9">
              <w:rPr>
                <w:lang w:val="ru-RU"/>
              </w:rPr>
              <w:br/>
            </w: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использованием«Оценочного </w:t>
            </w:r>
            <w:r w:rsidRPr="00B438C9">
              <w:rPr>
                <w:lang w:val="ru-RU"/>
              </w:rPr>
              <w:br/>
            </w: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листа»;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Pr="00B438C9" w:rsidRDefault="00C90999" w:rsidP="00666CB3">
            <w:pPr>
              <w:autoSpaceDE w:val="0"/>
              <w:autoSpaceDN w:val="0"/>
              <w:spacing w:before="74" w:line="271" w:lineRule="auto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 Имена существительные, имеющие форму только единственного или только множественного числа.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Default="00C90999" w:rsidP="00C90999">
            <w:r w:rsidRPr="007D399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6</w:t>
            </w:r>
            <w:r w:rsidRPr="007D399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.04.2023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4" w:line="262" w:lineRule="auto"/>
              <w:ind w:left="52" w:right="288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Письменный контроль;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Pr="00B438C9" w:rsidRDefault="00C90999" w:rsidP="00666CB3">
            <w:pPr>
              <w:autoSpaceDE w:val="0"/>
              <w:autoSpaceDN w:val="0"/>
              <w:spacing w:before="72" w:line="271" w:lineRule="auto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.Имена существительные, имеющие форму только единственного или только множественного числа.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2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2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2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Default="00C90999" w:rsidP="00C90999">
            <w:r w:rsidRPr="007D399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7</w:t>
            </w:r>
            <w:r w:rsidRPr="007D399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.04.2023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2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Pr="00FB4D4B" w:rsidRDefault="00C90999" w:rsidP="00666CB3">
            <w:pPr>
              <w:autoSpaceDE w:val="0"/>
              <w:autoSpaceDN w:val="0"/>
              <w:spacing w:before="72" w:line="271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Типы склонения имён существительных. Разносклоняемые имена существительные. 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Default="00C90999" w:rsidP="00C90999">
            <w:r w:rsidRPr="007D399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8</w:t>
            </w:r>
            <w:r w:rsidRPr="007D3998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.04.2023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2" w:line="262" w:lineRule="auto"/>
              <w:ind w:left="52" w:right="288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Письменный контроль;</w:t>
            </w:r>
          </w:p>
        </w:tc>
      </w:tr>
      <w:tr w:rsidR="00C90999" w:rsidRPr="00B94A41" w:rsidTr="00C90999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180</w:t>
            </w:r>
          </w:p>
        </w:tc>
        <w:tc>
          <w:tcPr>
            <w:tcW w:w="4537" w:type="dxa"/>
          </w:tcPr>
          <w:p w:rsidR="00C90999" w:rsidRDefault="00C90999" w:rsidP="00666CB3">
            <w:pPr>
              <w:autoSpaceDE w:val="0"/>
              <w:autoSpaceDN w:val="0"/>
              <w:spacing w:before="74" w:line="271" w:lineRule="auto"/>
              <w:ind w:left="54"/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Типы склонения имён существительных. Разносклоняемые имена существительные. </w:t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>Несклоняемые имена существительные.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  <w:shd w:val="clear" w:color="auto" w:fill="FFFF00"/>
          </w:tcPr>
          <w:p w:rsidR="00C90999" w:rsidRPr="009B393F" w:rsidRDefault="00C90999" w:rsidP="00C90999">
            <w:pPr>
              <w:autoSpaceDE w:val="0"/>
              <w:autoSpaceDN w:val="0"/>
              <w:spacing w:before="74" w:line="233" w:lineRule="auto"/>
              <w:ind w:left="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1.05.2023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C90999" w:rsidRPr="00B94A41" w:rsidTr="00C90999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Pr="00B438C9" w:rsidRDefault="00C90999" w:rsidP="00666CB3">
            <w:pPr>
              <w:autoSpaceDE w:val="0"/>
              <w:autoSpaceDN w:val="0"/>
              <w:spacing w:before="74" w:line="271" w:lineRule="auto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Морфологический анализ имён существительных.Нормы произношения, нормы постановки ударения, нормы словоизменения имён существительных.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  <w:shd w:val="clear" w:color="auto" w:fill="FFFF00"/>
          </w:tcPr>
          <w:p w:rsidR="00C90999" w:rsidRDefault="00C90999" w:rsidP="00C90999">
            <w:r w:rsidRPr="004F335E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1.05.2023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Pr="00B438C9" w:rsidRDefault="00C90999" w:rsidP="00666CB3">
            <w:pPr>
              <w:autoSpaceDE w:val="0"/>
              <w:autoSpaceDN w:val="0"/>
              <w:spacing w:before="74" w:line="271" w:lineRule="auto"/>
              <w:ind w:left="116" w:hanging="116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 Правописание корней с чередованием а // о: -лаг- — -лож-; -раст- — -ращ- — -рос-; -гар- — -гор-, -зар- — -зор-; -клан- — -клон-, -скак- — -скоч-.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Default="00C90999" w:rsidP="00C90999"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</w:t>
            </w:r>
            <w:r w:rsidRPr="004F335E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.05.2023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Pr="008429B6" w:rsidRDefault="00C90999" w:rsidP="00666CB3">
            <w:pPr>
              <w:tabs>
                <w:tab w:val="left" w:pos="432"/>
              </w:tabs>
              <w:autoSpaceDE w:val="0"/>
              <w:autoSpaceDN w:val="0"/>
              <w:spacing w:before="72" w:line="262" w:lineRule="auto"/>
              <w:rPr>
                <w:b/>
                <w:lang w:val="ru-RU"/>
              </w:rPr>
            </w:pPr>
            <w:r w:rsidRPr="008429B6">
              <w:rPr>
                <w:rFonts w:ascii="Times New Roman" w:eastAsia="Times New Roman" w:hAnsi="Times New Roman"/>
                <w:b/>
                <w:color w:val="000000"/>
                <w:sz w:val="18"/>
                <w:lang w:val="ru-RU"/>
              </w:rPr>
              <w:t>Контрольный диктант по теме «Правописание имен существительных»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Default="00C90999" w:rsidP="00C90999"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3</w:t>
            </w:r>
            <w:r w:rsidRPr="004F335E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.05.2023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Тестирование;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Pr="00B438C9" w:rsidRDefault="00C90999" w:rsidP="00666CB3">
            <w:pPr>
              <w:autoSpaceDE w:val="0"/>
              <w:autoSpaceDN w:val="0"/>
              <w:spacing w:before="74"/>
              <w:ind w:left="54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Анализ диктанта 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6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</w:tcPr>
          <w:p w:rsidR="00C90999" w:rsidRDefault="00C90999" w:rsidP="00C90999"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4</w:t>
            </w:r>
            <w:r w:rsidRPr="004F335E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.05.2023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2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Pr="00B438C9" w:rsidRDefault="00C90999" w:rsidP="00666CB3">
            <w:pPr>
              <w:autoSpaceDE w:val="0"/>
              <w:autoSpaceDN w:val="0"/>
              <w:spacing w:before="72" w:line="233" w:lineRule="auto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Строение текста типа описания предмета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Default="00C90999" w:rsidP="00C90999"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5</w:t>
            </w:r>
            <w:r w:rsidRPr="004F335E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.05.2023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C90999" w:rsidRPr="00860943" w:rsidTr="00C90999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Pr="00B438C9" w:rsidRDefault="00C90999" w:rsidP="00666CB3">
            <w:pPr>
              <w:tabs>
                <w:tab w:val="left" w:pos="116"/>
              </w:tabs>
              <w:autoSpaceDE w:val="0"/>
              <w:autoSpaceDN w:val="0"/>
              <w:spacing w:before="76" w:line="262" w:lineRule="auto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 Создание текста типа описание предмета художественного </w:t>
            </w:r>
            <w:r w:rsidRPr="00B438C9">
              <w:rPr>
                <w:lang w:val="ru-RU"/>
              </w:rPr>
              <w:tab/>
            </w: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или делового стилей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6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6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6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  <w:shd w:val="clear" w:color="auto" w:fill="FFFF00"/>
          </w:tcPr>
          <w:p w:rsidR="00C90999" w:rsidRPr="009B393F" w:rsidRDefault="00C90999" w:rsidP="00C90999">
            <w:pPr>
              <w:autoSpaceDE w:val="0"/>
              <w:autoSpaceDN w:val="0"/>
              <w:spacing w:before="76" w:line="230" w:lineRule="auto"/>
              <w:ind w:left="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8.05.2023</w:t>
            </w:r>
          </w:p>
        </w:tc>
        <w:tc>
          <w:tcPr>
            <w:tcW w:w="1666" w:type="dxa"/>
          </w:tcPr>
          <w:p w:rsidR="00C90999" w:rsidRPr="00B438C9" w:rsidRDefault="00C90999" w:rsidP="00C90999">
            <w:pPr>
              <w:autoSpaceDE w:val="0"/>
              <w:autoSpaceDN w:val="0"/>
              <w:spacing w:before="76"/>
              <w:ind w:left="52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Самооценка с </w:t>
            </w:r>
            <w:r w:rsidRPr="00B438C9">
              <w:rPr>
                <w:lang w:val="ru-RU"/>
              </w:rPr>
              <w:br/>
            </w: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использованием«Оценочного </w:t>
            </w:r>
            <w:r w:rsidRPr="00B438C9">
              <w:rPr>
                <w:lang w:val="ru-RU"/>
              </w:rPr>
              <w:br/>
            </w: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листа»;</w:t>
            </w:r>
          </w:p>
        </w:tc>
      </w:tr>
      <w:tr w:rsidR="00C90999" w:rsidRPr="00B94A41" w:rsidTr="00C90999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Pr="00B438C9" w:rsidRDefault="00C90999" w:rsidP="00666CB3">
            <w:pPr>
              <w:autoSpaceDE w:val="0"/>
              <w:autoSpaceDN w:val="0"/>
              <w:spacing w:before="72" w:line="233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Обучающее изложение по тексту Г.Скребицкого ( упр.768)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  <w:shd w:val="clear" w:color="auto" w:fill="FFFF00"/>
          </w:tcPr>
          <w:p w:rsidR="00C90999" w:rsidRDefault="00C90999" w:rsidP="00C90999">
            <w:r w:rsidRPr="009E370D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8.05.2023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C90999" w:rsidRPr="00860943" w:rsidTr="00C90999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Pr="008429B6" w:rsidRDefault="00C90999" w:rsidP="00666CB3">
            <w:pPr>
              <w:autoSpaceDE w:val="0"/>
              <w:autoSpaceDN w:val="0"/>
              <w:spacing w:before="72" w:line="233" w:lineRule="auto"/>
              <w:rPr>
                <w:b/>
                <w:lang w:val="ru-RU"/>
              </w:rPr>
            </w:pPr>
            <w:r w:rsidRPr="008429B6">
              <w:rPr>
                <w:rFonts w:ascii="Times New Roman" w:eastAsia="Times New Roman" w:hAnsi="Times New Roman"/>
                <w:b/>
                <w:color w:val="000000"/>
                <w:sz w:val="18"/>
                <w:lang w:val="ru-RU"/>
              </w:rPr>
              <w:t>Контрольное  сочинение « Знакомьтесь, мой друг…»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  <w:shd w:val="clear" w:color="auto" w:fill="FFFF00"/>
          </w:tcPr>
          <w:p w:rsidR="00C90999" w:rsidRDefault="00C90999" w:rsidP="00C90999"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9</w:t>
            </w:r>
            <w:r w:rsidRPr="009E370D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.05.2023</w:t>
            </w:r>
          </w:p>
        </w:tc>
        <w:tc>
          <w:tcPr>
            <w:tcW w:w="1666" w:type="dxa"/>
          </w:tcPr>
          <w:p w:rsidR="00C90999" w:rsidRPr="00B438C9" w:rsidRDefault="00C90999" w:rsidP="00C90999">
            <w:pPr>
              <w:autoSpaceDE w:val="0"/>
              <w:autoSpaceDN w:val="0"/>
              <w:spacing w:before="72"/>
              <w:ind w:left="52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Самооценка с </w:t>
            </w:r>
            <w:r w:rsidRPr="00B438C9">
              <w:rPr>
                <w:lang w:val="ru-RU"/>
              </w:rPr>
              <w:br/>
            </w: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использованием«Оценочного </w:t>
            </w:r>
            <w:r w:rsidRPr="00B438C9">
              <w:rPr>
                <w:lang w:val="ru-RU"/>
              </w:rPr>
              <w:br/>
            </w: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листа»;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Default="00C90999" w:rsidP="00666CB3">
            <w:pPr>
              <w:autoSpaceDE w:val="0"/>
              <w:autoSpaceDN w:val="0"/>
              <w:spacing w:before="74"/>
              <w:ind w:left="54"/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Имя прилагательное как часть речи. Общее грамматическое значение, морфологические признаки и синтаксические функции имени прилагательного. </w:t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Роль имени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>прилагательного в речи.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Default="002B1A1F" w:rsidP="00C90999"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10</w:t>
            </w:r>
            <w:r w:rsidR="00C90999" w:rsidRPr="009E370D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.05.2023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190</w:t>
            </w:r>
          </w:p>
        </w:tc>
        <w:tc>
          <w:tcPr>
            <w:tcW w:w="4537" w:type="dxa"/>
          </w:tcPr>
          <w:p w:rsidR="00C90999" w:rsidRDefault="00C90999" w:rsidP="00666CB3">
            <w:pPr>
              <w:autoSpaceDE w:val="0"/>
              <w:autoSpaceDN w:val="0"/>
              <w:spacing w:before="74" w:line="230" w:lineRule="auto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 Склонение имён прилагательных. 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Default="002B1A1F" w:rsidP="00C90999"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11</w:t>
            </w:r>
            <w:r w:rsidR="00C90999" w:rsidRPr="009E370D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.05.2023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Pr="00B438C9" w:rsidRDefault="00C90999" w:rsidP="00666CB3">
            <w:pPr>
              <w:autoSpaceDE w:val="0"/>
              <w:autoSpaceDN w:val="0"/>
              <w:spacing w:before="74" w:line="233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Правописание безударных окончаний имён прилагательных.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Default="002B1A1F" w:rsidP="00C90999"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12</w:t>
            </w:r>
            <w:r w:rsidR="00C90999" w:rsidRPr="009E370D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.05.2023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Pr="00B438C9" w:rsidRDefault="00C90999" w:rsidP="00666CB3">
            <w:pPr>
              <w:autoSpaceDE w:val="0"/>
              <w:autoSpaceDN w:val="0"/>
              <w:spacing w:before="72" w:line="233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Правописание безударных окончаний имён прилагательных.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Pr="009B393F" w:rsidRDefault="00C90999" w:rsidP="00C90999">
            <w:pPr>
              <w:autoSpaceDE w:val="0"/>
              <w:autoSpaceDN w:val="0"/>
              <w:spacing w:before="72" w:line="233" w:lineRule="auto"/>
              <w:ind w:left="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15.05</w:t>
            </w:r>
            <w:r w:rsidR="002B1A1F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.2023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2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Тестирование;</w:t>
            </w:r>
          </w:p>
        </w:tc>
      </w:tr>
      <w:tr w:rsidR="002B1A1F" w:rsidRPr="00B94A41" w:rsidTr="00FB4D4B">
        <w:tc>
          <w:tcPr>
            <w:tcW w:w="567" w:type="dxa"/>
          </w:tcPr>
          <w:p w:rsidR="002B1A1F" w:rsidRPr="00FB4D4B" w:rsidRDefault="002B1A1F" w:rsidP="002B1A1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2B1A1F" w:rsidRPr="00B438C9" w:rsidRDefault="002B1A1F" w:rsidP="00666CB3">
            <w:pPr>
              <w:autoSpaceDE w:val="0"/>
              <w:autoSpaceDN w:val="0"/>
              <w:spacing w:before="74" w:line="262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Имена прилагательные полные и краткие, их синтаксические функции.</w:t>
            </w:r>
          </w:p>
        </w:tc>
        <w:tc>
          <w:tcPr>
            <w:tcW w:w="851" w:type="dxa"/>
          </w:tcPr>
          <w:p w:rsidR="002B1A1F" w:rsidRDefault="002B1A1F" w:rsidP="002B1A1F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2B1A1F" w:rsidRDefault="002B1A1F" w:rsidP="002B1A1F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2B1A1F" w:rsidRDefault="002B1A1F" w:rsidP="002B1A1F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2B1A1F" w:rsidRPr="009B393F" w:rsidRDefault="002B1A1F" w:rsidP="002B1A1F">
            <w:pPr>
              <w:autoSpaceDE w:val="0"/>
              <w:autoSpaceDN w:val="0"/>
              <w:spacing w:before="72" w:line="233" w:lineRule="auto"/>
              <w:ind w:left="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15.05.2023</w:t>
            </w:r>
          </w:p>
        </w:tc>
        <w:tc>
          <w:tcPr>
            <w:tcW w:w="1666" w:type="dxa"/>
          </w:tcPr>
          <w:p w:rsidR="002B1A1F" w:rsidRDefault="002B1A1F" w:rsidP="002B1A1F">
            <w:pPr>
              <w:autoSpaceDE w:val="0"/>
              <w:autoSpaceDN w:val="0"/>
              <w:spacing w:before="74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2B1A1F" w:rsidRPr="00B94A41" w:rsidTr="00FB4D4B">
        <w:tc>
          <w:tcPr>
            <w:tcW w:w="567" w:type="dxa"/>
          </w:tcPr>
          <w:p w:rsidR="002B1A1F" w:rsidRPr="00FB4D4B" w:rsidRDefault="002B1A1F" w:rsidP="002B1A1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2B1A1F" w:rsidRPr="00B438C9" w:rsidRDefault="002B1A1F" w:rsidP="00666CB3">
            <w:pPr>
              <w:autoSpaceDE w:val="0"/>
              <w:autoSpaceDN w:val="0"/>
              <w:spacing w:before="74" w:line="262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Имена прилагательные полные и краткие, их синтаксические функции.</w:t>
            </w:r>
          </w:p>
        </w:tc>
        <w:tc>
          <w:tcPr>
            <w:tcW w:w="851" w:type="dxa"/>
          </w:tcPr>
          <w:p w:rsidR="002B1A1F" w:rsidRDefault="002B1A1F" w:rsidP="002B1A1F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2B1A1F" w:rsidRDefault="002B1A1F" w:rsidP="002B1A1F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709" w:type="dxa"/>
          </w:tcPr>
          <w:p w:rsidR="002B1A1F" w:rsidRDefault="002B1A1F" w:rsidP="002B1A1F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2B1A1F" w:rsidRPr="009B393F" w:rsidRDefault="002B1A1F" w:rsidP="002B1A1F">
            <w:pPr>
              <w:autoSpaceDE w:val="0"/>
              <w:autoSpaceDN w:val="0"/>
              <w:spacing w:before="72" w:line="233" w:lineRule="auto"/>
              <w:ind w:left="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16.05.2023</w:t>
            </w:r>
          </w:p>
        </w:tc>
        <w:tc>
          <w:tcPr>
            <w:tcW w:w="1666" w:type="dxa"/>
          </w:tcPr>
          <w:p w:rsidR="002B1A1F" w:rsidRDefault="002B1A1F" w:rsidP="002B1A1F">
            <w:pPr>
              <w:autoSpaceDE w:val="0"/>
              <w:autoSpaceDN w:val="0"/>
              <w:spacing w:before="74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Диктант;</w:t>
            </w:r>
          </w:p>
        </w:tc>
      </w:tr>
      <w:tr w:rsidR="002B1A1F" w:rsidRPr="00B94A41" w:rsidTr="00FB4D4B">
        <w:tc>
          <w:tcPr>
            <w:tcW w:w="567" w:type="dxa"/>
          </w:tcPr>
          <w:p w:rsidR="002B1A1F" w:rsidRPr="00FB4D4B" w:rsidRDefault="002B1A1F" w:rsidP="002B1A1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2B1A1F" w:rsidRPr="00B438C9" w:rsidRDefault="002B1A1F" w:rsidP="00666CB3">
            <w:pPr>
              <w:autoSpaceDE w:val="0"/>
              <w:autoSpaceDN w:val="0"/>
              <w:spacing w:before="74" w:line="271" w:lineRule="auto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 Морфологический анализ имён прилагательных.Нормы словоизменения, произношения имён прилагательных, постановки ударения (в рамках изученного).</w:t>
            </w:r>
          </w:p>
        </w:tc>
        <w:tc>
          <w:tcPr>
            <w:tcW w:w="851" w:type="dxa"/>
          </w:tcPr>
          <w:p w:rsidR="002B1A1F" w:rsidRDefault="002B1A1F" w:rsidP="002B1A1F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2B1A1F" w:rsidRDefault="002B1A1F" w:rsidP="002B1A1F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2B1A1F" w:rsidRDefault="002B1A1F" w:rsidP="002B1A1F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2B1A1F" w:rsidRPr="009B393F" w:rsidRDefault="002B1A1F" w:rsidP="002B1A1F">
            <w:pPr>
              <w:autoSpaceDE w:val="0"/>
              <w:autoSpaceDN w:val="0"/>
              <w:spacing w:before="72" w:line="233" w:lineRule="auto"/>
              <w:ind w:left="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17.05.2023</w:t>
            </w:r>
          </w:p>
        </w:tc>
        <w:tc>
          <w:tcPr>
            <w:tcW w:w="1666" w:type="dxa"/>
          </w:tcPr>
          <w:p w:rsidR="002B1A1F" w:rsidRDefault="002B1A1F" w:rsidP="002B1A1F">
            <w:pPr>
              <w:autoSpaceDE w:val="0"/>
              <w:autoSpaceDN w:val="0"/>
              <w:spacing w:before="74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2B1A1F" w:rsidRPr="00B94A41" w:rsidTr="00FB4D4B">
        <w:tc>
          <w:tcPr>
            <w:tcW w:w="567" w:type="dxa"/>
          </w:tcPr>
          <w:p w:rsidR="002B1A1F" w:rsidRPr="00FB4D4B" w:rsidRDefault="002B1A1F" w:rsidP="002B1A1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2B1A1F" w:rsidRPr="00B438C9" w:rsidRDefault="002B1A1F" w:rsidP="00666CB3">
            <w:pPr>
              <w:autoSpaceDE w:val="0"/>
              <w:autoSpaceDN w:val="0"/>
              <w:spacing w:before="72" w:line="271" w:lineRule="auto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Морфологический анализ имён прилагательных.Нормы словоизменения, произношения имён прилагательных, постановки ударения (в рамках изученного).</w:t>
            </w:r>
          </w:p>
        </w:tc>
        <w:tc>
          <w:tcPr>
            <w:tcW w:w="851" w:type="dxa"/>
          </w:tcPr>
          <w:p w:rsidR="002B1A1F" w:rsidRDefault="002B1A1F" w:rsidP="002B1A1F">
            <w:pPr>
              <w:autoSpaceDE w:val="0"/>
              <w:autoSpaceDN w:val="0"/>
              <w:spacing w:before="72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2B1A1F" w:rsidRDefault="002B1A1F" w:rsidP="002B1A1F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2B1A1F" w:rsidRDefault="002B1A1F" w:rsidP="002B1A1F">
            <w:pPr>
              <w:autoSpaceDE w:val="0"/>
              <w:autoSpaceDN w:val="0"/>
              <w:spacing w:before="72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2B1A1F" w:rsidRPr="009B393F" w:rsidRDefault="002B1A1F" w:rsidP="002B1A1F">
            <w:pPr>
              <w:autoSpaceDE w:val="0"/>
              <w:autoSpaceDN w:val="0"/>
              <w:spacing w:before="72" w:line="233" w:lineRule="auto"/>
              <w:ind w:left="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18.05.2023</w:t>
            </w:r>
          </w:p>
        </w:tc>
        <w:tc>
          <w:tcPr>
            <w:tcW w:w="1666" w:type="dxa"/>
          </w:tcPr>
          <w:p w:rsidR="002B1A1F" w:rsidRDefault="002B1A1F" w:rsidP="002B1A1F">
            <w:pPr>
              <w:autoSpaceDE w:val="0"/>
              <w:autoSpaceDN w:val="0"/>
              <w:spacing w:before="72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2B1A1F" w:rsidRPr="00B94A41" w:rsidTr="00FB4D4B">
        <w:tc>
          <w:tcPr>
            <w:tcW w:w="567" w:type="dxa"/>
          </w:tcPr>
          <w:p w:rsidR="002B1A1F" w:rsidRPr="00FB4D4B" w:rsidRDefault="002B1A1F" w:rsidP="002B1A1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2B1A1F" w:rsidRPr="00B438C9" w:rsidRDefault="002B1A1F" w:rsidP="00666CB3">
            <w:pPr>
              <w:tabs>
                <w:tab w:val="left" w:pos="432"/>
              </w:tabs>
              <w:autoSpaceDE w:val="0"/>
              <w:autoSpaceDN w:val="0"/>
              <w:spacing w:before="74" w:line="262" w:lineRule="auto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Правописание о — е после шипящих и ц в суффиксах и </w:t>
            </w:r>
            <w:r w:rsidRPr="00B438C9">
              <w:rPr>
                <w:lang w:val="ru-RU"/>
              </w:rPr>
              <w:tab/>
            </w: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окончаниях имён прилагательных.</w:t>
            </w:r>
          </w:p>
        </w:tc>
        <w:tc>
          <w:tcPr>
            <w:tcW w:w="851" w:type="dxa"/>
          </w:tcPr>
          <w:p w:rsidR="002B1A1F" w:rsidRDefault="002B1A1F" w:rsidP="002B1A1F">
            <w:pPr>
              <w:autoSpaceDE w:val="0"/>
              <w:autoSpaceDN w:val="0"/>
              <w:spacing w:before="74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2B1A1F" w:rsidRDefault="002B1A1F" w:rsidP="002B1A1F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2B1A1F" w:rsidRDefault="002B1A1F" w:rsidP="002B1A1F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2B1A1F" w:rsidRPr="009B393F" w:rsidRDefault="002B1A1F" w:rsidP="002B1A1F">
            <w:pPr>
              <w:autoSpaceDE w:val="0"/>
              <w:autoSpaceDN w:val="0"/>
              <w:spacing w:before="72" w:line="233" w:lineRule="auto"/>
              <w:ind w:left="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19.05.2023</w:t>
            </w:r>
          </w:p>
        </w:tc>
        <w:tc>
          <w:tcPr>
            <w:tcW w:w="1666" w:type="dxa"/>
          </w:tcPr>
          <w:p w:rsidR="002B1A1F" w:rsidRDefault="002B1A1F" w:rsidP="002B1A1F">
            <w:pPr>
              <w:autoSpaceDE w:val="0"/>
              <w:autoSpaceDN w:val="0"/>
              <w:spacing w:before="74" w:line="262" w:lineRule="auto"/>
              <w:ind w:left="52" w:right="288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Письменный контроль;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Pr="00B438C9" w:rsidRDefault="00C90999" w:rsidP="00666CB3">
            <w:pPr>
              <w:tabs>
                <w:tab w:val="left" w:pos="432"/>
              </w:tabs>
              <w:autoSpaceDE w:val="0"/>
              <w:autoSpaceDN w:val="0"/>
              <w:spacing w:before="74" w:line="262" w:lineRule="auto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Правописание о — е после шипящих и ц в суффиксах и </w:t>
            </w:r>
            <w:r w:rsidRPr="00B438C9">
              <w:rPr>
                <w:lang w:val="ru-RU"/>
              </w:rPr>
              <w:tab/>
            </w: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окончаниях имён прилагательных.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C90999" w:rsidRPr="009B393F" w:rsidRDefault="00C90999" w:rsidP="00C90999">
            <w:pPr>
              <w:autoSpaceDE w:val="0"/>
              <w:autoSpaceDN w:val="0"/>
              <w:spacing w:before="74" w:line="233" w:lineRule="auto"/>
              <w:ind w:left="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22.05</w:t>
            </w:r>
            <w:r w:rsidR="002B1A1F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.2023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4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2B1A1F" w:rsidRPr="00860943" w:rsidTr="00FB4D4B">
        <w:tc>
          <w:tcPr>
            <w:tcW w:w="567" w:type="dxa"/>
          </w:tcPr>
          <w:p w:rsidR="002B1A1F" w:rsidRPr="00FB4D4B" w:rsidRDefault="002B1A1F" w:rsidP="002B1A1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2B1A1F" w:rsidRPr="00B438C9" w:rsidRDefault="002B1A1F" w:rsidP="00666CB3">
            <w:pPr>
              <w:autoSpaceDE w:val="0"/>
              <w:autoSpaceDN w:val="0"/>
              <w:spacing w:before="74" w:line="262" w:lineRule="auto"/>
              <w:ind w:left="54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Правописание кратких форм имён прилагательных с основой на шипящий.</w:t>
            </w:r>
          </w:p>
        </w:tc>
        <w:tc>
          <w:tcPr>
            <w:tcW w:w="851" w:type="dxa"/>
          </w:tcPr>
          <w:p w:rsidR="002B1A1F" w:rsidRDefault="002B1A1F" w:rsidP="002B1A1F">
            <w:pPr>
              <w:autoSpaceDE w:val="0"/>
              <w:autoSpaceDN w:val="0"/>
              <w:spacing w:before="74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2B1A1F" w:rsidRDefault="002B1A1F" w:rsidP="002B1A1F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2B1A1F" w:rsidRDefault="002B1A1F" w:rsidP="002B1A1F">
            <w:pPr>
              <w:autoSpaceDE w:val="0"/>
              <w:autoSpaceDN w:val="0"/>
              <w:spacing w:before="74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2B1A1F" w:rsidRDefault="002B1A1F" w:rsidP="002B1A1F">
            <w:r w:rsidRPr="00AA3D25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22.05.2023</w:t>
            </w:r>
          </w:p>
        </w:tc>
        <w:tc>
          <w:tcPr>
            <w:tcW w:w="1666" w:type="dxa"/>
          </w:tcPr>
          <w:p w:rsidR="002B1A1F" w:rsidRPr="00B438C9" w:rsidRDefault="002B1A1F" w:rsidP="002B1A1F">
            <w:pPr>
              <w:autoSpaceDE w:val="0"/>
              <w:autoSpaceDN w:val="0"/>
              <w:spacing w:before="74"/>
              <w:ind w:left="52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Самооценка с </w:t>
            </w:r>
            <w:r w:rsidRPr="00B438C9">
              <w:rPr>
                <w:lang w:val="ru-RU"/>
              </w:rPr>
              <w:br/>
            </w: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использованием«Оценочного </w:t>
            </w:r>
            <w:r w:rsidRPr="00B438C9">
              <w:rPr>
                <w:lang w:val="ru-RU"/>
              </w:rPr>
              <w:br/>
            </w: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листа»;</w:t>
            </w:r>
          </w:p>
        </w:tc>
      </w:tr>
      <w:tr w:rsidR="002B1A1F" w:rsidRPr="00B94A41" w:rsidTr="00FB4D4B">
        <w:tc>
          <w:tcPr>
            <w:tcW w:w="567" w:type="dxa"/>
          </w:tcPr>
          <w:p w:rsidR="002B1A1F" w:rsidRPr="00FB4D4B" w:rsidRDefault="002B1A1F" w:rsidP="002B1A1F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200</w:t>
            </w:r>
          </w:p>
        </w:tc>
        <w:tc>
          <w:tcPr>
            <w:tcW w:w="4537" w:type="dxa"/>
          </w:tcPr>
          <w:p w:rsidR="002B1A1F" w:rsidRPr="00B438C9" w:rsidRDefault="002B1A1F" w:rsidP="00666CB3">
            <w:pPr>
              <w:tabs>
                <w:tab w:val="left" w:pos="116"/>
              </w:tabs>
              <w:autoSpaceDE w:val="0"/>
              <w:autoSpaceDN w:val="0"/>
              <w:spacing w:before="74" w:line="262" w:lineRule="auto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 Правописание кратких форм имён прилагательных с основой </w:t>
            </w:r>
            <w:r w:rsidRPr="00B438C9">
              <w:rPr>
                <w:lang w:val="ru-RU"/>
              </w:rPr>
              <w:tab/>
            </w: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на шипящий.</w:t>
            </w:r>
          </w:p>
        </w:tc>
        <w:tc>
          <w:tcPr>
            <w:tcW w:w="851" w:type="dxa"/>
          </w:tcPr>
          <w:p w:rsidR="002B1A1F" w:rsidRDefault="002B1A1F" w:rsidP="002B1A1F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2B1A1F" w:rsidRDefault="002B1A1F" w:rsidP="002B1A1F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709" w:type="dxa"/>
          </w:tcPr>
          <w:p w:rsidR="002B1A1F" w:rsidRDefault="002B1A1F" w:rsidP="002B1A1F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2B1A1F" w:rsidRDefault="002B1A1F" w:rsidP="002B1A1F">
            <w:r w:rsidRPr="00AA3D25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3</w:t>
            </w:r>
            <w:r w:rsidRPr="00AA3D25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.05.2023</w:t>
            </w:r>
          </w:p>
        </w:tc>
        <w:tc>
          <w:tcPr>
            <w:tcW w:w="1666" w:type="dxa"/>
          </w:tcPr>
          <w:p w:rsidR="002B1A1F" w:rsidRDefault="002B1A1F" w:rsidP="002B1A1F">
            <w:pPr>
              <w:autoSpaceDE w:val="0"/>
              <w:autoSpaceDN w:val="0"/>
              <w:spacing w:before="74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Диктант;</w:t>
            </w:r>
          </w:p>
        </w:tc>
      </w:tr>
      <w:tr w:rsidR="002B1A1F" w:rsidRPr="00B94A41" w:rsidTr="00FB4D4B">
        <w:tc>
          <w:tcPr>
            <w:tcW w:w="567" w:type="dxa"/>
          </w:tcPr>
          <w:p w:rsidR="002B1A1F" w:rsidRPr="00FB4D4B" w:rsidRDefault="002B1A1F" w:rsidP="002B1A1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2B1A1F" w:rsidRPr="00B438C9" w:rsidRDefault="002B1A1F" w:rsidP="00666CB3">
            <w:pPr>
              <w:tabs>
                <w:tab w:val="left" w:pos="432"/>
              </w:tabs>
              <w:autoSpaceDE w:val="0"/>
              <w:autoSpaceDN w:val="0"/>
              <w:spacing w:before="74" w:line="262" w:lineRule="auto"/>
              <w:rPr>
                <w:lang w:val="ru-RU"/>
              </w:rPr>
            </w:pP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 xml:space="preserve">169. Слитное и раздельное написание не с именами </w:t>
            </w:r>
            <w:r w:rsidRPr="00B438C9">
              <w:rPr>
                <w:lang w:val="ru-RU"/>
              </w:rPr>
              <w:tab/>
            </w:r>
            <w:r w:rsidRPr="00B438C9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прилагательными.</w:t>
            </w:r>
          </w:p>
        </w:tc>
        <w:tc>
          <w:tcPr>
            <w:tcW w:w="851" w:type="dxa"/>
          </w:tcPr>
          <w:p w:rsidR="002B1A1F" w:rsidRDefault="002B1A1F" w:rsidP="002B1A1F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2B1A1F" w:rsidRDefault="002B1A1F" w:rsidP="002B1A1F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09" w:type="dxa"/>
          </w:tcPr>
          <w:p w:rsidR="002B1A1F" w:rsidRDefault="002B1A1F" w:rsidP="002B1A1F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2B1A1F" w:rsidRDefault="002B1A1F" w:rsidP="002B1A1F">
            <w:r w:rsidRPr="00AA3D25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4</w:t>
            </w:r>
            <w:r w:rsidRPr="00AA3D25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.05.2023</w:t>
            </w:r>
          </w:p>
        </w:tc>
        <w:tc>
          <w:tcPr>
            <w:tcW w:w="1666" w:type="dxa"/>
          </w:tcPr>
          <w:p w:rsidR="002B1A1F" w:rsidRDefault="002B1A1F" w:rsidP="002B1A1F">
            <w:pPr>
              <w:autoSpaceDE w:val="0"/>
              <w:autoSpaceDN w:val="0"/>
              <w:spacing w:before="74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2B1A1F" w:rsidRPr="00B94A41" w:rsidTr="00FB4D4B">
        <w:tc>
          <w:tcPr>
            <w:tcW w:w="567" w:type="dxa"/>
          </w:tcPr>
          <w:p w:rsidR="002B1A1F" w:rsidRPr="00FB4D4B" w:rsidRDefault="002B1A1F" w:rsidP="002B1A1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2B1A1F" w:rsidRPr="00B438C9" w:rsidRDefault="002B1A1F" w:rsidP="00666CB3">
            <w:pPr>
              <w:tabs>
                <w:tab w:val="left" w:pos="116"/>
              </w:tabs>
              <w:autoSpaceDE w:val="0"/>
              <w:autoSpaceDN w:val="0"/>
              <w:spacing w:before="74" w:line="262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Повторение изученного материала</w:t>
            </w:r>
          </w:p>
        </w:tc>
        <w:tc>
          <w:tcPr>
            <w:tcW w:w="851" w:type="dxa"/>
          </w:tcPr>
          <w:p w:rsidR="002B1A1F" w:rsidRDefault="002B1A1F" w:rsidP="002B1A1F">
            <w:pPr>
              <w:autoSpaceDE w:val="0"/>
              <w:autoSpaceDN w:val="0"/>
              <w:spacing w:before="74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50" w:type="dxa"/>
          </w:tcPr>
          <w:p w:rsidR="002B1A1F" w:rsidRDefault="002B1A1F" w:rsidP="002B1A1F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709" w:type="dxa"/>
          </w:tcPr>
          <w:p w:rsidR="002B1A1F" w:rsidRDefault="002B1A1F" w:rsidP="002B1A1F">
            <w:pPr>
              <w:autoSpaceDE w:val="0"/>
              <w:autoSpaceDN w:val="0"/>
              <w:spacing w:before="74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</w:tcPr>
          <w:p w:rsidR="002B1A1F" w:rsidRDefault="002B1A1F" w:rsidP="002B1A1F">
            <w:r w:rsidRPr="00AA3D25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5</w:t>
            </w:r>
            <w:r w:rsidRPr="00AA3D25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.05.2023</w:t>
            </w:r>
          </w:p>
        </w:tc>
        <w:tc>
          <w:tcPr>
            <w:tcW w:w="1666" w:type="dxa"/>
          </w:tcPr>
          <w:p w:rsidR="002B1A1F" w:rsidRDefault="002B1A1F" w:rsidP="002B1A1F">
            <w:pPr>
              <w:autoSpaceDE w:val="0"/>
              <w:autoSpaceDN w:val="0"/>
              <w:spacing w:before="74" w:line="23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sz w:val="18"/>
              </w:rPr>
              <w:t>Устный опрос;</w:t>
            </w:r>
          </w:p>
        </w:tc>
      </w:tr>
      <w:tr w:rsidR="002B1A1F" w:rsidRPr="00B94A41" w:rsidTr="00FB4D4B">
        <w:tc>
          <w:tcPr>
            <w:tcW w:w="567" w:type="dxa"/>
          </w:tcPr>
          <w:p w:rsidR="002B1A1F" w:rsidRPr="00FB4D4B" w:rsidRDefault="002B1A1F" w:rsidP="002B1A1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2B1A1F" w:rsidRPr="00B438C9" w:rsidRDefault="002B1A1F" w:rsidP="00666CB3">
            <w:pPr>
              <w:autoSpaceDE w:val="0"/>
              <w:autoSpaceDN w:val="0"/>
              <w:spacing w:before="74"/>
              <w:ind w:left="54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Повторение изученного материала</w:t>
            </w:r>
          </w:p>
        </w:tc>
        <w:tc>
          <w:tcPr>
            <w:tcW w:w="851" w:type="dxa"/>
          </w:tcPr>
          <w:p w:rsidR="002B1A1F" w:rsidRDefault="002B1A1F" w:rsidP="002B1A1F">
            <w:pPr>
              <w:autoSpaceDE w:val="0"/>
              <w:autoSpaceDN w:val="0"/>
              <w:spacing w:before="74" w:line="230" w:lineRule="auto"/>
              <w:ind w:left="56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850" w:type="dxa"/>
          </w:tcPr>
          <w:p w:rsidR="002B1A1F" w:rsidRDefault="002B1A1F" w:rsidP="002B1A1F">
            <w:pPr>
              <w:autoSpaceDE w:val="0"/>
              <w:autoSpaceDN w:val="0"/>
              <w:spacing w:before="74" w:line="230" w:lineRule="auto"/>
              <w:ind w:left="54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2B1A1F" w:rsidRDefault="002B1A1F" w:rsidP="002B1A1F">
            <w:pPr>
              <w:autoSpaceDE w:val="0"/>
              <w:autoSpaceDN w:val="0"/>
              <w:spacing w:before="74" w:line="230" w:lineRule="auto"/>
              <w:ind w:left="54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</w:tcPr>
          <w:p w:rsidR="002B1A1F" w:rsidRDefault="002B1A1F" w:rsidP="002B1A1F">
            <w:r w:rsidRPr="00AA3D25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6</w:t>
            </w:r>
            <w:r w:rsidRPr="00AA3D25"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.05.2023</w:t>
            </w:r>
          </w:p>
        </w:tc>
        <w:tc>
          <w:tcPr>
            <w:tcW w:w="1666" w:type="dxa"/>
          </w:tcPr>
          <w:p w:rsidR="002B1A1F" w:rsidRDefault="002B1A1F" w:rsidP="002B1A1F">
            <w:pPr>
              <w:autoSpaceDE w:val="0"/>
              <w:autoSpaceDN w:val="0"/>
              <w:spacing w:before="74" w:line="230" w:lineRule="auto"/>
              <w:ind w:left="52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Pr="00B438C9" w:rsidRDefault="00C90999" w:rsidP="00666CB3">
            <w:pPr>
              <w:autoSpaceDE w:val="0"/>
              <w:autoSpaceDN w:val="0"/>
              <w:spacing w:before="74"/>
              <w:ind w:left="54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Повторение изученного материала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6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</w:tcPr>
          <w:p w:rsidR="00C90999" w:rsidRPr="009B393F" w:rsidRDefault="00C90999" w:rsidP="00C90999">
            <w:pPr>
              <w:autoSpaceDE w:val="0"/>
              <w:autoSpaceDN w:val="0"/>
              <w:spacing w:before="74" w:line="230" w:lineRule="auto"/>
              <w:ind w:left="56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29.05</w:t>
            </w: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2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Pr="008429B6" w:rsidRDefault="00C90999" w:rsidP="00666CB3">
            <w:pPr>
              <w:autoSpaceDE w:val="0"/>
              <w:autoSpaceDN w:val="0"/>
              <w:spacing w:before="74"/>
              <w:ind w:left="54"/>
              <w:rPr>
                <w:rFonts w:ascii="Times New Roman" w:eastAsia="Times New Roman" w:hAnsi="Times New Roman"/>
                <w:b/>
                <w:color w:val="000000"/>
                <w:sz w:val="18"/>
                <w:lang w:val="ru-RU"/>
              </w:rPr>
            </w:pPr>
            <w:r w:rsidRPr="008429B6">
              <w:rPr>
                <w:rFonts w:ascii="Times New Roman" w:eastAsia="Times New Roman" w:hAnsi="Times New Roman"/>
                <w:b/>
                <w:color w:val="000000"/>
                <w:sz w:val="18"/>
                <w:lang w:val="ru-RU"/>
              </w:rPr>
              <w:t xml:space="preserve">Контрольная работа по тексту администрации №3 (диктант с </w:t>
            </w:r>
            <w:r w:rsidRPr="008429B6">
              <w:rPr>
                <w:b/>
                <w:lang w:val="ru-RU"/>
              </w:rPr>
              <w:tab/>
            </w:r>
            <w:r w:rsidRPr="008429B6">
              <w:rPr>
                <w:rFonts w:ascii="Times New Roman" w:eastAsia="Times New Roman" w:hAnsi="Times New Roman"/>
                <w:b/>
                <w:color w:val="000000"/>
                <w:sz w:val="18"/>
                <w:lang w:val="ru-RU"/>
              </w:rPr>
              <w:t>грамматическими заданиями)</w:t>
            </w:r>
          </w:p>
        </w:tc>
        <w:tc>
          <w:tcPr>
            <w:tcW w:w="851" w:type="dxa"/>
          </w:tcPr>
          <w:p w:rsidR="00C90999" w:rsidRPr="008429B6" w:rsidRDefault="00C90999" w:rsidP="00C90999">
            <w:pPr>
              <w:autoSpaceDE w:val="0"/>
              <w:autoSpaceDN w:val="0"/>
              <w:spacing w:before="74" w:line="230" w:lineRule="auto"/>
              <w:ind w:left="56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850" w:type="dxa"/>
          </w:tcPr>
          <w:p w:rsidR="00C90999" w:rsidRPr="008429B6" w:rsidRDefault="00C90999" w:rsidP="00C90999">
            <w:pPr>
              <w:autoSpaceDE w:val="0"/>
              <w:autoSpaceDN w:val="0"/>
              <w:spacing w:before="74" w:line="230" w:lineRule="auto"/>
              <w:ind w:left="54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709" w:type="dxa"/>
          </w:tcPr>
          <w:p w:rsidR="00C90999" w:rsidRPr="008429B6" w:rsidRDefault="00C90999" w:rsidP="00C90999">
            <w:pPr>
              <w:autoSpaceDE w:val="0"/>
              <w:autoSpaceDN w:val="0"/>
              <w:spacing w:before="74" w:line="230" w:lineRule="auto"/>
              <w:ind w:left="54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1276" w:type="dxa"/>
          </w:tcPr>
          <w:p w:rsidR="00C90999" w:rsidRPr="008429B6" w:rsidRDefault="00C90999" w:rsidP="00C90999">
            <w:pPr>
              <w:autoSpaceDE w:val="0"/>
              <w:autoSpaceDN w:val="0"/>
              <w:spacing w:before="74" w:line="230" w:lineRule="auto"/>
              <w:ind w:left="56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30.05</w:t>
            </w:r>
          </w:p>
        </w:tc>
        <w:tc>
          <w:tcPr>
            <w:tcW w:w="1666" w:type="dxa"/>
          </w:tcPr>
          <w:p w:rsidR="00C90999" w:rsidRPr="008429B6" w:rsidRDefault="00C90999" w:rsidP="00C90999">
            <w:pPr>
              <w:autoSpaceDE w:val="0"/>
              <w:autoSpaceDN w:val="0"/>
              <w:spacing w:before="74" w:line="230" w:lineRule="auto"/>
              <w:ind w:left="52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Контрольная работа</w:t>
            </w: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Pr="00B438C9" w:rsidRDefault="00C90999" w:rsidP="00666CB3">
            <w:pPr>
              <w:autoSpaceDE w:val="0"/>
              <w:autoSpaceDN w:val="0"/>
              <w:spacing w:before="74"/>
              <w:ind w:left="54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Анализ контрольной работы</w:t>
            </w:r>
          </w:p>
        </w:tc>
        <w:tc>
          <w:tcPr>
            <w:tcW w:w="851" w:type="dxa"/>
          </w:tcPr>
          <w:p w:rsidR="00C90999" w:rsidRPr="008429B6" w:rsidRDefault="00C90999" w:rsidP="00C90999">
            <w:pPr>
              <w:autoSpaceDE w:val="0"/>
              <w:autoSpaceDN w:val="0"/>
              <w:spacing w:before="74" w:line="230" w:lineRule="auto"/>
              <w:ind w:left="56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850" w:type="dxa"/>
          </w:tcPr>
          <w:p w:rsidR="00C90999" w:rsidRPr="008429B6" w:rsidRDefault="00C90999" w:rsidP="00C90999">
            <w:pPr>
              <w:autoSpaceDE w:val="0"/>
              <w:autoSpaceDN w:val="0"/>
              <w:spacing w:before="74" w:line="230" w:lineRule="auto"/>
              <w:ind w:left="54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709" w:type="dxa"/>
          </w:tcPr>
          <w:p w:rsidR="00C90999" w:rsidRPr="008429B6" w:rsidRDefault="00C90999" w:rsidP="00C90999">
            <w:pPr>
              <w:autoSpaceDE w:val="0"/>
              <w:autoSpaceDN w:val="0"/>
              <w:spacing w:before="74" w:line="230" w:lineRule="auto"/>
              <w:ind w:left="54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1276" w:type="dxa"/>
          </w:tcPr>
          <w:p w:rsidR="00C90999" w:rsidRPr="008429B6" w:rsidRDefault="00C90999" w:rsidP="00C90999">
            <w:pPr>
              <w:autoSpaceDE w:val="0"/>
              <w:autoSpaceDN w:val="0"/>
              <w:spacing w:before="74" w:line="230" w:lineRule="auto"/>
              <w:ind w:left="56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31.05</w:t>
            </w:r>
          </w:p>
        </w:tc>
        <w:tc>
          <w:tcPr>
            <w:tcW w:w="1666" w:type="dxa"/>
          </w:tcPr>
          <w:p w:rsidR="00C90999" w:rsidRPr="008429B6" w:rsidRDefault="00C90999" w:rsidP="00C90999">
            <w:pPr>
              <w:autoSpaceDE w:val="0"/>
              <w:autoSpaceDN w:val="0"/>
              <w:spacing w:before="74" w:line="230" w:lineRule="auto"/>
              <w:ind w:left="52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Pr="00B438C9" w:rsidRDefault="00C90999" w:rsidP="00666CB3">
            <w:pPr>
              <w:autoSpaceDE w:val="0"/>
              <w:autoSpaceDN w:val="0"/>
              <w:spacing w:before="74"/>
              <w:ind w:left="54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Повторение изученного материала</w:t>
            </w:r>
          </w:p>
        </w:tc>
        <w:tc>
          <w:tcPr>
            <w:tcW w:w="851" w:type="dxa"/>
          </w:tcPr>
          <w:p w:rsidR="00C90999" w:rsidRPr="008429B6" w:rsidRDefault="00C90999" w:rsidP="00C90999">
            <w:pPr>
              <w:autoSpaceDE w:val="0"/>
              <w:autoSpaceDN w:val="0"/>
              <w:spacing w:before="74" w:line="230" w:lineRule="auto"/>
              <w:ind w:left="56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850" w:type="dxa"/>
          </w:tcPr>
          <w:p w:rsidR="00C90999" w:rsidRPr="008429B6" w:rsidRDefault="00C90999" w:rsidP="00C90999">
            <w:pPr>
              <w:autoSpaceDE w:val="0"/>
              <w:autoSpaceDN w:val="0"/>
              <w:spacing w:before="74" w:line="230" w:lineRule="auto"/>
              <w:ind w:left="54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709" w:type="dxa"/>
          </w:tcPr>
          <w:p w:rsidR="00C90999" w:rsidRPr="008429B6" w:rsidRDefault="00C90999" w:rsidP="00C90999">
            <w:pPr>
              <w:autoSpaceDE w:val="0"/>
              <w:autoSpaceDN w:val="0"/>
              <w:spacing w:before="74" w:line="230" w:lineRule="auto"/>
              <w:ind w:left="54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1276" w:type="dxa"/>
          </w:tcPr>
          <w:p w:rsidR="00C90999" w:rsidRPr="008429B6" w:rsidRDefault="00C90999" w:rsidP="00C90999">
            <w:pPr>
              <w:autoSpaceDE w:val="0"/>
              <w:autoSpaceDN w:val="0"/>
              <w:spacing w:before="74" w:line="230" w:lineRule="auto"/>
              <w:ind w:left="56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1666" w:type="dxa"/>
          </w:tcPr>
          <w:p w:rsidR="00C90999" w:rsidRPr="008429B6" w:rsidRDefault="00C90999" w:rsidP="00C90999">
            <w:pPr>
              <w:autoSpaceDE w:val="0"/>
              <w:autoSpaceDN w:val="0"/>
              <w:spacing w:before="74" w:line="230" w:lineRule="auto"/>
              <w:ind w:left="52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Pr="00B438C9" w:rsidRDefault="00C90999" w:rsidP="00666CB3">
            <w:pPr>
              <w:autoSpaceDE w:val="0"/>
              <w:autoSpaceDN w:val="0"/>
              <w:spacing w:before="74"/>
              <w:ind w:left="54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Повторение изученного материала</w:t>
            </w:r>
          </w:p>
        </w:tc>
        <w:tc>
          <w:tcPr>
            <w:tcW w:w="851" w:type="dxa"/>
          </w:tcPr>
          <w:p w:rsidR="00C90999" w:rsidRPr="008429B6" w:rsidRDefault="00C90999" w:rsidP="00C90999">
            <w:pPr>
              <w:autoSpaceDE w:val="0"/>
              <w:autoSpaceDN w:val="0"/>
              <w:spacing w:before="74" w:line="230" w:lineRule="auto"/>
              <w:ind w:left="56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850" w:type="dxa"/>
          </w:tcPr>
          <w:p w:rsidR="00C90999" w:rsidRPr="008429B6" w:rsidRDefault="00C90999" w:rsidP="00C90999">
            <w:pPr>
              <w:autoSpaceDE w:val="0"/>
              <w:autoSpaceDN w:val="0"/>
              <w:spacing w:before="74" w:line="230" w:lineRule="auto"/>
              <w:ind w:left="54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709" w:type="dxa"/>
          </w:tcPr>
          <w:p w:rsidR="00C90999" w:rsidRPr="008429B6" w:rsidRDefault="00C90999" w:rsidP="00C90999">
            <w:pPr>
              <w:autoSpaceDE w:val="0"/>
              <w:autoSpaceDN w:val="0"/>
              <w:spacing w:before="74" w:line="230" w:lineRule="auto"/>
              <w:ind w:left="54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1276" w:type="dxa"/>
          </w:tcPr>
          <w:p w:rsidR="00C90999" w:rsidRPr="008429B6" w:rsidRDefault="00C90999" w:rsidP="00C90999">
            <w:pPr>
              <w:autoSpaceDE w:val="0"/>
              <w:autoSpaceDN w:val="0"/>
              <w:spacing w:before="74" w:line="230" w:lineRule="auto"/>
              <w:ind w:left="56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1666" w:type="dxa"/>
          </w:tcPr>
          <w:p w:rsidR="00C90999" w:rsidRPr="008429B6" w:rsidRDefault="00C90999" w:rsidP="00C90999">
            <w:pPr>
              <w:autoSpaceDE w:val="0"/>
              <w:autoSpaceDN w:val="0"/>
              <w:spacing w:before="74" w:line="230" w:lineRule="auto"/>
              <w:ind w:left="52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:rsidR="00C90999" w:rsidRPr="00B438C9" w:rsidRDefault="00C90999" w:rsidP="00666CB3">
            <w:pPr>
              <w:autoSpaceDE w:val="0"/>
              <w:autoSpaceDN w:val="0"/>
              <w:spacing w:before="74"/>
              <w:ind w:left="54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Повторение изученного материала</w:t>
            </w:r>
          </w:p>
        </w:tc>
        <w:tc>
          <w:tcPr>
            <w:tcW w:w="851" w:type="dxa"/>
          </w:tcPr>
          <w:p w:rsidR="00C90999" w:rsidRPr="008429B6" w:rsidRDefault="00C90999" w:rsidP="00C90999">
            <w:pPr>
              <w:autoSpaceDE w:val="0"/>
              <w:autoSpaceDN w:val="0"/>
              <w:spacing w:before="74" w:line="230" w:lineRule="auto"/>
              <w:ind w:left="56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850" w:type="dxa"/>
          </w:tcPr>
          <w:p w:rsidR="00C90999" w:rsidRPr="008429B6" w:rsidRDefault="00C90999" w:rsidP="00C90999">
            <w:pPr>
              <w:autoSpaceDE w:val="0"/>
              <w:autoSpaceDN w:val="0"/>
              <w:spacing w:before="74" w:line="230" w:lineRule="auto"/>
              <w:ind w:left="54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709" w:type="dxa"/>
          </w:tcPr>
          <w:p w:rsidR="00C90999" w:rsidRPr="008429B6" w:rsidRDefault="00C90999" w:rsidP="00C90999">
            <w:pPr>
              <w:autoSpaceDE w:val="0"/>
              <w:autoSpaceDN w:val="0"/>
              <w:spacing w:before="74" w:line="230" w:lineRule="auto"/>
              <w:ind w:left="54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1276" w:type="dxa"/>
          </w:tcPr>
          <w:p w:rsidR="00C90999" w:rsidRPr="008429B6" w:rsidRDefault="00C90999" w:rsidP="00C90999">
            <w:pPr>
              <w:autoSpaceDE w:val="0"/>
              <w:autoSpaceDN w:val="0"/>
              <w:spacing w:before="74" w:line="230" w:lineRule="auto"/>
              <w:ind w:left="56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1666" w:type="dxa"/>
          </w:tcPr>
          <w:p w:rsidR="00C90999" w:rsidRPr="008429B6" w:rsidRDefault="00C90999" w:rsidP="00C90999">
            <w:pPr>
              <w:autoSpaceDE w:val="0"/>
              <w:autoSpaceDN w:val="0"/>
              <w:spacing w:before="74" w:line="230" w:lineRule="auto"/>
              <w:ind w:left="52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</w:p>
        </w:tc>
      </w:tr>
      <w:tr w:rsidR="00C90999" w:rsidRPr="00B94A41" w:rsidTr="00FB4D4B">
        <w:tc>
          <w:tcPr>
            <w:tcW w:w="567" w:type="dxa"/>
          </w:tcPr>
          <w:p w:rsidR="00C90999" w:rsidRPr="00FB4D4B" w:rsidRDefault="00C90999" w:rsidP="00C90999">
            <w:pPr>
              <w:rPr>
                <w:rFonts w:ascii="Times New Roman" w:hAnsi="Times New Roman" w:cs="Times New Roman"/>
                <w:lang w:val="ru-RU"/>
              </w:rPr>
            </w:pPr>
            <w:r w:rsidRPr="00FB4D4B">
              <w:rPr>
                <w:rFonts w:ascii="Times New Roman" w:hAnsi="Times New Roman" w:cs="Times New Roman"/>
                <w:lang w:val="ru-RU"/>
              </w:rPr>
              <w:t>210</w:t>
            </w:r>
          </w:p>
        </w:tc>
        <w:tc>
          <w:tcPr>
            <w:tcW w:w="4537" w:type="dxa"/>
          </w:tcPr>
          <w:p w:rsidR="00C90999" w:rsidRPr="00B438C9" w:rsidRDefault="00C90999" w:rsidP="00666CB3">
            <w:pPr>
              <w:autoSpaceDE w:val="0"/>
              <w:autoSpaceDN w:val="0"/>
              <w:spacing w:before="74"/>
              <w:ind w:left="54"/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val="ru-RU"/>
              </w:rPr>
              <w:t>Повторение изученного материала</w:t>
            </w:r>
          </w:p>
        </w:tc>
        <w:tc>
          <w:tcPr>
            <w:tcW w:w="851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6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850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709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4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1276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6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1666" w:type="dxa"/>
          </w:tcPr>
          <w:p w:rsidR="00C90999" w:rsidRDefault="00C90999" w:rsidP="00C90999">
            <w:pPr>
              <w:autoSpaceDE w:val="0"/>
              <w:autoSpaceDN w:val="0"/>
              <w:spacing w:before="74" w:line="230" w:lineRule="auto"/>
              <w:ind w:left="52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</w:tr>
    </w:tbl>
    <w:p w:rsidR="003310BE" w:rsidRDefault="003310BE">
      <w:pPr>
        <w:autoSpaceDE w:val="0"/>
        <w:autoSpaceDN w:val="0"/>
        <w:spacing w:after="0" w:line="14" w:lineRule="exact"/>
      </w:pPr>
    </w:p>
    <w:tbl>
      <w:tblPr>
        <w:tblW w:w="10490" w:type="dxa"/>
        <w:tblInd w:w="147" w:type="dxa"/>
        <w:tblLayout w:type="fixed"/>
        <w:tblLook w:val="04A0"/>
      </w:tblPr>
      <w:tblGrid>
        <w:gridCol w:w="3399"/>
        <w:gridCol w:w="734"/>
        <w:gridCol w:w="1620"/>
        <w:gridCol w:w="4737"/>
      </w:tblGrid>
      <w:tr w:rsidR="003310BE" w:rsidTr="00666CB3">
        <w:trPr>
          <w:trHeight w:hRule="exact" w:val="1156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Pr="00FB4D4B" w:rsidRDefault="00FB4D4B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B4D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10BE" w:rsidRDefault="00FB4D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3310BE" w:rsidRDefault="003310BE">
      <w:pPr>
        <w:autoSpaceDE w:val="0"/>
        <w:autoSpaceDN w:val="0"/>
        <w:spacing w:after="0" w:line="14" w:lineRule="exact"/>
      </w:pPr>
    </w:p>
    <w:p w:rsidR="003310BE" w:rsidRDefault="003310BE">
      <w:pPr>
        <w:sectPr w:rsidR="003310BE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310BE" w:rsidRDefault="003310BE">
      <w:pPr>
        <w:autoSpaceDE w:val="0"/>
        <w:autoSpaceDN w:val="0"/>
        <w:spacing w:after="78" w:line="220" w:lineRule="exact"/>
      </w:pPr>
    </w:p>
    <w:p w:rsidR="003310BE" w:rsidRDefault="00FB4D4B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3310BE" w:rsidRDefault="00FB4D4B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3310BE" w:rsidRPr="00FB4D4B" w:rsidRDefault="00FB4D4B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Разумовская М.М., Львова С.И., Капинос В.И. и другие. Русский язык (в 2 частях), 5 класс/ ООО«ДРОФА»; АО «Издательство Просвещение»; </w:t>
      </w:r>
      <w:r w:rsidRPr="00FB4D4B">
        <w:rPr>
          <w:lang w:val="ru-RU"/>
        </w:rPr>
        <w:br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3310BE" w:rsidRPr="00FB4D4B" w:rsidRDefault="00FB4D4B">
      <w:pPr>
        <w:autoSpaceDE w:val="0"/>
        <w:autoSpaceDN w:val="0"/>
        <w:spacing w:before="262" w:after="0" w:line="230" w:lineRule="auto"/>
        <w:rPr>
          <w:lang w:val="ru-RU"/>
        </w:rPr>
      </w:pP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3310BE" w:rsidRPr="00FB4D4B" w:rsidRDefault="00FB4D4B">
      <w:pPr>
        <w:autoSpaceDE w:val="0"/>
        <w:autoSpaceDN w:val="0"/>
        <w:spacing w:before="166" w:after="0" w:line="278" w:lineRule="auto"/>
        <w:ind w:right="5472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: 5 класс : методическое пособие </w:t>
      </w:r>
      <w:r w:rsidRPr="00FB4D4B">
        <w:rPr>
          <w:lang w:val="ru-RU"/>
        </w:rPr>
        <w:br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к учебнику М. М. Разумовской, С. И. Львовой, </w:t>
      </w:r>
      <w:r w:rsidRPr="00FB4D4B">
        <w:rPr>
          <w:lang w:val="ru-RU"/>
        </w:rPr>
        <w:br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В. И. Капинос, В. В. Львова / М. М. Разумовская, </w:t>
      </w:r>
      <w:r w:rsidRPr="00FB4D4B">
        <w:rPr>
          <w:lang w:val="ru-RU"/>
        </w:rPr>
        <w:br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С. И. Львова, В. И. Капинос и др. — М. : Дрофа</w:t>
      </w:r>
    </w:p>
    <w:p w:rsidR="003310BE" w:rsidRPr="00FB4D4B" w:rsidRDefault="00FB4D4B">
      <w:pPr>
        <w:autoSpaceDE w:val="0"/>
        <w:autoSpaceDN w:val="0"/>
        <w:spacing w:before="262" w:after="0" w:line="230" w:lineRule="auto"/>
        <w:rPr>
          <w:lang w:val="ru-RU"/>
        </w:rPr>
      </w:pP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3310BE" w:rsidRDefault="00FB4D4B">
      <w:pPr>
        <w:autoSpaceDE w:val="0"/>
        <w:autoSpaceDN w:val="0"/>
        <w:spacing w:before="166" w:after="0"/>
        <w:ind w:right="720"/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Методическое пособие по русскому языку и литературе [Электронный ресурс]. </w:t>
      </w:r>
      <w:r>
        <w:rPr>
          <w:rFonts w:ascii="Times New Roman" w:eastAsia="Times New Roman" w:hAnsi="Times New Roman"/>
          <w:color w:val="000000"/>
          <w:sz w:val="24"/>
        </w:rPr>
        <w:t>URL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FB4D4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instrao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images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NEWS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/2021/11/МЕТОДИЧЕСКОЕ_ПОСОБИЕ_РЯ_ и_ЛИТ.</w:t>
      </w:r>
      <w:r>
        <w:rPr>
          <w:rFonts w:ascii="Times New Roman" w:eastAsia="Times New Roman" w:hAnsi="Times New Roman"/>
          <w:color w:val="000000"/>
          <w:sz w:val="24"/>
        </w:rPr>
        <w:t>pdf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. Видеоуроки в сети Интернет [Электронный ресурс]. </w:t>
      </w:r>
      <w:r>
        <w:rPr>
          <w:rFonts w:ascii="Times New Roman" w:eastAsia="Times New Roman" w:hAnsi="Times New Roman"/>
          <w:color w:val="000000"/>
          <w:sz w:val="24"/>
        </w:rPr>
        <w:t>URL: http://videouroki.net/view_catfile.php? cat=53&amp;page=15&amp;subj_id=5.</w:t>
      </w:r>
    </w:p>
    <w:p w:rsidR="003310BE" w:rsidRPr="00FB4D4B" w:rsidRDefault="00FB4D4B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Этимология и история русского слова [Электронный ресурс]. </w:t>
      </w:r>
      <w:r>
        <w:rPr>
          <w:rFonts w:ascii="Times New Roman" w:eastAsia="Times New Roman" w:hAnsi="Times New Roman"/>
          <w:color w:val="000000"/>
          <w:sz w:val="24"/>
        </w:rPr>
        <w:t xml:space="preserve">URL: http://etymolog.ruslang.ru. 12. 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Русский родной язык. Вебинары.</w:t>
      </w:r>
    </w:p>
    <w:p w:rsidR="003310BE" w:rsidRPr="00FB4D4B" w:rsidRDefault="00FB4D4B">
      <w:pPr>
        <w:autoSpaceDE w:val="0"/>
        <w:autoSpaceDN w:val="0"/>
        <w:spacing w:before="70" w:after="0" w:line="262" w:lineRule="auto"/>
        <w:ind w:right="5328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[Электронный ресурс]. </w:t>
      </w:r>
      <w:r>
        <w:rPr>
          <w:rFonts w:ascii="Times New Roman" w:eastAsia="Times New Roman" w:hAnsi="Times New Roman"/>
          <w:color w:val="000000"/>
          <w:sz w:val="24"/>
        </w:rPr>
        <w:t>URL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FB4D4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prosv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webinars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russian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native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310BE" w:rsidRPr="00FB4D4B" w:rsidRDefault="003310BE">
      <w:pPr>
        <w:rPr>
          <w:lang w:val="ru-RU"/>
        </w:rPr>
        <w:sectPr w:rsidR="003310BE" w:rsidRPr="00FB4D4B" w:rsidSect="00666CB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titlePg/>
          <w:docGrid w:linePitch="360"/>
        </w:sectPr>
      </w:pPr>
    </w:p>
    <w:p w:rsidR="003310BE" w:rsidRPr="00FB4D4B" w:rsidRDefault="003310BE">
      <w:pPr>
        <w:autoSpaceDE w:val="0"/>
        <w:autoSpaceDN w:val="0"/>
        <w:spacing w:after="78" w:line="220" w:lineRule="exact"/>
        <w:rPr>
          <w:lang w:val="ru-RU"/>
        </w:rPr>
      </w:pPr>
    </w:p>
    <w:p w:rsidR="003310BE" w:rsidRPr="00FB4D4B" w:rsidRDefault="00FB4D4B">
      <w:pPr>
        <w:autoSpaceDE w:val="0"/>
        <w:autoSpaceDN w:val="0"/>
        <w:spacing w:after="0" w:line="230" w:lineRule="auto"/>
        <w:rPr>
          <w:lang w:val="ru-RU"/>
        </w:rPr>
      </w:pP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3310BE" w:rsidRPr="00FB4D4B" w:rsidRDefault="00FB4D4B">
      <w:pPr>
        <w:autoSpaceDE w:val="0"/>
        <w:autoSpaceDN w:val="0"/>
        <w:spacing w:before="346" w:after="0" w:line="230" w:lineRule="auto"/>
        <w:rPr>
          <w:lang w:val="ru-RU"/>
        </w:rPr>
      </w:pPr>
      <w:r w:rsidRPr="00FB4D4B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3310BE" w:rsidRPr="00FB4D4B" w:rsidRDefault="00FB4D4B">
      <w:pPr>
        <w:autoSpaceDE w:val="0"/>
        <w:autoSpaceDN w:val="0"/>
        <w:spacing w:before="166" w:after="0" w:line="281" w:lineRule="auto"/>
        <w:ind w:right="6912"/>
        <w:rPr>
          <w:lang w:val="ru-RU"/>
        </w:rPr>
      </w:pP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 с доступом в Интернет </w:t>
      </w:r>
      <w:r w:rsidRPr="00FB4D4B">
        <w:rPr>
          <w:lang w:val="ru-RU"/>
        </w:rPr>
        <w:br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Проектор </w:t>
      </w:r>
      <w:r w:rsidRPr="00FB4D4B">
        <w:rPr>
          <w:lang w:val="ru-RU"/>
        </w:rPr>
        <w:br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Экран </w:t>
      </w:r>
      <w:r w:rsidRPr="00FB4D4B">
        <w:rPr>
          <w:lang w:val="ru-RU"/>
        </w:rPr>
        <w:br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 xml:space="preserve">Аудиоколонки </w:t>
      </w:r>
      <w:r w:rsidRPr="00FB4D4B">
        <w:rPr>
          <w:lang w:val="ru-RU"/>
        </w:rPr>
        <w:br/>
      </w:r>
      <w:r w:rsidRPr="00FB4D4B">
        <w:rPr>
          <w:rFonts w:ascii="Times New Roman" w:eastAsia="Times New Roman" w:hAnsi="Times New Roman"/>
          <w:color w:val="000000"/>
          <w:sz w:val="24"/>
          <w:lang w:val="ru-RU"/>
        </w:rPr>
        <w:t>Принтер</w:t>
      </w:r>
    </w:p>
    <w:p w:rsidR="003310BE" w:rsidRDefault="00FB4D4B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ПРАКТИЧЕСКИХ РАБОТ</w:t>
      </w:r>
    </w:p>
    <w:sectPr w:rsidR="003310B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01F" w:rsidRDefault="00DA201F" w:rsidP="00666CB3">
      <w:pPr>
        <w:spacing w:after="0" w:line="240" w:lineRule="auto"/>
      </w:pPr>
      <w:r>
        <w:separator/>
      </w:r>
    </w:p>
  </w:endnote>
  <w:endnote w:type="continuationSeparator" w:id="1">
    <w:p w:rsidR="00DA201F" w:rsidRDefault="00DA201F" w:rsidP="0066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155330"/>
      <w:docPartObj>
        <w:docPartGallery w:val="Page Numbers (Bottom of Page)"/>
        <w:docPartUnique/>
      </w:docPartObj>
    </w:sdtPr>
    <w:sdtContent>
      <w:p w:rsidR="00666CB3" w:rsidRDefault="00422706">
        <w:pPr>
          <w:pStyle w:val="a7"/>
          <w:jc w:val="right"/>
        </w:pPr>
        <w:r>
          <w:fldChar w:fldCharType="begin"/>
        </w:r>
        <w:r w:rsidR="00666CB3">
          <w:instrText>PAGE   \* MERGEFORMAT</w:instrText>
        </w:r>
        <w:r>
          <w:fldChar w:fldCharType="separate"/>
        </w:r>
        <w:r w:rsidR="00860943" w:rsidRPr="00860943">
          <w:rPr>
            <w:noProof/>
            <w:lang w:val="ru-RU"/>
          </w:rPr>
          <w:t>1</w:t>
        </w:r>
        <w:r>
          <w:fldChar w:fldCharType="end"/>
        </w:r>
      </w:p>
    </w:sdtContent>
  </w:sdt>
  <w:p w:rsidR="00666CB3" w:rsidRDefault="00666C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01F" w:rsidRDefault="00DA201F" w:rsidP="00666CB3">
      <w:pPr>
        <w:spacing w:after="0" w:line="240" w:lineRule="auto"/>
      </w:pPr>
      <w:r>
        <w:separator/>
      </w:r>
    </w:p>
  </w:footnote>
  <w:footnote w:type="continuationSeparator" w:id="1">
    <w:p w:rsidR="00DA201F" w:rsidRDefault="00DA201F" w:rsidP="00666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7730"/>
    <w:rsid w:val="00020665"/>
    <w:rsid w:val="00034616"/>
    <w:rsid w:val="0006063C"/>
    <w:rsid w:val="000F18FF"/>
    <w:rsid w:val="0015074B"/>
    <w:rsid w:val="0029639D"/>
    <w:rsid w:val="002B1A1F"/>
    <w:rsid w:val="00326F90"/>
    <w:rsid w:val="003310BE"/>
    <w:rsid w:val="00335381"/>
    <w:rsid w:val="00404183"/>
    <w:rsid w:val="00422706"/>
    <w:rsid w:val="004C2176"/>
    <w:rsid w:val="00653658"/>
    <w:rsid w:val="00666CB3"/>
    <w:rsid w:val="00813C9F"/>
    <w:rsid w:val="00860943"/>
    <w:rsid w:val="00AA1D8D"/>
    <w:rsid w:val="00B47730"/>
    <w:rsid w:val="00C90999"/>
    <w:rsid w:val="00CB0664"/>
    <w:rsid w:val="00CC545D"/>
    <w:rsid w:val="00D601E6"/>
    <w:rsid w:val="00DA201F"/>
    <w:rsid w:val="00E1347E"/>
    <w:rsid w:val="00EB6103"/>
    <w:rsid w:val="00ED5373"/>
    <w:rsid w:val="00F13A31"/>
    <w:rsid w:val="00F23349"/>
    <w:rsid w:val="00F35EC9"/>
    <w:rsid w:val="00FB4D4B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2">
    <w:name w:val="c2"/>
    <w:rsid w:val="00FB4D4B"/>
    <w:pPr>
      <w:pBdr>
        <w:top w:val="nil"/>
        <w:left w:val="nil"/>
        <w:bottom w:val="nil"/>
        <w:right w:val="nil"/>
        <w:between w:val="nil"/>
        <w:bar w:val="nil"/>
      </w:pBdr>
      <w:spacing w:before="117" w:after="117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ru-RU" w:eastAsia="ru-RU"/>
    </w:rPr>
  </w:style>
  <w:style w:type="paragraph" w:customStyle="1" w:styleId="c29">
    <w:name w:val="c29"/>
    <w:rsid w:val="00FB4D4B"/>
    <w:pPr>
      <w:pBdr>
        <w:top w:val="nil"/>
        <w:left w:val="nil"/>
        <w:bottom w:val="nil"/>
        <w:right w:val="nil"/>
        <w:between w:val="nil"/>
        <w:bar w:val="nil"/>
      </w:pBdr>
      <w:spacing w:before="117" w:after="117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ru-RU" w:eastAsia="ru-RU"/>
    </w:rPr>
  </w:style>
  <w:style w:type="character" w:styleId="aff8">
    <w:name w:val="Hyperlink"/>
    <w:basedOn w:val="a2"/>
    <w:uiPriority w:val="99"/>
    <w:unhideWhenUsed/>
    <w:rsid w:val="00666C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2">
    <w:name w:val="c2"/>
    <w:rsid w:val="00FB4D4B"/>
    <w:pPr>
      <w:pBdr>
        <w:top w:val="nil"/>
        <w:left w:val="nil"/>
        <w:bottom w:val="nil"/>
        <w:right w:val="nil"/>
        <w:between w:val="nil"/>
        <w:bar w:val="nil"/>
      </w:pBdr>
      <w:spacing w:before="117" w:after="117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ru-RU" w:eastAsia="ru-RU"/>
    </w:rPr>
  </w:style>
  <w:style w:type="paragraph" w:customStyle="1" w:styleId="c29">
    <w:name w:val="c29"/>
    <w:rsid w:val="00FB4D4B"/>
    <w:pPr>
      <w:pBdr>
        <w:top w:val="nil"/>
        <w:left w:val="nil"/>
        <w:bottom w:val="nil"/>
        <w:right w:val="nil"/>
        <w:between w:val="nil"/>
        <w:bar w:val="nil"/>
      </w:pBdr>
      <w:spacing w:before="117" w:after="117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ru-RU" w:eastAsia="ru-RU"/>
    </w:rPr>
  </w:style>
  <w:style w:type="character" w:styleId="aff8">
    <w:name w:val="Hyperlink"/>
    <w:basedOn w:val="a2"/>
    <w:uiPriority w:val="99"/>
    <w:unhideWhenUsed/>
    <w:rsid w:val="00666C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strao.ru/images/NEWS/2021/11/&#1052;&#1045;&#1058;&#1054;&#1044;&#1048;&#1063;&#1045;&#1057;&#1050;&#1054;&#1045;_&#1055;&#1054;&#1057;&#1054;&#1041;&#1048;&#1045;_&#1056;&#1071;_%20&#1080;_&#1051;&#1048;&#1058;.pdf.%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ACA6B0-DECD-45AC-AE6C-190C579B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12846</Words>
  <Characters>73227</Characters>
  <Application>Microsoft Office Word</Application>
  <DocSecurity>0</DocSecurity>
  <Lines>610</Lines>
  <Paragraphs>171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85902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User</cp:lastModifiedBy>
  <cp:revision>2</cp:revision>
  <dcterms:created xsi:type="dcterms:W3CDTF">2022-11-30T21:22:00Z</dcterms:created>
  <dcterms:modified xsi:type="dcterms:W3CDTF">2022-11-30T21:22:00Z</dcterms:modified>
</cp:coreProperties>
</file>