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80" w:rsidRPr="00B766D5" w:rsidRDefault="008E7A11" w:rsidP="006F1CCE">
      <w:pPr>
        <w:spacing w:after="0"/>
        <w:jc w:val="center"/>
        <w:rPr>
          <w:rFonts w:ascii="Times New Roman" w:hAnsi="Times New Roman"/>
          <w:b/>
          <w:sz w:val="28"/>
          <w:szCs w:val="28"/>
        </w:rPr>
      </w:pPr>
      <w:r>
        <w:rPr>
          <w:noProof/>
          <w:lang w:eastAsia="ru-RU"/>
        </w:rPr>
        <w:drawing>
          <wp:anchor distT="0" distB="0" distL="114300" distR="114300" simplePos="0" relativeHeight="251660288" behindDoc="0" locked="0" layoutInCell="1" allowOverlap="1">
            <wp:simplePos x="0" y="0"/>
            <wp:positionH relativeFrom="column">
              <wp:align>center</wp:align>
            </wp:positionH>
            <wp:positionV relativeFrom="paragraph">
              <wp:posOffset>635</wp:posOffset>
            </wp:positionV>
            <wp:extent cx="10687050" cy="7772400"/>
            <wp:effectExtent l="19050" t="0" r="0" b="0"/>
            <wp:wrapSquare wrapText="bothSides"/>
            <wp:docPr id="2" name="Рисунок 2" descr="литература (О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итература (ОО)"/>
                    <pic:cNvPicPr>
                      <a:picLocks noChangeAspect="1" noChangeArrowheads="1"/>
                    </pic:cNvPicPr>
                  </pic:nvPicPr>
                  <pic:blipFill>
                    <a:blip r:embed="rId8"/>
                    <a:srcRect/>
                    <a:stretch>
                      <a:fillRect/>
                    </a:stretch>
                  </pic:blipFill>
                  <pic:spPr bwMode="auto">
                    <a:xfrm>
                      <a:off x="0" y="0"/>
                      <a:ext cx="10687050" cy="7772400"/>
                    </a:xfrm>
                    <a:prstGeom prst="rect">
                      <a:avLst/>
                    </a:prstGeom>
                    <a:noFill/>
                  </pic:spPr>
                </pic:pic>
              </a:graphicData>
            </a:graphic>
          </wp:anchor>
        </w:drawing>
      </w:r>
      <w:proofErr w:type="spellStart"/>
      <w:r w:rsidR="00647780" w:rsidRPr="00B766D5">
        <w:rPr>
          <w:rFonts w:ascii="Times New Roman" w:hAnsi="Times New Roman"/>
          <w:b/>
          <w:sz w:val="28"/>
          <w:szCs w:val="28"/>
        </w:rPr>
        <w:t>льная</w:t>
      </w:r>
      <w:proofErr w:type="spellEnd"/>
      <w:r w:rsidR="00647780" w:rsidRPr="00B766D5">
        <w:rPr>
          <w:rFonts w:ascii="Times New Roman" w:hAnsi="Times New Roman"/>
          <w:b/>
          <w:sz w:val="28"/>
          <w:szCs w:val="28"/>
        </w:rPr>
        <w:t xml:space="preserve"> записка</w:t>
      </w:r>
    </w:p>
    <w:p w:rsidR="00374741" w:rsidRDefault="00374741" w:rsidP="00374741">
      <w:pPr>
        <w:spacing w:after="0" w:line="240" w:lineRule="auto"/>
        <w:jc w:val="center"/>
        <w:rPr>
          <w:rFonts w:ascii="Times New Roman" w:hAnsi="Times New Roman"/>
          <w:b/>
          <w:sz w:val="28"/>
          <w:szCs w:val="28"/>
        </w:rPr>
      </w:pPr>
      <w:r w:rsidRPr="00374741">
        <w:rPr>
          <w:rFonts w:ascii="Times New Roman" w:hAnsi="Times New Roman"/>
          <w:b/>
          <w:sz w:val="28"/>
          <w:szCs w:val="28"/>
        </w:rPr>
        <w:lastRenderedPageBreak/>
        <w:t>Пояснительная записка</w:t>
      </w:r>
    </w:p>
    <w:p w:rsidR="00374741" w:rsidRPr="00374741" w:rsidRDefault="00374741" w:rsidP="00374741">
      <w:pPr>
        <w:spacing w:after="0" w:line="240" w:lineRule="auto"/>
        <w:jc w:val="center"/>
        <w:rPr>
          <w:rFonts w:ascii="Times New Roman" w:hAnsi="Times New Roman"/>
          <w:b/>
          <w:sz w:val="28"/>
          <w:szCs w:val="28"/>
        </w:rPr>
      </w:pPr>
    </w:p>
    <w:p w:rsidR="00647780" w:rsidRDefault="00647780" w:rsidP="006F1CCE">
      <w:pPr>
        <w:spacing w:after="0" w:line="240" w:lineRule="auto"/>
        <w:jc w:val="both"/>
        <w:rPr>
          <w:rFonts w:ascii="Times New Roman" w:hAnsi="Times New Roman"/>
          <w:sz w:val="28"/>
          <w:szCs w:val="28"/>
        </w:rPr>
      </w:pPr>
      <w:proofErr w:type="gramStart"/>
      <w:r w:rsidRPr="00B766D5">
        <w:rPr>
          <w:rFonts w:ascii="Times New Roman" w:hAnsi="Times New Roman"/>
          <w:sz w:val="28"/>
          <w:szCs w:val="28"/>
        </w:rPr>
        <w:t>Рабочая программа  по литературе на уровень основного общего образования (базовый уровень) составлена на основе</w:t>
      </w:r>
      <w:r w:rsidRPr="00B766D5">
        <w:rPr>
          <w:rFonts w:ascii="Times New Roman" w:hAnsi="Times New Roman"/>
          <w:sz w:val="28"/>
          <w:szCs w:val="28"/>
          <w:shd w:val="clear" w:color="auto" w:fill="FFFFFF"/>
        </w:rPr>
        <w:t xml:space="preserve"> Примерной программы (Примерные программы по учебным предметам.</w:t>
      </w:r>
      <w:proofErr w:type="gramEnd"/>
      <w:r w:rsidRPr="00B766D5">
        <w:rPr>
          <w:rFonts w:ascii="Times New Roman" w:hAnsi="Times New Roman"/>
          <w:sz w:val="28"/>
          <w:szCs w:val="28"/>
          <w:shd w:val="clear" w:color="auto" w:fill="FFFFFF"/>
        </w:rPr>
        <w:t xml:space="preserve"> Основная школа. Литература, - </w:t>
      </w:r>
      <w:r>
        <w:rPr>
          <w:rFonts w:ascii="Times New Roman" w:hAnsi="Times New Roman"/>
          <w:sz w:val="28"/>
          <w:szCs w:val="28"/>
          <w:shd w:val="clear" w:color="auto" w:fill="FFFFFF"/>
        </w:rPr>
        <w:t xml:space="preserve">М.: «Просвещение», </w:t>
      </w:r>
      <w:smartTag w:uri="urn:schemas-microsoft-com:office:smarttags" w:element="metricconverter">
        <w:smartTagPr>
          <w:attr w:name="ProductID" w:val="2011 г"/>
        </w:smartTagPr>
        <w:r>
          <w:rPr>
            <w:rFonts w:ascii="Times New Roman" w:hAnsi="Times New Roman"/>
            <w:sz w:val="28"/>
            <w:szCs w:val="28"/>
            <w:shd w:val="clear" w:color="auto" w:fill="FFFFFF"/>
          </w:rPr>
          <w:t>2011 г</w:t>
        </w:r>
      </w:smartTag>
      <w:r w:rsidRPr="00B766D5">
        <w:rPr>
          <w:rFonts w:ascii="Times New Roman" w:hAnsi="Times New Roman"/>
          <w:sz w:val="28"/>
          <w:szCs w:val="28"/>
          <w:shd w:val="clear" w:color="auto" w:fill="FFFFFF"/>
        </w:rPr>
        <w:t xml:space="preserve">.) и авторской </w:t>
      </w:r>
      <w:r w:rsidRPr="00B766D5">
        <w:rPr>
          <w:rFonts w:ascii="Times New Roman" w:hAnsi="Times New Roman"/>
          <w:sz w:val="28"/>
          <w:szCs w:val="28"/>
        </w:rPr>
        <w:t>Програм</w:t>
      </w:r>
      <w:r>
        <w:rPr>
          <w:rFonts w:ascii="Times New Roman" w:hAnsi="Times New Roman"/>
          <w:sz w:val="28"/>
          <w:szCs w:val="28"/>
        </w:rPr>
        <w:t xml:space="preserve">мы </w:t>
      </w:r>
      <w:proofErr w:type="spellStart"/>
      <w:r>
        <w:rPr>
          <w:rFonts w:ascii="Times New Roman" w:hAnsi="Times New Roman"/>
          <w:sz w:val="28"/>
          <w:szCs w:val="28"/>
        </w:rPr>
        <w:t>Г.С.Меркина</w:t>
      </w:r>
      <w:proofErr w:type="spellEnd"/>
      <w:r>
        <w:rPr>
          <w:rFonts w:ascii="Times New Roman" w:hAnsi="Times New Roman"/>
          <w:sz w:val="28"/>
          <w:szCs w:val="28"/>
        </w:rPr>
        <w:t xml:space="preserve"> (Программа курса.</w:t>
      </w:r>
      <w:r w:rsidRPr="00B766D5">
        <w:rPr>
          <w:rFonts w:ascii="Times New Roman" w:hAnsi="Times New Roman"/>
          <w:sz w:val="28"/>
          <w:szCs w:val="28"/>
        </w:rPr>
        <w:t xml:space="preserve"> Литература. 5-9 классы/авт.-сост. </w:t>
      </w:r>
      <w:proofErr w:type="spellStart"/>
      <w:r w:rsidRPr="00B766D5">
        <w:rPr>
          <w:rFonts w:ascii="Times New Roman" w:hAnsi="Times New Roman"/>
          <w:sz w:val="28"/>
          <w:szCs w:val="28"/>
        </w:rPr>
        <w:t>Г.С.Меркин</w:t>
      </w:r>
      <w:proofErr w:type="spellEnd"/>
      <w:r>
        <w:rPr>
          <w:rFonts w:ascii="Times New Roman" w:hAnsi="Times New Roman"/>
          <w:sz w:val="28"/>
          <w:szCs w:val="28"/>
        </w:rPr>
        <w:t xml:space="preserve">, </w:t>
      </w:r>
      <w:proofErr w:type="spellStart"/>
      <w:r>
        <w:rPr>
          <w:rFonts w:ascii="Times New Roman" w:hAnsi="Times New Roman"/>
          <w:sz w:val="28"/>
          <w:szCs w:val="28"/>
        </w:rPr>
        <w:t>С.А.Зинин</w:t>
      </w:r>
      <w:proofErr w:type="spellEnd"/>
      <w:r>
        <w:rPr>
          <w:rFonts w:ascii="Times New Roman" w:hAnsi="Times New Roman"/>
          <w:sz w:val="28"/>
          <w:szCs w:val="28"/>
        </w:rPr>
        <w:t xml:space="preserve">. - М.: ООО «Русское слово – учебник», 2012.-88с.- </w:t>
      </w:r>
      <w:proofErr w:type="gramStart"/>
      <w:r>
        <w:rPr>
          <w:rFonts w:ascii="Times New Roman" w:hAnsi="Times New Roman"/>
          <w:sz w:val="28"/>
          <w:szCs w:val="28"/>
        </w:rPr>
        <w:t>(ФГОС.</w:t>
      </w:r>
      <w:proofErr w:type="gramEnd"/>
      <w:r>
        <w:rPr>
          <w:rFonts w:ascii="Times New Roman" w:hAnsi="Times New Roman"/>
          <w:sz w:val="28"/>
          <w:szCs w:val="28"/>
        </w:rPr>
        <w:t xml:space="preserve"> </w:t>
      </w:r>
      <w:proofErr w:type="gramStart"/>
      <w:r>
        <w:rPr>
          <w:rFonts w:ascii="Times New Roman" w:hAnsi="Times New Roman"/>
          <w:sz w:val="28"/>
          <w:szCs w:val="28"/>
        </w:rPr>
        <w:t xml:space="preserve">Инновационная школа). </w:t>
      </w:r>
      <w:proofErr w:type="gramEnd"/>
    </w:p>
    <w:p w:rsidR="00647780" w:rsidRDefault="00647780" w:rsidP="006F1CCE">
      <w:pPr>
        <w:spacing w:after="0"/>
        <w:jc w:val="both"/>
        <w:rPr>
          <w:rFonts w:ascii="Times New Roman" w:hAnsi="Times New Roman"/>
          <w:sz w:val="28"/>
          <w:szCs w:val="28"/>
        </w:rPr>
      </w:pPr>
      <w:r>
        <w:rPr>
          <w:rFonts w:ascii="Times New Roman" w:hAnsi="Times New Roman"/>
          <w:sz w:val="28"/>
          <w:szCs w:val="28"/>
        </w:rPr>
        <w:t xml:space="preserve">     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В соответствии с требованиями Стандарта программа основана на применении системно-</w:t>
      </w:r>
      <w:proofErr w:type="spellStart"/>
      <w:r>
        <w:rPr>
          <w:rFonts w:ascii="Times New Roman" w:hAnsi="Times New Roman"/>
          <w:sz w:val="28"/>
          <w:szCs w:val="28"/>
        </w:rPr>
        <w:t>деятельностного</w:t>
      </w:r>
      <w:proofErr w:type="spellEnd"/>
      <w:r>
        <w:rPr>
          <w:rFonts w:ascii="Times New Roman" w:hAnsi="Times New Roman"/>
          <w:sz w:val="28"/>
          <w:szCs w:val="28"/>
        </w:rPr>
        <w:t xml:space="preserve"> подхода, который обеспечивает:</w:t>
      </w:r>
    </w:p>
    <w:p w:rsidR="00647780" w:rsidRDefault="00647780" w:rsidP="006F1CCE">
      <w:pPr>
        <w:spacing w:after="0"/>
        <w:ind w:firstLine="567"/>
        <w:jc w:val="both"/>
        <w:rPr>
          <w:rFonts w:ascii="Times New Roman" w:hAnsi="Times New Roman"/>
          <w:sz w:val="28"/>
          <w:szCs w:val="28"/>
        </w:rPr>
      </w:pPr>
      <w:r>
        <w:rPr>
          <w:rFonts w:ascii="Times New Roman" w:hAnsi="Times New Roman"/>
          <w:sz w:val="28"/>
          <w:szCs w:val="28"/>
        </w:rPr>
        <w:t>- формирование готовности к саморазвитию и непрерывному самообразованию;</w:t>
      </w:r>
    </w:p>
    <w:p w:rsidR="00647780" w:rsidRDefault="00647780" w:rsidP="006F1CCE">
      <w:pPr>
        <w:spacing w:after="0"/>
        <w:ind w:firstLine="567"/>
        <w:jc w:val="both"/>
        <w:rPr>
          <w:rFonts w:ascii="Times New Roman" w:hAnsi="Times New Roman"/>
          <w:sz w:val="28"/>
          <w:szCs w:val="28"/>
        </w:rPr>
      </w:pPr>
      <w:r>
        <w:rPr>
          <w:rFonts w:ascii="Times New Roman" w:hAnsi="Times New Roman"/>
          <w:sz w:val="28"/>
          <w:szCs w:val="28"/>
        </w:rPr>
        <w:t>- активную учебно-познавательную деятельность обучающихся;</w:t>
      </w:r>
    </w:p>
    <w:p w:rsidR="00647780" w:rsidRDefault="00647780" w:rsidP="006F1CCE">
      <w:pPr>
        <w:spacing w:after="0"/>
        <w:ind w:firstLine="567"/>
        <w:jc w:val="both"/>
        <w:rPr>
          <w:rFonts w:ascii="Times New Roman" w:hAnsi="Times New Roman"/>
          <w:sz w:val="28"/>
          <w:szCs w:val="28"/>
        </w:rPr>
      </w:pPr>
      <w:r>
        <w:rPr>
          <w:rFonts w:ascii="Times New Roman" w:hAnsi="Times New Roman"/>
          <w:sz w:val="28"/>
          <w:szCs w:val="28"/>
        </w:rPr>
        <w:t>- построение образовательного процесса с учётом индивидуальных возрастных, психологических и физиологических особенностей учащихся;</w:t>
      </w:r>
    </w:p>
    <w:p w:rsidR="00647780" w:rsidRDefault="00647780" w:rsidP="006F1CCE">
      <w:pPr>
        <w:spacing w:after="0"/>
        <w:jc w:val="both"/>
        <w:rPr>
          <w:rFonts w:ascii="Times New Roman" w:hAnsi="Times New Roman"/>
          <w:sz w:val="28"/>
          <w:szCs w:val="28"/>
        </w:rPr>
      </w:pPr>
      <w:r w:rsidRPr="00D7432F">
        <w:rPr>
          <w:rStyle w:val="c0"/>
          <w:rFonts w:ascii="Times New Roman" w:hAnsi="Times New Roman"/>
          <w:sz w:val="28"/>
          <w:szCs w:val="28"/>
        </w:rPr>
        <w:t>Главная отличительная особенность  программы в том, что изучение литературы как эстетического и национально-исторического явления рассматривается не столько как цель преподавания, сколько как средство  развития личности.</w:t>
      </w:r>
    </w:p>
    <w:p w:rsidR="00647780" w:rsidRPr="00E4201B" w:rsidRDefault="00647780" w:rsidP="006F1CCE">
      <w:pPr>
        <w:shd w:val="clear" w:color="auto" w:fill="FFFFFF"/>
        <w:spacing w:after="0"/>
        <w:jc w:val="both"/>
        <w:outlineLvl w:val="0"/>
        <w:rPr>
          <w:rFonts w:ascii="Times New Roman" w:hAnsi="Times New Roman"/>
          <w:sz w:val="28"/>
          <w:szCs w:val="28"/>
        </w:rPr>
      </w:pPr>
      <w:r w:rsidRPr="00E4201B">
        <w:rPr>
          <w:rFonts w:ascii="Times New Roman" w:hAnsi="Times New Roman"/>
          <w:spacing w:val="-4"/>
          <w:sz w:val="28"/>
          <w:szCs w:val="28"/>
        </w:rPr>
        <w:t>Изучение художественной литературы в школе предпола</w:t>
      </w:r>
      <w:r w:rsidRPr="00E4201B">
        <w:rPr>
          <w:rFonts w:ascii="Times New Roman" w:hAnsi="Times New Roman"/>
          <w:spacing w:val="-5"/>
          <w:sz w:val="28"/>
          <w:szCs w:val="28"/>
        </w:rPr>
        <w:t>гает систематическое чтение и осмысление текстов, постиже</w:t>
      </w:r>
      <w:r w:rsidRPr="00E4201B">
        <w:rPr>
          <w:rFonts w:ascii="Times New Roman" w:hAnsi="Times New Roman"/>
          <w:spacing w:val="-4"/>
          <w:sz w:val="28"/>
          <w:szCs w:val="28"/>
        </w:rPr>
        <w:t>ние своеобразия творческой личности писателя и его литера</w:t>
      </w:r>
      <w:r w:rsidRPr="00E4201B">
        <w:rPr>
          <w:rFonts w:ascii="Times New Roman" w:hAnsi="Times New Roman"/>
          <w:sz w:val="28"/>
          <w:szCs w:val="28"/>
        </w:rPr>
        <w:t>турного наследия.</w:t>
      </w:r>
    </w:p>
    <w:p w:rsidR="00647780" w:rsidRPr="00E4201B" w:rsidRDefault="00647780" w:rsidP="006F1CCE">
      <w:pPr>
        <w:shd w:val="clear" w:color="auto" w:fill="FFFFFF"/>
        <w:spacing w:after="0"/>
        <w:jc w:val="both"/>
        <w:outlineLvl w:val="0"/>
        <w:rPr>
          <w:rFonts w:ascii="Times New Roman" w:hAnsi="Times New Roman"/>
          <w:sz w:val="28"/>
          <w:szCs w:val="28"/>
        </w:rPr>
      </w:pPr>
      <w:r w:rsidRPr="00E4201B">
        <w:rPr>
          <w:rFonts w:ascii="Times New Roman" w:hAnsi="Times New Roman"/>
          <w:spacing w:val="-8"/>
          <w:sz w:val="28"/>
          <w:szCs w:val="28"/>
        </w:rPr>
        <w:t>Отношение писателя к книге, складывающееся в раннем дет</w:t>
      </w:r>
      <w:r w:rsidRPr="00E4201B">
        <w:rPr>
          <w:rFonts w:ascii="Times New Roman" w:hAnsi="Times New Roman"/>
          <w:spacing w:val="-6"/>
          <w:sz w:val="28"/>
          <w:szCs w:val="28"/>
        </w:rPr>
        <w:t>стве, — важный пример для школьника, проникающегося ува</w:t>
      </w:r>
      <w:r w:rsidRPr="00E4201B">
        <w:rPr>
          <w:rFonts w:ascii="Times New Roman" w:hAnsi="Times New Roman"/>
          <w:spacing w:val="-6"/>
          <w:sz w:val="28"/>
          <w:szCs w:val="28"/>
        </w:rPr>
        <w:softHyphen/>
      </w:r>
      <w:r w:rsidRPr="00E4201B">
        <w:rPr>
          <w:rFonts w:ascii="Times New Roman" w:hAnsi="Times New Roman"/>
          <w:spacing w:val="-5"/>
          <w:sz w:val="28"/>
          <w:szCs w:val="28"/>
        </w:rPr>
        <w:t>жением и любовью к автору полюбившихся рассказов, пове</w:t>
      </w:r>
      <w:r w:rsidRPr="00E4201B">
        <w:rPr>
          <w:rFonts w:ascii="Times New Roman" w:hAnsi="Times New Roman"/>
          <w:sz w:val="28"/>
          <w:szCs w:val="28"/>
        </w:rPr>
        <w:t xml:space="preserve">стей, стихотворных произведений. Учащимся интересно </w:t>
      </w:r>
      <w:r w:rsidRPr="00E4201B">
        <w:rPr>
          <w:rFonts w:ascii="Times New Roman" w:hAnsi="Times New Roman"/>
          <w:spacing w:val="-3"/>
          <w:sz w:val="28"/>
          <w:szCs w:val="28"/>
        </w:rPr>
        <w:t>постигать не просто факты биографии писателя, но особенно</w:t>
      </w:r>
      <w:r>
        <w:rPr>
          <w:rFonts w:ascii="Times New Roman" w:hAnsi="Times New Roman"/>
          <w:spacing w:val="-4"/>
          <w:sz w:val="28"/>
          <w:szCs w:val="28"/>
        </w:rPr>
        <w:t xml:space="preserve">сти его личности. В программе </w:t>
      </w:r>
      <w:r w:rsidRPr="00E4201B">
        <w:rPr>
          <w:rFonts w:ascii="Times New Roman" w:hAnsi="Times New Roman"/>
          <w:spacing w:val="-4"/>
          <w:sz w:val="28"/>
          <w:szCs w:val="28"/>
        </w:rPr>
        <w:t>предусматрива</w:t>
      </w:r>
      <w:r w:rsidRPr="00E4201B">
        <w:rPr>
          <w:rFonts w:ascii="Times New Roman" w:hAnsi="Times New Roman"/>
          <w:spacing w:val="-3"/>
          <w:sz w:val="28"/>
          <w:szCs w:val="28"/>
        </w:rPr>
        <w:t>ется постепенное ознакомление с различными этапами жизни и творчества писателя, его отношением к искусству, творче</w:t>
      </w:r>
      <w:r w:rsidRPr="00E4201B">
        <w:rPr>
          <w:rFonts w:ascii="Times New Roman" w:hAnsi="Times New Roman"/>
          <w:sz w:val="28"/>
          <w:szCs w:val="28"/>
        </w:rPr>
        <w:t>ству, людям.</w:t>
      </w:r>
    </w:p>
    <w:p w:rsidR="00647780" w:rsidRDefault="00647780" w:rsidP="006F1CCE">
      <w:pPr>
        <w:spacing w:after="0"/>
        <w:jc w:val="both"/>
        <w:rPr>
          <w:rFonts w:ascii="Times New Roman" w:hAnsi="Times New Roman"/>
          <w:sz w:val="28"/>
          <w:szCs w:val="28"/>
        </w:rPr>
      </w:pPr>
      <w:r>
        <w:rPr>
          <w:rFonts w:ascii="Times New Roman" w:hAnsi="Times New Roman"/>
          <w:sz w:val="28"/>
          <w:szCs w:val="28"/>
        </w:rPr>
        <w:t xml:space="preserve">     Современное школьное литературное образование выполняет важнейшие </w:t>
      </w:r>
      <w:proofErr w:type="spellStart"/>
      <w:r>
        <w:rPr>
          <w:rFonts w:ascii="Times New Roman" w:hAnsi="Times New Roman"/>
          <w:sz w:val="28"/>
          <w:szCs w:val="28"/>
        </w:rPr>
        <w:t>культуросберегающие</w:t>
      </w:r>
      <w:proofErr w:type="spellEnd"/>
      <w:r>
        <w:rPr>
          <w:rFonts w:ascii="Times New Roman" w:hAnsi="Times New Roman"/>
          <w:sz w:val="28"/>
          <w:szCs w:val="28"/>
        </w:rPr>
        <w:t>, развивающие и воспитательные функции, являясь неотъемлемой частью общего духовного развития нации. Золотой фонд русской классики, а также шедевры мировой литературы и по сей день остаются животворным источником познания мира и человека, своеобразным «культурным кодом», без которого невозможно полноценное «</w:t>
      </w:r>
      <w:proofErr w:type="spellStart"/>
      <w:r>
        <w:rPr>
          <w:rFonts w:ascii="Times New Roman" w:hAnsi="Times New Roman"/>
          <w:sz w:val="28"/>
          <w:szCs w:val="28"/>
        </w:rPr>
        <w:t>самостояние</w:t>
      </w:r>
      <w:proofErr w:type="spellEnd"/>
      <w:r>
        <w:rPr>
          <w:rFonts w:ascii="Times New Roman" w:hAnsi="Times New Roman"/>
          <w:sz w:val="28"/>
          <w:szCs w:val="28"/>
        </w:rPr>
        <w:t xml:space="preserve">» личности. Не случайно в Федеральном государственном образовательном стандарте основного общего образования по литературе </w:t>
      </w:r>
      <w:r>
        <w:rPr>
          <w:rFonts w:ascii="Times New Roman" w:hAnsi="Times New Roman"/>
          <w:sz w:val="28"/>
          <w:szCs w:val="28"/>
        </w:rPr>
        <w:lastRenderedPageBreak/>
        <w:t xml:space="preserve">(утверждён приказом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РФ от 17 декабря 2010 года № 1897) особое внимание уделено необходимости формирования у учащихся ценностных ориентиров, художественного вкуса, творческих способностей. Решение этих важных задач требует сбалансированного, ориентированного на логику предмета подхода к планированию учебного материала. В этом отношении настоящая программа соответствует двум документам стандарта: «Фундаментальному ядру содержания общего образования» и «Федеральному государственному образовательному стандарту основного общего образования». При этом мы исходили из важнейших положений стандарта:</w:t>
      </w:r>
    </w:p>
    <w:p w:rsidR="00647780" w:rsidRDefault="00647780" w:rsidP="006F1CCE">
      <w:pPr>
        <w:spacing w:after="0"/>
        <w:ind w:firstLine="567"/>
        <w:jc w:val="both"/>
        <w:rPr>
          <w:rFonts w:ascii="Times New Roman" w:hAnsi="Times New Roman"/>
          <w:sz w:val="28"/>
          <w:szCs w:val="28"/>
        </w:rPr>
      </w:pPr>
      <w:r>
        <w:rPr>
          <w:rFonts w:ascii="Times New Roman" w:hAnsi="Times New Roman"/>
          <w:sz w:val="28"/>
          <w:szCs w:val="28"/>
        </w:rPr>
        <w:t>« - сохранение единства образовательного пространства, преемственности ступеней образовательной системы;</w:t>
      </w:r>
    </w:p>
    <w:p w:rsidR="00647780" w:rsidRDefault="00647780" w:rsidP="006F1CCE">
      <w:pPr>
        <w:spacing w:after="0"/>
        <w:ind w:firstLine="567"/>
        <w:jc w:val="both"/>
        <w:rPr>
          <w:rFonts w:ascii="Times New Roman" w:hAnsi="Times New Roman"/>
          <w:sz w:val="28"/>
          <w:szCs w:val="28"/>
        </w:rPr>
      </w:pPr>
      <w:r>
        <w:rPr>
          <w:rFonts w:ascii="Times New Roman" w:hAnsi="Times New Roman"/>
          <w:sz w:val="28"/>
          <w:szCs w:val="28"/>
        </w:rPr>
        <w:t>- обеспечение равенства и доступности образования при различных стартовых возможностях;</w:t>
      </w:r>
    </w:p>
    <w:p w:rsidR="00647780" w:rsidRDefault="00647780" w:rsidP="006F1CCE">
      <w:pPr>
        <w:spacing w:after="0"/>
        <w:ind w:firstLine="567"/>
        <w:jc w:val="both"/>
        <w:rPr>
          <w:rFonts w:ascii="Times New Roman" w:hAnsi="Times New Roman"/>
          <w:sz w:val="28"/>
          <w:szCs w:val="28"/>
        </w:rPr>
      </w:pPr>
      <w:r>
        <w:rPr>
          <w:rFonts w:ascii="Times New Roman" w:hAnsi="Times New Roman"/>
          <w:sz w:val="28"/>
          <w:szCs w:val="28"/>
        </w:rPr>
        <w:t xml:space="preserve">- защита образовательного пространства от ложных знаний и </w:t>
      </w:r>
      <w:proofErr w:type="spellStart"/>
      <w:r>
        <w:rPr>
          <w:rFonts w:ascii="Times New Roman" w:hAnsi="Times New Roman"/>
          <w:sz w:val="28"/>
          <w:szCs w:val="28"/>
        </w:rPr>
        <w:t>псевдознаний</w:t>
      </w:r>
      <w:proofErr w:type="spellEnd"/>
      <w:r>
        <w:rPr>
          <w:rFonts w:ascii="Times New Roman" w:hAnsi="Times New Roman"/>
          <w:sz w:val="28"/>
          <w:szCs w:val="28"/>
        </w:rPr>
        <w:t>».</w:t>
      </w:r>
    </w:p>
    <w:p w:rsidR="00647780" w:rsidRDefault="00647780" w:rsidP="006F1CCE">
      <w:pPr>
        <w:spacing w:after="0"/>
        <w:jc w:val="both"/>
        <w:rPr>
          <w:rFonts w:ascii="Times New Roman" w:hAnsi="Times New Roman"/>
          <w:sz w:val="28"/>
          <w:szCs w:val="28"/>
        </w:rPr>
      </w:pPr>
      <w:r>
        <w:rPr>
          <w:rFonts w:ascii="Times New Roman" w:hAnsi="Times New Roman"/>
          <w:sz w:val="28"/>
          <w:szCs w:val="28"/>
        </w:rPr>
        <w:t xml:space="preserve">     Принципиально важным для литературного образования является положение о том, что «предлагаемый для изучения материал включает в себя обязательный минимум и вариативную часть, что позволяет сохранить единый художественно-литературный базовый потенциал выпускников отечественной школы, культурную преемственность поколений и одновременно создаёт условия для развития вариативного образования. Формирование списков произведений для чтения учитывает эстетическую ценность произведений и возрастные особенности учащихся.</w:t>
      </w:r>
    </w:p>
    <w:p w:rsidR="00647780" w:rsidRDefault="00647780" w:rsidP="006F1CCE">
      <w:pPr>
        <w:spacing w:after="0"/>
        <w:jc w:val="both"/>
        <w:rPr>
          <w:rFonts w:ascii="Times New Roman" w:hAnsi="Times New Roman"/>
          <w:sz w:val="28"/>
          <w:szCs w:val="28"/>
        </w:rPr>
      </w:pPr>
      <w:r>
        <w:rPr>
          <w:rFonts w:ascii="Times New Roman" w:hAnsi="Times New Roman"/>
          <w:sz w:val="28"/>
          <w:szCs w:val="28"/>
        </w:rPr>
        <w:t xml:space="preserve">     Данное положение стандарта позволяет сохранить и закрепить в основной части программы (тексты для чтения и изучения) вершинные произведения русской и зарубежной литературы, реализовать одну из основных целей литературного образования – формирование у школьников понимания того, что русская литература при всех обстоятельствах и условиях её развития является национальным достоянием страны, независимо от принадлежности её авторов к тому или иному эстетическому направлению, социальным и политическим условиям бытования (русская и советская классика, литература русского зарубежья, литература андеграунда).</w:t>
      </w:r>
    </w:p>
    <w:p w:rsidR="00647780" w:rsidRDefault="00647780" w:rsidP="006F1CCE">
      <w:pPr>
        <w:spacing w:after="0"/>
        <w:jc w:val="both"/>
        <w:rPr>
          <w:rFonts w:ascii="Times New Roman" w:hAnsi="Times New Roman"/>
          <w:sz w:val="28"/>
          <w:szCs w:val="28"/>
        </w:rPr>
      </w:pPr>
      <w:r>
        <w:rPr>
          <w:rFonts w:ascii="Times New Roman" w:hAnsi="Times New Roman"/>
          <w:sz w:val="28"/>
          <w:szCs w:val="28"/>
        </w:rPr>
        <w:t xml:space="preserve">     Предлагаемая программа ориентирована на Федеральный государственный образовательный стандарт основного общего образования, положения которого обеспечивают глубокое усвоение курса литературы в 5-9 классах, так как способствуют средствами художественной литературы, литературоведения и литературной критики обеспечивать:</w:t>
      </w:r>
    </w:p>
    <w:p w:rsidR="00647780" w:rsidRDefault="00647780" w:rsidP="006F1CCE">
      <w:pPr>
        <w:spacing w:after="0"/>
        <w:ind w:firstLine="567"/>
        <w:jc w:val="both"/>
        <w:rPr>
          <w:rFonts w:ascii="Times New Roman" w:hAnsi="Times New Roman"/>
          <w:sz w:val="28"/>
          <w:szCs w:val="28"/>
        </w:rPr>
      </w:pPr>
      <w:r>
        <w:rPr>
          <w:rFonts w:ascii="Times New Roman" w:hAnsi="Times New Roman"/>
          <w:sz w:val="28"/>
          <w:szCs w:val="28"/>
        </w:rPr>
        <w:t>- формирование российской гражданской идентичности обучающихся;</w:t>
      </w:r>
    </w:p>
    <w:p w:rsidR="00647780" w:rsidRDefault="00647780" w:rsidP="006F1CCE">
      <w:pPr>
        <w:spacing w:after="0"/>
        <w:ind w:firstLine="567"/>
        <w:jc w:val="both"/>
        <w:rPr>
          <w:rFonts w:ascii="Times New Roman" w:hAnsi="Times New Roman"/>
          <w:sz w:val="28"/>
          <w:szCs w:val="28"/>
        </w:rPr>
      </w:pPr>
      <w:r>
        <w:rPr>
          <w:rFonts w:ascii="Times New Roman" w:hAnsi="Times New Roman"/>
          <w:sz w:val="28"/>
          <w:szCs w:val="28"/>
        </w:rPr>
        <w:lastRenderedPageBreak/>
        <w:t>- сохранение и развитие культурного разнообразия и языкового наследия многонационального народа Российской Федерации;</w:t>
      </w:r>
    </w:p>
    <w:p w:rsidR="00647780" w:rsidRDefault="00647780" w:rsidP="006F1CCE">
      <w:pPr>
        <w:spacing w:after="0"/>
        <w:ind w:firstLine="567"/>
        <w:jc w:val="both"/>
        <w:rPr>
          <w:rFonts w:ascii="Times New Roman" w:hAnsi="Times New Roman"/>
          <w:sz w:val="28"/>
          <w:szCs w:val="28"/>
        </w:rPr>
      </w:pPr>
      <w:r>
        <w:rPr>
          <w:rFonts w:ascii="Times New Roman" w:hAnsi="Times New Roman"/>
          <w:sz w:val="28"/>
          <w:szCs w:val="28"/>
        </w:rPr>
        <w:t>- овладение духовными ценностями и культурой многонационального народа России;</w:t>
      </w:r>
    </w:p>
    <w:p w:rsidR="00647780" w:rsidRDefault="00647780" w:rsidP="006F1CCE">
      <w:pPr>
        <w:spacing w:after="0"/>
        <w:ind w:firstLine="567"/>
        <w:jc w:val="both"/>
        <w:rPr>
          <w:rFonts w:ascii="Times New Roman" w:hAnsi="Times New Roman"/>
          <w:sz w:val="28"/>
          <w:szCs w:val="28"/>
        </w:rPr>
      </w:pPr>
      <w:r>
        <w:rPr>
          <w:rFonts w:ascii="Times New Roman" w:hAnsi="Times New Roman"/>
          <w:sz w:val="28"/>
          <w:szCs w:val="28"/>
        </w:rPr>
        <w:t>- духовно-нравственное развитие, воспитание обучающихся, обеспечивающей их социальную самоидентификацию посредством личностно значимой деятельности.</w:t>
      </w:r>
    </w:p>
    <w:p w:rsidR="00647780" w:rsidRDefault="00647780" w:rsidP="006F1CCE">
      <w:pPr>
        <w:spacing w:after="0"/>
        <w:jc w:val="both"/>
        <w:rPr>
          <w:rFonts w:ascii="Times New Roman" w:hAnsi="Times New Roman"/>
          <w:sz w:val="28"/>
          <w:szCs w:val="28"/>
        </w:rPr>
      </w:pPr>
      <w:r w:rsidRPr="005030C5">
        <w:rPr>
          <w:rFonts w:ascii="Times New Roman" w:hAnsi="Times New Roman"/>
          <w:b/>
          <w:sz w:val="28"/>
          <w:szCs w:val="28"/>
        </w:rPr>
        <w:t>Главными целями</w:t>
      </w:r>
      <w:r>
        <w:rPr>
          <w:rFonts w:ascii="Times New Roman" w:hAnsi="Times New Roman"/>
          <w:sz w:val="28"/>
          <w:szCs w:val="28"/>
        </w:rPr>
        <w:t xml:space="preserve"> изучения предмета «Литература» на уровне основного общего образования являются:</w:t>
      </w:r>
    </w:p>
    <w:p w:rsidR="00647780" w:rsidRPr="007540A7" w:rsidRDefault="00647780" w:rsidP="006F1CCE">
      <w:pPr>
        <w:pStyle w:val="a3"/>
        <w:numPr>
          <w:ilvl w:val="0"/>
          <w:numId w:val="17"/>
        </w:numPr>
        <w:spacing w:after="0"/>
        <w:jc w:val="both"/>
        <w:rPr>
          <w:rFonts w:ascii="Times New Roman" w:hAnsi="Times New Roman"/>
          <w:sz w:val="28"/>
          <w:szCs w:val="28"/>
        </w:rPr>
      </w:pPr>
      <w:r w:rsidRPr="007540A7">
        <w:rPr>
          <w:rFonts w:ascii="Times New Roman" w:hAnsi="Times New Roman"/>
          <w:sz w:val="28"/>
          <w:szCs w:val="28"/>
        </w:rPr>
        <w:t>создание представлений о русской литературе как едином национальном достоянии;</w:t>
      </w:r>
    </w:p>
    <w:p w:rsidR="00647780" w:rsidRPr="007540A7" w:rsidRDefault="00647780" w:rsidP="006F1CCE">
      <w:pPr>
        <w:pStyle w:val="a3"/>
        <w:numPr>
          <w:ilvl w:val="0"/>
          <w:numId w:val="17"/>
        </w:numPr>
        <w:spacing w:after="0"/>
        <w:jc w:val="both"/>
        <w:rPr>
          <w:rFonts w:ascii="Times New Roman" w:hAnsi="Times New Roman"/>
          <w:sz w:val="28"/>
          <w:szCs w:val="28"/>
        </w:rPr>
      </w:pPr>
      <w:r w:rsidRPr="007540A7">
        <w:rPr>
          <w:rFonts w:ascii="Times New Roman" w:hAnsi="Times New Roman"/>
          <w:sz w:val="28"/>
          <w:szCs w:val="28"/>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647780" w:rsidRPr="007540A7" w:rsidRDefault="00647780" w:rsidP="006F1CCE">
      <w:pPr>
        <w:pStyle w:val="a3"/>
        <w:numPr>
          <w:ilvl w:val="0"/>
          <w:numId w:val="17"/>
        </w:numPr>
        <w:spacing w:after="0"/>
        <w:jc w:val="both"/>
        <w:rPr>
          <w:rFonts w:ascii="Times New Roman" w:hAnsi="Times New Roman"/>
          <w:sz w:val="28"/>
          <w:szCs w:val="28"/>
        </w:rPr>
      </w:pPr>
      <w:r w:rsidRPr="007540A7">
        <w:rPr>
          <w:rFonts w:ascii="Times New Roman" w:hAnsi="Times New Roman"/>
          <w:sz w:val="28"/>
          <w:szCs w:val="28"/>
        </w:rPr>
        <w:t>воспитание в процессе чтения нравственного идеала человека и гражданина;</w:t>
      </w:r>
    </w:p>
    <w:p w:rsidR="00647780" w:rsidRPr="007540A7" w:rsidRDefault="00647780" w:rsidP="006F1CCE">
      <w:pPr>
        <w:pStyle w:val="a3"/>
        <w:numPr>
          <w:ilvl w:val="0"/>
          <w:numId w:val="17"/>
        </w:numPr>
        <w:spacing w:after="0"/>
        <w:jc w:val="both"/>
        <w:rPr>
          <w:rFonts w:ascii="Times New Roman" w:hAnsi="Times New Roman"/>
          <w:sz w:val="28"/>
          <w:szCs w:val="28"/>
        </w:rPr>
      </w:pPr>
      <w:r w:rsidRPr="007540A7">
        <w:rPr>
          <w:rFonts w:ascii="Times New Roman" w:hAnsi="Times New Roman"/>
          <w:sz w:val="28"/>
          <w:szCs w:val="28"/>
        </w:rPr>
        <w:t xml:space="preserve">развитие интеллектуальных и творческих способностей учащихся, необходимых для успешной социализации и самореализации личности; </w:t>
      </w:r>
    </w:p>
    <w:p w:rsidR="00647780" w:rsidRPr="007540A7" w:rsidRDefault="00647780" w:rsidP="006F1CCE">
      <w:pPr>
        <w:pStyle w:val="a3"/>
        <w:numPr>
          <w:ilvl w:val="0"/>
          <w:numId w:val="17"/>
        </w:numPr>
        <w:spacing w:after="0"/>
        <w:jc w:val="both"/>
        <w:rPr>
          <w:rFonts w:ascii="Times New Roman" w:hAnsi="Times New Roman"/>
          <w:sz w:val="28"/>
          <w:szCs w:val="28"/>
        </w:rPr>
      </w:pPr>
      <w:r w:rsidRPr="007540A7">
        <w:rPr>
          <w:rFonts w:ascii="Times New Roman" w:hAnsi="Times New Roman"/>
          <w:sz w:val="28"/>
          <w:szCs w:val="28"/>
        </w:rPr>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647780" w:rsidRPr="007540A7" w:rsidRDefault="00647780" w:rsidP="006F1CCE">
      <w:pPr>
        <w:pStyle w:val="a3"/>
        <w:numPr>
          <w:ilvl w:val="0"/>
          <w:numId w:val="17"/>
        </w:numPr>
        <w:spacing w:after="0"/>
        <w:jc w:val="both"/>
        <w:rPr>
          <w:rFonts w:ascii="Times New Roman" w:hAnsi="Times New Roman"/>
          <w:sz w:val="28"/>
          <w:szCs w:val="28"/>
        </w:rPr>
      </w:pPr>
      <w:r w:rsidRPr="007540A7">
        <w:rPr>
          <w:rFonts w:ascii="Times New Roman" w:hAnsi="Times New Roman"/>
          <w:sz w:val="28"/>
          <w:szCs w:val="28"/>
        </w:rPr>
        <w:t>поэтапное, последовательное формирование умений читать, комментировать, анализировать и интерпретировать художественный текст;</w:t>
      </w:r>
    </w:p>
    <w:p w:rsidR="00647780" w:rsidRPr="007540A7" w:rsidRDefault="00647780" w:rsidP="006F1CCE">
      <w:pPr>
        <w:pStyle w:val="a3"/>
        <w:numPr>
          <w:ilvl w:val="0"/>
          <w:numId w:val="17"/>
        </w:numPr>
        <w:spacing w:after="0"/>
        <w:jc w:val="both"/>
        <w:rPr>
          <w:rFonts w:ascii="Times New Roman" w:hAnsi="Times New Roman"/>
          <w:sz w:val="28"/>
          <w:szCs w:val="28"/>
        </w:rPr>
      </w:pPr>
      <w:r>
        <w:rPr>
          <w:rFonts w:ascii="Times New Roman" w:hAnsi="Times New Roman"/>
          <w:sz w:val="28"/>
          <w:szCs w:val="28"/>
        </w:rPr>
        <w:t>формирование  навыков овладения</w:t>
      </w:r>
      <w:r w:rsidRPr="007540A7">
        <w:rPr>
          <w:rFonts w:ascii="Times New Roman" w:hAnsi="Times New Roman"/>
          <w:sz w:val="28"/>
          <w:szCs w:val="28"/>
        </w:rPr>
        <w:t xml:space="preserve">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647780" w:rsidRPr="007540A7" w:rsidRDefault="00647780" w:rsidP="006F1CCE">
      <w:pPr>
        <w:pStyle w:val="a3"/>
        <w:numPr>
          <w:ilvl w:val="0"/>
          <w:numId w:val="17"/>
        </w:numPr>
        <w:spacing w:after="0"/>
        <w:jc w:val="both"/>
        <w:rPr>
          <w:rFonts w:ascii="Times New Roman" w:hAnsi="Times New Roman"/>
          <w:sz w:val="28"/>
          <w:szCs w:val="28"/>
        </w:rPr>
      </w:pPr>
      <w:r>
        <w:rPr>
          <w:rFonts w:ascii="Times New Roman" w:hAnsi="Times New Roman"/>
          <w:sz w:val="28"/>
          <w:szCs w:val="28"/>
        </w:rPr>
        <w:t xml:space="preserve">формирование важнейших </w:t>
      </w:r>
      <w:proofErr w:type="spellStart"/>
      <w:r>
        <w:rPr>
          <w:rFonts w:ascii="Times New Roman" w:hAnsi="Times New Roman"/>
          <w:sz w:val="28"/>
          <w:szCs w:val="28"/>
        </w:rPr>
        <w:t>общеучебных</w:t>
      </w:r>
      <w:proofErr w:type="spellEnd"/>
      <w:r>
        <w:rPr>
          <w:rFonts w:ascii="Times New Roman" w:hAnsi="Times New Roman"/>
          <w:sz w:val="28"/>
          <w:szCs w:val="28"/>
        </w:rPr>
        <w:t xml:space="preserve"> умений и универсальных учебных действий</w:t>
      </w:r>
      <w:r w:rsidRPr="007540A7">
        <w:rPr>
          <w:rFonts w:ascii="Times New Roman" w:hAnsi="Times New Roman"/>
          <w:sz w:val="28"/>
          <w:szCs w:val="28"/>
        </w:rPr>
        <w:t xml:space="preserve">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w:t>
      </w:r>
    </w:p>
    <w:p w:rsidR="00647780" w:rsidRPr="007540A7" w:rsidRDefault="00647780" w:rsidP="006F1CCE">
      <w:pPr>
        <w:pStyle w:val="a3"/>
        <w:numPr>
          <w:ilvl w:val="0"/>
          <w:numId w:val="17"/>
        </w:numPr>
        <w:spacing w:after="0"/>
        <w:jc w:val="both"/>
        <w:rPr>
          <w:rFonts w:ascii="Times New Roman" w:hAnsi="Times New Roman"/>
          <w:sz w:val="28"/>
          <w:szCs w:val="28"/>
        </w:rPr>
      </w:pPr>
      <w:r>
        <w:rPr>
          <w:rFonts w:ascii="Times New Roman" w:hAnsi="Times New Roman"/>
          <w:sz w:val="28"/>
          <w:szCs w:val="28"/>
        </w:rPr>
        <w:lastRenderedPageBreak/>
        <w:t xml:space="preserve">развитие потребности </w:t>
      </w:r>
      <w:r w:rsidRPr="007540A7">
        <w:rPr>
          <w:rFonts w:ascii="Times New Roman" w:hAnsi="Times New Roman"/>
          <w:sz w:val="28"/>
          <w:szCs w:val="28"/>
        </w:rPr>
        <w:t>общения с произведениями художественной литературы в повседневной жизни и учебной деятельности, речевом самосовершенствовании.</w:t>
      </w:r>
    </w:p>
    <w:p w:rsidR="00647780" w:rsidRPr="007540A7" w:rsidRDefault="00647780" w:rsidP="006F1CCE">
      <w:pPr>
        <w:pStyle w:val="a3"/>
        <w:numPr>
          <w:ilvl w:val="0"/>
          <w:numId w:val="17"/>
        </w:numPr>
        <w:spacing w:after="0"/>
        <w:jc w:val="both"/>
        <w:rPr>
          <w:rFonts w:ascii="Times New Roman" w:hAnsi="Times New Roman"/>
          <w:sz w:val="28"/>
          <w:szCs w:val="28"/>
        </w:rPr>
      </w:pPr>
      <w:r w:rsidRPr="007540A7">
        <w:rPr>
          <w:rFonts w:ascii="Times New Roman" w:hAnsi="Times New Roman"/>
          <w:sz w:val="28"/>
          <w:szCs w:val="28"/>
        </w:rPr>
        <w:t>формирование и развитие у обучающихся потребности в систематическом, системном, инициативном чтении;</w:t>
      </w:r>
    </w:p>
    <w:p w:rsidR="00647780" w:rsidRDefault="00647780" w:rsidP="006F1CCE">
      <w:pPr>
        <w:spacing w:after="0"/>
        <w:jc w:val="both"/>
        <w:rPr>
          <w:rFonts w:ascii="Times New Roman" w:hAnsi="Times New Roman"/>
          <w:sz w:val="28"/>
          <w:szCs w:val="28"/>
        </w:rPr>
      </w:pPr>
      <w:r w:rsidRPr="008A7A7A">
        <w:rPr>
          <w:rFonts w:ascii="Times New Roman" w:hAnsi="Times New Roman"/>
          <w:b/>
          <w:sz w:val="28"/>
          <w:szCs w:val="28"/>
        </w:rPr>
        <w:t>Задачи изучения литературы</w:t>
      </w:r>
      <w:r>
        <w:rPr>
          <w:rFonts w:ascii="Times New Roman" w:hAnsi="Times New Roman"/>
          <w:sz w:val="28"/>
          <w:szCs w:val="28"/>
        </w:rPr>
        <w:t xml:space="preserve"> на уровне основного общего образования представлены двумя категориями: воспитательной и образовательной. Формирование эстетического идеала, развитие художественного вкуса (который, в свою очередь, служит верному и глубокому постижению прочитанного) содействуют появлению прочного, устойчивого интереса к книге, воспитанию доброты, сердечности и сострадания как важнейших качеств развитой личности.</w:t>
      </w:r>
    </w:p>
    <w:p w:rsidR="00647780" w:rsidRDefault="00647780" w:rsidP="006F1CCE">
      <w:pPr>
        <w:spacing w:after="0"/>
        <w:jc w:val="both"/>
        <w:rPr>
          <w:rFonts w:ascii="Times New Roman" w:hAnsi="Times New Roman"/>
          <w:sz w:val="28"/>
          <w:szCs w:val="28"/>
        </w:rPr>
      </w:pPr>
      <w:r>
        <w:rPr>
          <w:rFonts w:ascii="Times New Roman" w:hAnsi="Times New Roman"/>
          <w:sz w:val="28"/>
          <w:szCs w:val="28"/>
        </w:rPr>
        <w:t xml:space="preserve">     В круг образовательных задач входят: формирование умений творческого углублённого чтения; читательской самостоятельности; умений видеть текст и подтекст, особенности создания художественного образа; освоение предлагаемых произведений как искусства слова; формирование речевых умений – умений составлять план и пересказать прочитанное, подготовить конспект статьи, прокомментировать прочитанное, объяснить слово, строку и рассказать об их роли в тексте; умений воспринимать творчество писателя в контексте национальной культуры, истории и мирового искусства.</w:t>
      </w:r>
    </w:p>
    <w:p w:rsidR="00647780" w:rsidRDefault="00647780" w:rsidP="006F1CCE">
      <w:pPr>
        <w:spacing w:after="0"/>
        <w:jc w:val="both"/>
        <w:rPr>
          <w:rFonts w:ascii="Times New Roman" w:hAnsi="Times New Roman"/>
          <w:sz w:val="28"/>
          <w:szCs w:val="28"/>
        </w:rPr>
      </w:pPr>
      <w:r>
        <w:rPr>
          <w:rFonts w:ascii="Times New Roman" w:hAnsi="Times New Roman"/>
          <w:sz w:val="28"/>
          <w:szCs w:val="28"/>
        </w:rPr>
        <w:t xml:space="preserve">     Рабочая программа по литературе на уровень основного общего образования (базовый уровень) рассчитана на 442 часа.</w:t>
      </w:r>
    </w:p>
    <w:p w:rsidR="00647780" w:rsidRDefault="00647780" w:rsidP="006F1CCE">
      <w:pPr>
        <w:spacing w:after="0" w:line="240" w:lineRule="auto"/>
        <w:jc w:val="both"/>
        <w:rPr>
          <w:rFonts w:ascii="Times New Roman" w:hAnsi="Times New Roman"/>
          <w:sz w:val="28"/>
          <w:szCs w:val="28"/>
        </w:rPr>
      </w:pPr>
      <w:r>
        <w:rPr>
          <w:rFonts w:ascii="Times New Roman" w:hAnsi="Times New Roman"/>
          <w:sz w:val="28"/>
          <w:szCs w:val="28"/>
        </w:rPr>
        <w:t xml:space="preserve">     На основании учебного плана лицея и годового календарного графика на изучение литературы  в 5 классе отводится 102 часа. В авторской программе на изучение русского языка отведено 105 часов. В связи с этим в планировании сокращены часы на изучение произведений зарубежной литературы: Марк Твен  «Приключения Тома </w:t>
      </w:r>
      <w:proofErr w:type="spellStart"/>
      <w:r>
        <w:rPr>
          <w:rFonts w:ascii="Times New Roman" w:hAnsi="Times New Roman"/>
          <w:sz w:val="28"/>
          <w:szCs w:val="28"/>
        </w:rPr>
        <w:t>Сойера</w:t>
      </w:r>
      <w:proofErr w:type="spellEnd"/>
      <w:r>
        <w:rPr>
          <w:rFonts w:ascii="Times New Roman" w:hAnsi="Times New Roman"/>
          <w:sz w:val="28"/>
          <w:szCs w:val="28"/>
        </w:rPr>
        <w:t xml:space="preserve">» (отрывок)-1 час, А. Линдгрен «Приключения Эмиля из </w:t>
      </w:r>
      <w:proofErr w:type="spellStart"/>
      <w:r>
        <w:rPr>
          <w:rFonts w:ascii="Times New Roman" w:hAnsi="Times New Roman"/>
          <w:sz w:val="28"/>
          <w:szCs w:val="28"/>
        </w:rPr>
        <w:t>Лённеберги</w:t>
      </w:r>
      <w:proofErr w:type="spellEnd"/>
      <w:r>
        <w:rPr>
          <w:rFonts w:ascii="Times New Roman" w:hAnsi="Times New Roman"/>
          <w:sz w:val="28"/>
          <w:szCs w:val="28"/>
        </w:rPr>
        <w:t xml:space="preserve"> (отрывок)-1 час. Два последних урока (Литературная викторина и Рекомендации для летнего чтения) объединены в один час. </w:t>
      </w:r>
    </w:p>
    <w:p w:rsidR="00647780" w:rsidRDefault="00647780" w:rsidP="006F1CCE">
      <w:pPr>
        <w:spacing w:after="0" w:line="240" w:lineRule="auto"/>
        <w:jc w:val="both"/>
        <w:rPr>
          <w:rFonts w:ascii="Times New Roman" w:hAnsi="Times New Roman"/>
          <w:sz w:val="28"/>
          <w:szCs w:val="28"/>
        </w:rPr>
      </w:pPr>
      <w:r>
        <w:rPr>
          <w:rFonts w:ascii="Times New Roman" w:hAnsi="Times New Roman"/>
          <w:sz w:val="28"/>
          <w:szCs w:val="28"/>
        </w:rPr>
        <w:t xml:space="preserve">     В планировании для 6 класса сокращены часы на изучение произведений зарубежной литературы: </w:t>
      </w:r>
      <w:proofErr w:type="spellStart"/>
      <w:r>
        <w:rPr>
          <w:rFonts w:ascii="Times New Roman" w:hAnsi="Times New Roman"/>
          <w:sz w:val="28"/>
          <w:szCs w:val="28"/>
        </w:rPr>
        <w:t>О.Генри</w:t>
      </w:r>
      <w:proofErr w:type="spellEnd"/>
      <w:r>
        <w:rPr>
          <w:rFonts w:ascii="Times New Roman" w:hAnsi="Times New Roman"/>
          <w:sz w:val="28"/>
          <w:szCs w:val="28"/>
        </w:rPr>
        <w:t xml:space="preserve"> «Дары волхвов»-1 час, Дж. Лондон «Любовь к жизни»-2 часа. Два последних урока (Читательская конференция и Рекомендации для летнего чтения) объединены в один час. В планировании для 7 класса сокращены часы на изучение произведений зарубежной литературы: объединены темы </w:t>
      </w:r>
      <w:proofErr w:type="spellStart"/>
      <w:r>
        <w:rPr>
          <w:rFonts w:ascii="Times New Roman" w:hAnsi="Times New Roman"/>
          <w:sz w:val="28"/>
          <w:szCs w:val="28"/>
        </w:rPr>
        <w:t>Мацуо</w:t>
      </w:r>
      <w:proofErr w:type="spellEnd"/>
      <w:r>
        <w:rPr>
          <w:rFonts w:ascii="Times New Roman" w:hAnsi="Times New Roman"/>
          <w:sz w:val="28"/>
          <w:szCs w:val="28"/>
        </w:rPr>
        <w:t xml:space="preserve"> </w:t>
      </w:r>
      <w:proofErr w:type="spellStart"/>
      <w:r>
        <w:rPr>
          <w:rFonts w:ascii="Times New Roman" w:hAnsi="Times New Roman"/>
          <w:sz w:val="28"/>
          <w:szCs w:val="28"/>
        </w:rPr>
        <w:t>Басё</w:t>
      </w:r>
      <w:proofErr w:type="spellEnd"/>
      <w:r>
        <w:rPr>
          <w:rFonts w:ascii="Times New Roman" w:hAnsi="Times New Roman"/>
          <w:sz w:val="28"/>
          <w:szCs w:val="28"/>
        </w:rPr>
        <w:t xml:space="preserve">. Образ поэта. Основные биографические сведения и </w:t>
      </w:r>
      <w:proofErr w:type="spellStart"/>
      <w:r>
        <w:rPr>
          <w:rFonts w:ascii="Times New Roman" w:hAnsi="Times New Roman"/>
          <w:sz w:val="28"/>
          <w:szCs w:val="28"/>
        </w:rPr>
        <w:t>Р.Бёрнс</w:t>
      </w:r>
      <w:proofErr w:type="spellEnd"/>
      <w:r>
        <w:rPr>
          <w:rFonts w:ascii="Times New Roman" w:hAnsi="Times New Roman"/>
          <w:sz w:val="28"/>
          <w:szCs w:val="28"/>
        </w:rPr>
        <w:t xml:space="preserve">. Краткие сведения об авторе. Стихотворения-1 час, </w:t>
      </w:r>
      <w:proofErr w:type="spellStart"/>
      <w:r>
        <w:rPr>
          <w:rFonts w:ascii="Times New Roman" w:hAnsi="Times New Roman"/>
          <w:sz w:val="28"/>
          <w:szCs w:val="28"/>
        </w:rPr>
        <w:t>А.де</w:t>
      </w:r>
      <w:proofErr w:type="spellEnd"/>
      <w:r>
        <w:rPr>
          <w:rFonts w:ascii="Times New Roman" w:hAnsi="Times New Roman"/>
          <w:sz w:val="28"/>
          <w:szCs w:val="28"/>
        </w:rPr>
        <w:t xml:space="preserve"> </w:t>
      </w:r>
      <w:proofErr w:type="spellStart"/>
      <w:r>
        <w:rPr>
          <w:rFonts w:ascii="Times New Roman" w:hAnsi="Times New Roman"/>
          <w:sz w:val="28"/>
          <w:szCs w:val="28"/>
        </w:rPr>
        <w:t>Сент</w:t>
      </w:r>
      <w:proofErr w:type="spellEnd"/>
      <w:r>
        <w:rPr>
          <w:rFonts w:ascii="Times New Roman" w:hAnsi="Times New Roman"/>
          <w:sz w:val="28"/>
          <w:szCs w:val="28"/>
        </w:rPr>
        <w:t xml:space="preserve"> –Экзюпери. Краткие сведения о писателе. Повесть «Планета людей», сказка «Маленький принц»- 1 час. </w:t>
      </w:r>
    </w:p>
    <w:p w:rsidR="00647780" w:rsidRDefault="00647780" w:rsidP="00FE2BFE">
      <w:pPr>
        <w:spacing w:after="0"/>
        <w:jc w:val="both"/>
        <w:rPr>
          <w:rFonts w:ascii="Times New Roman" w:hAnsi="Times New Roman"/>
          <w:sz w:val="28"/>
          <w:szCs w:val="28"/>
        </w:rPr>
      </w:pPr>
    </w:p>
    <w:p w:rsidR="00647780" w:rsidRDefault="00647780" w:rsidP="00CB3379">
      <w:pPr>
        <w:spacing w:after="0"/>
        <w:ind w:firstLine="567"/>
        <w:jc w:val="center"/>
        <w:rPr>
          <w:rFonts w:ascii="Times New Roman" w:hAnsi="Times New Roman"/>
          <w:b/>
          <w:sz w:val="28"/>
          <w:szCs w:val="28"/>
        </w:rPr>
      </w:pPr>
      <w:r w:rsidRPr="007540A7">
        <w:rPr>
          <w:rFonts w:ascii="Times New Roman" w:hAnsi="Times New Roman"/>
          <w:b/>
          <w:sz w:val="28"/>
          <w:szCs w:val="28"/>
        </w:rPr>
        <w:lastRenderedPageBreak/>
        <w:t>Общая характеристика предмета</w:t>
      </w:r>
    </w:p>
    <w:p w:rsidR="00647780" w:rsidRPr="00BE2EF2" w:rsidRDefault="00647780" w:rsidP="00FE2BF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BE2EF2">
        <w:rPr>
          <w:rFonts w:ascii="Times New Roman" w:hAnsi="Times New Roman"/>
          <w:sz w:val="28"/>
          <w:szCs w:val="28"/>
        </w:rPr>
        <w:t xml:space="preserve">Программа 5—9 классов учитывает требования </w:t>
      </w:r>
      <w:proofErr w:type="spellStart"/>
      <w:r w:rsidRPr="00BE2EF2">
        <w:rPr>
          <w:rFonts w:ascii="Times New Roman" w:hAnsi="Times New Roman"/>
          <w:sz w:val="28"/>
          <w:szCs w:val="28"/>
        </w:rPr>
        <w:t>Федеральногогосударственного</w:t>
      </w:r>
      <w:proofErr w:type="spellEnd"/>
      <w:r w:rsidRPr="00BE2EF2">
        <w:rPr>
          <w:rFonts w:ascii="Times New Roman" w:hAnsi="Times New Roman"/>
          <w:sz w:val="28"/>
          <w:szCs w:val="28"/>
        </w:rPr>
        <w:t xml:space="preserve"> образовательного стандарта основного </w:t>
      </w:r>
      <w:proofErr w:type="spellStart"/>
      <w:r w:rsidRPr="00BE2EF2">
        <w:rPr>
          <w:rFonts w:ascii="Times New Roman" w:hAnsi="Times New Roman"/>
          <w:sz w:val="28"/>
          <w:szCs w:val="28"/>
        </w:rPr>
        <w:t>общегообразования</w:t>
      </w:r>
      <w:proofErr w:type="spellEnd"/>
      <w:r w:rsidRPr="00BE2EF2">
        <w:rPr>
          <w:rFonts w:ascii="Times New Roman" w:hAnsi="Times New Roman"/>
          <w:sz w:val="28"/>
          <w:szCs w:val="28"/>
        </w:rPr>
        <w:t xml:space="preserve"> и Примерной программы по литературе; опирается на концепцию систематического и планомерного ознакомления учащихся с русской литературой от фольклора, древнерусской литературы к литературе XX века, четко </w:t>
      </w:r>
      <w:proofErr w:type="spellStart"/>
      <w:r w:rsidRPr="00BE2EF2">
        <w:rPr>
          <w:rFonts w:ascii="Times New Roman" w:hAnsi="Times New Roman"/>
          <w:sz w:val="28"/>
          <w:szCs w:val="28"/>
        </w:rPr>
        <w:t>ориентированана</w:t>
      </w:r>
      <w:proofErr w:type="spellEnd"/>
      <w:r w:rsidRPr="00BE2EF2">
        <w:rPr>
          <w:rFonts w:ascii="Times New Roman" w:hAnsi="Times New Roman"/>
          <w:sz w:val="28"/>
          <w:szCs w:val="28"/>
        </w:rPr>
        <w:t xml:space="preserve"> последовательное углубление постижения </w:t>
      </w:r>
      <w:proofErr w:type="spellStart"/>
      <w:r w:rsidRPr="00BE2EF2">
        <w:rPr>
          <w:rFonts w:ascii="Times New Roman" w:hAnsi="Times New Roman"/>
          <w:sz w:val="28"/>
          <w:szCs w:val="28"/>
        </w:rPr>
        <w:t>литературныхпроизведений</w:t>
      </w:r>
      <w:proofErr w:type="spellEnd"/>
      <w:r w:rsidRPr="00BE2EF2">
        <w:rPr>
          <w:rFonts w:ascii="Times New Roman" w:hAnsi="Times New Roman"/>
          <w:sz w:val="28"/>
          <w:szCs w:val="28"/>
        </w:rPr>
        <w:t xml:space="preserve">, понимание и осмысление развития </w:t>
      </w:r>
      <w:proofErr w:type="spellStart"/>
      <w:r w:rsidRPr="00BE2EF2">
        <w:rPr>
          <w:rFonts w:ascii="Times New Roman" w:hAnsi="Times New Roman"/>
          <w:sz w:val="28"/>
          <w:szCs w:val="28"/>
        </w:rPr>
        <w:t>творческогопути</w:t>
      </w:r>
      <w:proofErr w:type="spellEnd"/>
      <w:r w:rsidRPr="00BE2EF2">
        <w:rPr>
          <w:rFonts w:ascii="Times New Roman" w:hAnsi="Times New Roman"/>
          <w:sz w:val="28"/>
          <w:szCs w:val="28"/>
        </w:rPr>
        <w:t xml:space="preserve"> каждого писателя и развития литературы в целом, формирование умений и навыков, необходимых каждому </w:t>
      </w:r>
      <w:proofErr w:type="spellStart"/>
      <w:r w:rsidRPr="00BE2EF2">
        <w:rPr>
          <w:rFonts w:ascii="Times New Roman" w:hAnsi="Times New Roman"/>
          <w:sz w:val="28"/>
          <w:szCs w:val="28"/>
        </w:rPr>
        <w:t>грамотномучитателю</w:t>
      </w:r>
      <w:proofErr w:type="spellEnd"/>
      <w:r w:rsidRPr="00BE2EF2">
        <w:rPr>
          <w:rFonts w:ascii="Times New Roman" w:hAnsi="Times New Roman"/>
          <w:sz w:val="28"/>
          <w:szCs w:val="28"/>
        </w:rPr>
        <w:t xml:space="preserve"> и тем более «талантливому читателю» (С.Я. Маршак).</w:t>
      </w:r>
    </w:p>
    <w:p w:rsidR="00647780" w:rsidRDefault="00647780" w:rsidP="00FE2BFE">
      <w:pPr>
        <w:spacing w:after="0"/>
        <w:jc w:val="both"/>
        <w:rPr>
          <w:rFonts w:ascii="Times New Roman" w:hAnsi="Times New Roman"/>
          <w:sz w:val="28"/>
          <w:szCs w:val="28"/>
        </w:rPr>
      </w:pPr>
      <w:r>
        <w:rPr>
          <w:rFonts w:ascii="Times New Roman" w:hAnsi="Times New Roman"/>
          <w:sz w:val="28"/>
          <w:szCs w:val="28"/>
        </w:rPr>
        <w:t xml:space="preserve">     Для реализации задач литературного образования в 5-9 классах программа предлагает </w:t>
      </w:r>
      <w:r w:rsidRPr="008A7A7A">
        <w:rPr>
          <w:rFonts w:ascii="Times New Roman" w:hAnsi="Times New Roman"/>
          <w:b/>
          <w:sz w:val="28"/>
          <w:szCs w:val="28"/>
        </w:rPr>
        <w:t xml:space="preserve">концентрический на хронологической основе вариант построения курса </w:t>
      </w:r>
      <w:r>
        <w:rPr>
          <w:rFonts w:ascii="Times New Roman" w:hAnsi="Times New Roman"/>
          <w:sz w:val="28"/>
          <w:szCs w:val="28"/>
        </w:rPr>
        <w:t>с выходом на «линейное» рассмотрение историко-литературного материала в 9, 10 и 11 классах. В новой структуре образования 9 класс является выпускным и школьники должны получить представление об историко- литературном процессе, в том числе и на основе постижения системных понятий и категорий. Прежде всего это само понятие «литературный процесс» и его структурообразующие содержательные элементы: литературное направление, стиль писателя, стиль эпохи, народность, историзм, традиции, новаторство и др.</w:t>
      </w:r>
    </w:p>
    <w:p w:rsidR="00647780" w:rsidRDefault="00647780" w:rsidP="00FE2BFE">
      <w:pPr>
        <w:spacing w:after="0"/>
        <w:jc w:val="both"/>
        <w:rPr>
          <w:rFonts w:ascii="Times New Roman" w:hAnsi="Times New Roman"/>
          <w:sz w:val="28"/>
          <w:szCs w:val="28"/>
        </w:rPr>
      </w:pPr>
      <w:r>
        <w:rPr>
          <w:rFonts w:ascii="Times New Roman" w:hAnsi="Times New Roman"/>
          <w:sz w:val="28"/>
          <w:szCs w:val="28"/>
        </w:rPr>
        <w:t xml:space="preserve">     В содержание новых программ для 9 класса входят литературные произведения и историко-литературные явления от древнерусской литературы до второй половины </w:t>
      </w:r>
      <w:r>
        <w:rPr>
          <w:rFonts w:ascii="Times New Roman" w:hAnsi="Times New Roman"/>
          <w:sz w:val="28"/>
          <w:szCs w:val="28"/>
          <w:lang w:val="en-US"/>
        </w:rPr>
        <w:t>XX</w:t>
      </w:r>
      <w:r>
        <w:rPr>
          <w:rFonts w:ascii="Times New Roman" w:hAnsi="Times New Roman"/>
          <w:sz w:val="28"/>
          <w:szCs w:val="28"/>
        </w:rPr>
        <w:t xml:space="preserve">века включительно. </w:t>
      </w:r>
    </w:p>
    <w:p w:rsidR="00647780" w:rsidRDefault="00647780" w:rsidP="00FE2BFE">
      <w:pPr>
        <w:spacing w:after="0"/>
        <w:jc w:val="both"/>
        <w:rPr>
          <w:rFonts w:ascii="Times New Roman" w:hAnsi="Times New Roman"/>
          <w:sz w:val="28"/>
          <w:szCs w:val="28"/>
        </w:rPr>
      </w:pPr>
      <w:r>
        <w:rPr>
          <w:rFonts w:ascii="Times New Roman" w:hAnsi="Times New Roman"/>
          <w:sz w:val="28"/>
          <w:szCs w:val="28"/>
        </w:rPr>
        <w:t xml:space="preserve">     Вводя с 5 класса произведения определённых исторических периодов и эстетических систем, учитель имеет возможность уже в 7 классе впервые поставить вопрос о литературном направлении (классицизм), в 8 классе дать понятие о романтизме, чтобы в 9 классе в большей степени сосредоточиться на основной эстетической проблеме – развитии реализма.</w:t>
      </w:r>
    </w:p>
    <w:p w:rsidR="00647780" w:rsidRDefault="00647780" w:rsidP="00FE2BFE">
      <w:pPr>
        <w:spacing w:after="0"/>
        <w:jc w:val="both"/>
        <w:rPr>
          <w:rFonts w:ascii="Times New Roman" w:hAnsi="Times New Roman"/>
          <w:sz w:val="28"/>
          <w:szCs w:val="28"/>
        </w:rPr>
      </w:pPr>
      <w:r>
        <w:rPr>
          <w:rFonts w:ascii="Times New Roman" w:hAnsi="Times New Roman"/>
          <w:sz w:val="28"/>
          <w:szCs w:val="28"/>
        </w:rPr>
        <w:t xml:space="preserve">     Изучение художественной литературы в школе предполагает систематическое чтение и осмысление текстов, постижение своеобразия творческой личности писателя и его литературного наследия.</w:t>
      </w:r>
    </w:p>
    <w:p w:rsidR="00647780" w:rsidRDefault="00647780" w:rsidP="00FE2BFE">
      <w:pPr>
        <w:spacing w:after="0"/>
        <w:jc w:val="both"/>
        <w:rPr>
          <w:rFonts w:ascii="Times New Roman" w:hAnsi="Times New Roman"/>
          <w:sz w:val="28"/>
          <w:szCs w:val="28"/>
        </w:rPr>
      </w:pPr>
      <w:r>
        <w:rPr>
          <w:rFonts w:ascii="Times New Roman" w:hAnsi="Times New Roman"/>
          <w:sz w:val="28"/>
          <w:szCs w:val="28"/>
        </w:rPr>
        <w:t xml:space="preserve">     Отношение писателя к книге, складывающееся в раннем детстве, - важный пример для школьника, проникающегося уважением и любовью к автору полюбившихся рассказов, повестей, стихотворных произведений. Учащимся интересно узнавать не просто факты биографии писателя, но и особенности его личности. В программе и в учебниках предусматривается постепенное ознакомление с различными этапами жизни и творчества писателя, с его отношением к искусству, творчеству, людям.</w:t>
      </w:r>
    </w:p>
    <w:p w:rsidR="00647780" w:rsidRDefault="00647780" w:rsidP="00FE2BFE">
      <w:pPr>
        <w:spacing w:after="0"/>
        <w:jc w:val="both"/>
        <w:rPr>
          <w:rFonts w:ascii="Times New Roman" w:hAnsi="Times New Roman"/>
          <w:sz w:val="28"/>
          <w:szCs w:val="28"/>
        </w:rPr>
      </w:pPr>
      <w:r>
        <w:rPr>
          <w:rFonts w:ascii="Times New Roman" w:hAnsi="Times New Roman"/>
          <w:sz w:val="28"/>
          <w:szCs w:val="28"/>
        </w:rPr>
        <w:lastRenderedPageBreak/>
        <w:t xml:space="preserve">     В тех случаях, когда произведения писателя изучаются с 5 по 9 класс, как правило, последовательно даются сведения о детстве (5 класс), годах учения (6 класс), образе писателя (7 класс), своеобразии личности (8 класс), основных видах творческой биографии (9 класс). При этом всегда подобраны сведения о творческой истории изучаемого произведения и о фактах жизни, связанных с созданием данного текста. Тогда же, когда имя писателя появляется в одном из классов, приводятся материалы и сведения, которые помогают школьникам лучше представить себе личность писателя, приблизить к себе образ автора.</w:t>
      </w:r>
    </w:p>
    <w:p w:rsidR="00647780" w:rsidRDefault="00647780" w:rsidP="00FE2BFE">
      <w:pPr>
        <w:spacing w:after="0"/>
        <w:jc w:val="both"/>
        <w:rPr>
          <w:rFonts w:ascii="Times New Roman" w:hAnsi="Times New Roman"/>
          <w:sz w:val="28"/>
          <w:szCs w:val="28"/>
        </w:rPr>
      </w:pPr>
      <w:r>
        <w:rPr>
          <w:rFonts w:ascii="Times New Roman" w:hAnsi="Times New Roman"/>
          <w:sz w:val="28"/>
          <w:szCs w:val="28"/>
        </w:rPr>
        <w:t xml:space="preserve">     Во всех случаях (через призму материалов, дидактический аппарат) учитель имеет возможность организовать учебную и внеурочную деятельность, основанную на явлениях, наиболее значимых для определённого края, региона (краеведение).</w:t>
      </w:r>
    </w:p>
    <w:p w:rsidR="00647780" w:rsidRDefault="00647780" w:rsidP="00FE2BFE">
      <w:pPr>
        <w:spacing w:after="0"/>
        <w:jc w:val="both"/>
        <w:rPr>
          <w:rFonts w:ascii="Times New Roman" w:hAnsi="Times New Roman"/>
          <w:sz w:val="28"/>
          <w:szCs w:val="28"/>
        </w:rPr>
      </w:pPr>
      <w:r>
        <w:rPr>
          <w:rFonts w:ascii="Times New Roman" w:hAnsi="Times New Roman"/>
          <w:sz w:val="28"/>
          <w:szCs w:val="28"/>
        </w:rPr>
        <w:t xml:space="preserve">     Классное чтение призвано максимально заинтересовать школьников, вызвать желание продолжить чтение произведений во внеурочное время, стимулировать способность восхищаться хорошей и умной книгой, её авторами и героями.</w:t>
      </w:r>
    </w:p>
    <w:p w:rsidR="00647780" w:rsidRDefault="00647780" w:rsidP="00FE2BFE">
      <w:pPr>
        <w:spacing w:after="0"/>
        <w:jc w:val="both"/>
        <w:rPr>
          <w:rFonts w:ascii="Times New Roman" w:hAnsi="Times New Roman"/>
          <w:sz w:val="28"/>
          <w:szCs w:val="28"/>
        </w:rPr>
      </w:pPr>
      <w:r>
        <w:rPr>
          <w:rFonts w:ascii="Times New Roman" w:hAnsi="Times New Roman"/>
          <w:sz w:val="28"/>
          <w:szCs w:val="28"/>
        </w:rPr>
        <w:t xml:space="preserve">     Художественные произведения, прочитанные во внеурочное время и обсуждённые в классе, расширяют представления школьников о творчестве писателя, позволяют надеяться на серьёзное, сознательное отношение к чтению. Домашнее чтение учащихся направляется списками рекомендованной литературы, обозначенной в программе и в учебниках.</w:t>
      </w:r>
    </w:p>
    <w:p w:rsidR="00647780" w:rsidRDefault="00647780" w:rsidP="00FE2BFE">
      <w:pPr>
        <w:spacing w:after="0"/>
        <w:jc w:val="both"/>
        <w:rPr>
          <w:rFonts w:ascii="Times New Roman" w:hAnsi="Times New Roman"/>
          <w:sz w:val="28"/>
          <w:szCs w:val="28"/>
        </w:rPr>
      </w:pPr>
      <w:r>
        <w:rPr>
          <w:rFonts w:ascii="Times New Roman" w:hAnsi="Times New Roman"/>
          <w:sz w:val="28"/>
          <w:szCs w:val="28"/>
        </w:rPr>
        <w:t xml:space="preserve">     В конце программы для каждого класса основной школы приводится примерный список произведений (фрагментов) для заучивания наизусть.</w:t>
      </w:r>
    </w:p>
    <w:p w:rsidR="00647780" w:rsidRDefault="00647780" w:rsidP="00FE2BFE">
      <w:pPr>
        <w:spacing w:after="0"/>
        <w:jc w:val="both"/>
        <w:rPr>
          <w:rFonts w:ascii="Times New Roman" w:hAnsi="Times New Roman"/>
          <w:sz w:val="28"/>
          <w:szCs w:val="28"/>
        </w:rPr>
      </w:pPr>
      <w:r>
        <w:rPr>
          <w:rFonts w:ascii="Times New Roman" w:hAnsi="Times New Roman"/>
          <w:sz w:val="28"/>
          <w:szCs w:val="28"/>
        </w:rPr>
        <w:t xml:space="preserve">     Возрастные особенности учащихся средней школы, техника чтения, аналитические возможности позволяют определить два больших концентра: 5-9 и 10-11 классы. Однако внутри этих основных концентров необходимо учитывать этапы взросления школьников в зависимости от роста их умений – техники чтения, восприятия прочитанного, умения анализировать и формировать своё отношение к прочитанному, умения видеть подтекст прочитанного.</w:t>
      </w:r>
    </w:p>
    <w:p w:rsidR="00647780" w:rsidRDefault="00647780" w:rsidP="00FE2BFE">
      <w:pPr>
        <w:spacing w:after="0"/>
        <w:jc w:val="both"/>
        <w:rPr>
          <w:rFonts w:ascii="Times New Roman" w:hAnsi="Times New Roman"/>
          <w:sz w:val="28"/>
          <w:szCs w:val="28"/>
        </w:rPr>
      </w:pPr>
      <w:r>
        <w:rPr>
          <w:rFonts w:ascii="Times New Roman" w:hAnsi="Times New Roman"/>
          <w:sz w:val="28"/>
          <w:szCs w:val="28"/>
        </w:rPr>
        <w:t xml:space="preserve">     Известно, что школьники 5-6 классов отличаются более сильным воображением, эмоциональной активностью, предметным восприятием, которое характеризует «наивный реализм», свойственный этому возрасту. В то же время они могут заметить важные для текста художественные особенности, но ещё не всегда способны обобщить свои впечатления, объяснить их. Учитель должен открыть им «секреты» автора художественного произведения, помочь осмыслить прочитанное не поверхностно, а глубоко, в меру читательских возможностей пятиклассников и шестиклассников. Вводимые на этом этапе чтения базовые понятия необходимы для умения характеризовать конкретный эпизод, фрагмент </w:t>
      </w:r>
      <w:r>
        <w:rPr>
          <w:rFonts w:ascii="Times New Roman" w:hAnsi="Times New Roman"/>
          <w:sz w:val="28"/>
          <w:szCs w:val="28"/>
        </w:rPr>
        <w:lastRenderedPageBreak/>
        <w:t>или небольшой текст в единстве формы и содержания, причём при характеристике текста или комментировании произведения одинаково значимы как эстетические, так и нравственные аспекты изучаемого литературного произведения.</w:t>
      </w:r>
    </w:p>
    <w:p w:rsidR="00647780" w:rsidRDefault="00647780" w:rsidP="00FE2BFE">
      <w:pPr>
        <w:spacing w:after="0" w:line="240" w:lineRule="auto"/>
        <w:jc w:val="both"/>
        <w:rPr>
          <w:rFonts w:ascii="Times New Roman" w:hAnsi="Times New Roman"/>
          <w:sz w:val="28"/>
          <w:szCs w:val="28"/>
        </w:rPr>
      </w:pPr>
      <w:r>
        <w:rPr>
          <w:rFonts w:ascii="Times New Roman" w:hAnsi="Times New Roman"/>
          <w:sz w:val="28"/>
          <w:szCs w:val="28"/>
        </w:rPr>
        <w:t xml:space="preserve">     На новой ступени происходит восприятие и осмысление текстов художественных произведений учащимися 7 и 8 классов общеобразовательной школы. К этому возрасту многое меняется в подростках, особенно если речь идёт об умениях и навыках. Например, к 7 классу школьники в большей степени, чем в предыдущих классах, стремятся к чтению; к этому времени у большинства учащихся отмечается хорошая техника чтения (беглость, выразительность и осмысленность читаемого текста), развиваются навыки различных видов пересказа произведения, улучшается умение анализировать и комментировать прочитанное, видеть специфику текста, сопоставлять произведения, создавать собственный текст и пр.</w:t>
      </w:r>
    </w:p>
    <w:p w:rsidR="00647780" w:rsidRDefault="00647780" w:rsidP="00FE2BFE">
      <w:pPr>
        <w:spacing w:after="0" w:line="240" w:lineRule="auto"/>
        <w:jc w:val="both"/>
        <w:rPr>
          <w:rFonts w:ascii="Times New Roman" w:hAnsi="Times New Roman"/>
          <w:sz w:val="28"/>
          <w:szCs w:val="28"/>
        </w:rPr>
      </w:pPr>
      <w:r>
        <w:rPr>
          <w:rFonts w:ascii="Times New Roman" w:hAnsi="Times New Roman"/>
          <w:sz w:val="28"/>
          <w:szCs w:val="28"/>
        </w:rPr>
        <w:t xml:space="preserve">     В связи с этим в 7-8 классах на основе углубления и расширения представлений о понятиях, с помощью которых характеризуется отдельное произведение или его фрагмент, изучение литературы строится с учётом родовой и жанровой специфики литературного источника.</w:t>
      </w:r>
    </w:p>
    <w:p w:rsidR="00647780" w:rsidRDefault="00647780" w:rsidP="00FE2BFE">
      <w:pPr>
        <w:spacing w:after="0" w:line="240" w:lineRule="auto"/>
        <w:jc w:val="both"/>
        <w:rPr>
          <w:rFonts w:ascii="Times New Roman" w:hAnsi="Times New Roman"/>
          <w:sz w:val="28"/>
          <w:szCs w:val="28"/>
        </w:rPr>
      </w:pPr>
      <w:r>
        <w:rPr>
          <w:rFonts w:ascii="Times New Roman" w:hAnsi="Times New Roman"/>
          <w:sz w:val="28"/>
          <w:szCs w:val="28"/>
        </w:rPr>
        <w:t xml:space="preserve">     Наконец,  9 класс как бы подытоживает знания, умения и навыки и позволяет творчески осмысливать художественное произведение, более полно определять особенности творчества писателя. В то же время в 9 классе делается упор на усвоение материала  курса в историко-литературном аспекте. Школьники к этому времени учатся не только осмыслять отдельное художественное произведение, но и постигать наиболее существенные стороны литературного процесса, видеть творчество писателя в историко-литературном контексте. В связи с этим наряду с понятиями и категориями, характеризующими конкретные эстетические явления, вводятся </w:t>
      </w:r>
      <w:r w:rsidRPr="006C2237">
        <w:rPr>
          <w:rFonts w:ascii="Times New Roman" w:hAnsi="Times New Roman"/>
          <w:sz w:val="28"/>
          <w:szCs w:val="28"/>
        </w:rPr>
        <w:t xml:space="preserve">системные понятия и категории: </w:t>
      </w:r>
      <w:r>
        <w:rPr>
          <w:rFonts w:ascii="Times New Roman" w:hAnsi="Times New Roman"/>
          <w:sz w:val="28"/>
          <w:szCs w:val="28"/>
        </w:rPr>
        <w:t xml:space="preserve">литературный процесс, литературные направления, историзм, народность, поэтический мир, стиль писателя и пр. Таким образом, курс 9 класса рассматривается как «переходный» по отношению к старшей школе, а сам материал организован с учётом возможной </w:t>
      </w:r>
      <w:proofErr w:type="spellStart"/>
      <w:r>
        <w:rPr>
          <w:rFonts w:ascii="Times New Roman" w:hAnsi="Times New Roman"/>
          <w:sz w:val="28"/>
          <w:szCs w:val="28"/>
        </w:rPr>
        <w:t>предпрофильной</w:t>
      </w:r>
      <w:proofErr w:type="spellEnd"/>
      <w:r>
        <w:rPr>
          <w:rFonts w:ascii="Times New Roman" w:hAnsi="Times New Roman"/>
          <w:sz w:val="28"/>
          <w:szCs w:val="28"/>
        </w:rPr>
        <w:t xml:space="preserve"> подготовки учащихся гуманитарных классов.</w:t>
      </w:r>
    </w:p>
    <w:p w:rsidR="00647780" w:rsidRPr="00047993" w:rsidRDefault="00647780" w:rsidP="00FE2BFE">
      <w:pPr>
        <w:spacing w:after="0" w:line="240" w:lineRule="auto"/>
        <w:jc w:val="both"/>
        <w:rPr>
          <w:rFonts w:ascii="Times New Roman" w:hAnsi="Times New Roman"/>
          <w:sz w:val="28"/>
          <w:szCs w:val="28"/>
        </w:rPr>
      </w:pPr>
      <w:r>
        <w:rPr>
          <w:rFonts w:ascii="Times New Roman" w:hAnsi="Times New Roman"/>
          <w:sz w:val="28"/>
          <w:szCs w:val="28"/>
        </w:rPr>
        <w:t xml:space="preserve">     Отбор произведений, художественно совершённых с нравственно-эстетической точки зрения и учитывающих духовный рост личности, предполагает тематические, жанровые и иные переклички, позволяющие сопоставлять, сравнивать изучаемые произведения на протяжении всего курса обучения, от 5 до 9 класса включительно (в программный курс 5-9 классов введена специальная рубрика «Возвращаясь к теме», которой в 10-11 классах соответствует рубрика «</w:t>
      </w:r>
      <w:proofErr w:type="spellStart"/>
      <w:r>
        <w:rPr>
          <w:rFonts w:ascii="Times New Roman" w:hAnsi="Times New Roman"/>
          <w:sz w:val="28"/>
          <w:szCs w:val="28"/>
        </w:rPr>
        <w:t>Внутрипредметные</w:t>
      </w:r>
      <w:proofErr w:type="spellEnd"/>
      <w:r>
        <w:rPr>
          <w:rFonts w:ascii="Times New Roman" w:hAnsi="Times New Roman"/>
          <w:sz w:val="28"/>
          <w:szCs w:val="28"/>
        </w:rPr>
        <w:t xml:space="preserve"> связи»). </w:t>
      </w:r>
      <w:r w:rsidRPr="00047993">
        <w:rPr>
          <w:rFonts w:ascii="Times New Roman" w:hAnsi="Times New Roman"/>
          <w:sz w:val="28"/>
          <w:szCs w:val="28"/>
        </w:rPr>
        <w:t xml:space="preserve">Материал каждого учебника (художественные тексты, пояснительные статьи, вопросы и задания и пр.) объединён также внутренними сквозными идеями. Одной из них является мысль о диалогическом характере </w:t>
      </w:r>
      <w:r w:rsidRPr="00047993">
        <w:rPr>
          <w:rFonts w:ascii="Times New Roman" w:hAnsi="Times New Roman"/>
          <w:sz w:val="28"/>
          <w:szCs w:val="28"/>
        </w:rPr>
        <w:lastRenderedPageBreak/>
        <w:t>отношений на самых различных уровнях: диалог учащегося с товарищами по классу, с учителем. Однако основной диалог школьник призван вести в смоделированном учителем художественном пространстве: читатель – книга – писатель.</w:t>
      </w:r>
    </w:p>
    <w:p w:rsidR="00647780" w:rsidRDefault="00647780" w:rsidP="00FE2BFE">
      <w:pPr>
        <w:spacing w:after="0" w:line="240" w:lineRule="auto"/>
        <w:jc w:val="both"/>
        <w:rPr>
          <w:rFonts w:ascii="Times New Roman" w:hAnsi="Times New Roman"/>
          <w:sz w:val="28"/>
          <w:szCs w:val="28"/>
        </w:rPr>
      </w:pPr>
      <w:r w:rsidRPr="00047993">
        <w:rPr>
          <w:rFonts w:ascii="Times New Roman" w:hAnsi="Times New Roman"/>
          <w:sz w:val="28"/>
          <w:szCs w:val="28"/>
        </w:rPr>
        <w:t xml:space="preserve">Преподавание литературы в современной школе должно строиться на единстве урочной и внеурочной деятельности школьников, поэтому в программу включён материал о возможностях формах внеурочной деятельности </w:t>
      </w:r>
      <w:proofErr w:type="spellStart"/>
      <w:r w:rsidRPr="00047993">
        <w:rPr>
          <w:rFonts w:ascii="Times New Roman" w:hAnsi="Times New Roman"/>
          <w:sz w:val="28"/>
          <w:szCs w:val="28"/>
        </w:rPr>
        <w:t>учащихся.</w:t>
      </w:r>
      <w:r w:rsidRPr="00BD1DEA">
        <w:rPr>
          <w:rFonts w:ascii="Times New Roman" w:hAnsi="Times New Roman"/>
          <w:sz w:val="28"/>
          <w:szCs w:val="28"/>
        </w:rPr>
        <w:t>Безусловно</w:t>
      </w:r>
      <w:proofErr w:type="spellEnd"/>
      <w:r w:rsidRPr="00BD1DEA">
        <w:rPr>
          <w:rFonts w:ascii="Times New Roman" w:hAnsi="Times New Roman"/>
          <w:sz w:val="28"/>
          <w:szCs w:val="28"/>
        </w:rPr>
        <w:t xml:space="preserve">, </w:t>
      </w:r>
      <w:r>
        <w:rPr>
          <w:rFonts w:ascii="Times New Roman" w:hAnsi="Times New Roman"/>
          <w:sz w:val="28"/>
          <w:szCs w:val="28"/>
        </w:rPr>
        <w:t>это лишь некоторый ориентир для учителя, который, во-первых, волен избрать иной принцип и подход к данному вопросу, а во-вторых, вполне может либо проводить указанные творческие дела в той системе, которая предложена, либо разработать свою программу, основанную на личном опыте и видении проблемы.</w:t>
      </w:r>
    </w:p>
    <w:p w:rsidR="00647780" w:rsidRDefault="00647780" w:rsidP="00FE2BFE">
      <w:pPr>
        <w:spacing w:after="0" w:line="240" w:lineRule="auto"/>
        <w:jc w:val="both"/>
        <w:rPr>
          <w:rFonts w:ascii="Times New Roman" w:hAnsi="Times New Roman"/>
          <w:sz w:val="28"/>
          <w:szCs w:val="28"/>
        </w:rPr>
      </w:pPr>
      <w:r>
        <w:rPr>
          <w:rFonts w:ascii="Times New Roman" w:hAnsi="Times New Roman"/>
          <w:sz w:val="28"/>
          <w:szCs w:val="28"/>
        </w:rPr>
        <w:t xml:space="preserve">     Для процесса обучения в 5 классе «программной», скрепляющей идеей стала мысль о книге, о её роли в творчестве писателя, в жизни человека, в русской культуре и в судьбе страны. </w:t>
      </w:r>
    </w:p>
    <w:p w:rsidR="00647780" w:rsidRDefault="00647780" w:rsidP="00FE2BFE">
      <w:pPr>
        <w:spacing w:after="0" w:line="240" w:lineRule="auto"/>
        <w:jc w:val="both"/>
        <w:rPr>
          <w:rFonts w:ascii="Times New Roman" w:hAnsi="Times New Roman"/>
          <w:sz w:val="28"/>
          <w:szCs w:val="28"/>
        </w:rPr>
      </w:pPr>
      <w:r>
        <w:rPr>
          <w:rFonts w:ascii="Times New Roman" w:hAnsi="Times New Roman"/>
          <w:sz w:val="28"/>
          <w:szCs w:val="28"/>
        </w:rPr>
        <w:t xml:space="preserve">     В 6 классе в основе формирования представлений о литературе как искусстве слова находятся сложные отношения авторов к своим героям и к созданным произведениям в целом.</w:t>
      </w:r>
    </w:p>
    <w:p w:rsidR="00647780" w:rsidRDefault="00647780" w:rsidP="00FE2BFE">
      <w:pPr>
        <w:spacing w:after="0" w:line="240" w:lineRule="auto"/>
        <w:jc w:val="both"/>
        <w:rPr>
          <w:rFonts w:ascii="Times New Roman" w:hAnsi="Times New Roman"/>
          <w:sz w:val="28"/>
          <w:szCs w:val="28"/>
        </w:rPr>
      </w:pPr>
      <w:r>
        <w:rPr>
          <w:rFonts w:ascii="Times New Roman" w:hAnsi="Times New Roman"/>
          <w:sz w:val="28"/>
          <w:szCs w:val="28"/>
        </w:rPr>
        <w:t xml:space="preserve">     Для 7 класса доминантным должно стать понимание творчества и творческого процесса, проникновение в лабораторию писателя.</w:t>
      </w:r>
    </w:p>
    <w:p w:rsidR="00647780" w:rsidRDefault="00647780" w:rsidP="00FE2BFE">
      <w:pPr>
        <w:spacing w:after="0" w:line="240" w:lineRule="auto"/>
        <w:jc w:val="both"/>
        <w:rPr>
          <w:rFonts w:ascii="Times New Roman" w:hAnsi="Times New Roman"/>
          <w:sz w:val="28"/>
          <w:szCs w:val="28"/>
        </w:rPr>
      </w:pPr>
      <w:r>
        <w:rPr>
          <w:rFonts w:ascii="Times New Roman" w:hAnsi="Times New Roman"/>
          <w:sz w:val="28"/>
          <w:szCs w:val="28"/>
        </w:rPr>
        <w:t xml:space="preserve">     Восьмиклассники постигают явления, связанные не только с многогранными литературными событиями, но и со своеобразием отдельных исторических процессов, изображённых писателем. Здесь впервые происходит естественная внутренняя актуализация историко-литературных связей.</w:t>
      </w:r>
    </w:p>
    <w:p w:rsidR="00647780" w:rsidRDefault="00647780" w:rsidP="00FE2BFE">
      <w:pPr>
        <w:spacing w:after="0" w:line="240" w:lineRule="auto"/>
        <w:jc w:val="both"/>
        <w:rPr>
          <w:rFonts w:ascii="Times New Roman" w:hAnsi="Times New Roman"/>
          <w:sz w:val="28"/>
          <w:szCs w:val="28"/>
        </w:rPr>
      </w:pPr>
      <w:r>
        <w:rPr>
          <w:rFonts w:ascii="Times New Roman" w:hAnsi="Times New Roman"/>
          <w:sz w:val="28"/>
          <w:szCs w:val="28"/>
        </w:rPr>
        <w:t xml:space="preserve">     В центре курса 9 класса – подведение итогов по литературе в 5-8 классах и усвоение основ историко-литературного процесса в русской культуре. В 9 классе введены разделы, включающие произведения от древнерусской литературы до второй половины </w:t>
      </w:r>
      <w:r>
        <w:rPr>
          <w:rFonts w:ascii="Times New Roman" w:hAnsi="Times New Roman"/>
          <w:sz w:val="28"/>
          <w:szCs w:val="28"/>
          <w:lang w:val="en-US"/>
        </w:rPr>
        <w:t>XX</w:t>
      </w:r>
      <w:r>
        <w:rPr>
          <w:rFonts w:ascii="Times New Roman" w:hAnsi="Times New Roman"/>
          <w:sz w:val="28"/>
          <w:szCs w:val="28"/>
        </w:rPr>
        <w:t xml:space="preserve">века. Курс близок к традиционной линейной историко-литературной канве с расширенным изучением литературы первой половины </w:t>
      </w:r>
      <w:r>
        <w:rPr>
          <w:rFonts w:ascii="Times New Roman" w:hAnsi="Times New Roman"/>
          <w:sz w:val="28"/>
          <w:szCs w:val="28"/>
          <w:lang w:val="en-US"/>
        </w:rPr>
        <w:t>XIX</w:t>
      </w:r>
      <w:r>
        <w:rPr>
          <w:rFonts w:ascii="Times New Roman" w:hAnsi="Times New Roman"/>
          <w:sz w:val="28"/>
          <w:szCs w:val="28"/>
        </w:rPr>
        <w:t xml:space="preserve"> века и общей характеристикой литературного процесса последующих эпох.</w:t>
      </w:r>
    </w:p>
    <w:p w:rsidR="00647780" w:rsidRDefault="00647780" w:rsidP="00FE2BFE">
      <w:pPr>
        <w:spacing w:after="0" w:line="240" w:lineRule="auto"/>
        <w:jc w:val="both"/>
        <w:rPr>
          <w:rFonts w:ascii="Times New Roman" w:hAnsi="Times New Roman"/>
          <w:sz w:val="28"/>
          <w:szCs w:val="28"/>
        </w:rPr>
      </w:pPr>
      <w:r>
        <w:rPr>
          <w:rFonts w:ascii="Times New Roman" w:hAnsi="Times New Roman"/>
          <w:sz w:val="28"/>
          <w:szCs w:val="28"/>
        </w:rPr>
        <w:t xml:space="preserve">     Общая логика движения материала представляется следующей:</w:t>
      </w:r>
    </w:p>
    <w:tbl>
      <w:tblPr>
        <w:tblW w:w="0" w:type="auto"/>
        <w:tblLook w:val="00A0" w:firstRow="1" w:lastRow="0" w:firstColumn="1" w:lastColumn="0" w:noHBand="0" w:noVBand="0"/>
      </w:tblPr>
      <w:tblGrid>
        <w:gridCol w:w="1242"/>
        <w:gridCol w:w="13857"/>
      </w:tblGrid>
      <w:tr w:rsidR="00647780" w:rsidTr="00921955">
        <w:tc>
          <w:tcPr>
            <w:tcW w:w="1242" w:type="dxa"/>
          </w:tcPr>
          <w:p w:rsidR="00647780" w:rsidRDefault="00647780" w:rsidP="00FE2BFE">
            <w:pPr>
              <w:jc w:val="both"/>
              <w:rPr>
                <w:rFonts w:ascii="Times New Roman" w:hAnsi="Times New Roman"/>
                <w:sz w:val="28"/>
                <w:szCs w:val="28"/>
              </w:rPr>
            </w:pPr>
            <w:r>
              <w:rPr>
                <w:rFonts w:ascii="Times New Roman" w:hAnsi="Times New Roman"/>
                <w:sz w:val="28"/>
                <w:szCs w:val="28"/>
              </w:rPr>
              <w:t>Класс</w:t>
            </w:r>
          </w:p>
        </w:tc>
        <w:tc>
          <w:tcPr>
            <w:tcW w:w="13857" w:type="dxa"/>
          </w:tcPr>
          <w:p w:rsidR="00647780" w:rsidRDefault="00647780" w:rsidP="00FE2BFE">
            <w:pPr>
              <w:jc w:val="both"/>
              <w:rPr>
                <w:rFonts w:ascii="Times New Roman" w:hAnsi="Times New Roman"/>
                <w:sz w:val="28"/>
                <w:szCs w:val="28"/>
              </w:rPr>
            </w:pPr>
            <w:r>
              <w:rPr>
                <w:rFonts w:ascii="Times New Roman" w:hAnsi="Times New Roman"/>
                <w:sz w:val="28"/>
                <w:szCs w:val="28"/>
              </w:rPr>
              <w:t>Содержание материала</w:t>
            </w:r>
          </w:p>
        </w:tc>
      </w:tr>
      <w:tr w:rsidR="00647780" w:rsidTr="00921955">
        <w:tc>
          <w:tcPr>
            <w:tcW w:w="1242" w:type="dxa"/>
          </w:tcPr>
          <w:p w:rsidR="00647780" w:rsidRDefault="00647780" w:rsidP="00FE2BFE">
            <w:pPr>
              <w:jc w:val="both"/>
              <w:rPr>
                <w:rFonts w:ascii="Times New Roman" w:hAnsi="Times New Roman"/>
                <w:sz w:val="28"/>
                <w:szCs w:val="28"/>
              </w:rPr>
            </w:pPr>
            <w:r>
              <w:rPr>
                <w:rFonts w:ascii="Times New Roman" w:hAnsi="Times New Roman"/>
                <w:sz w:val="28"/>
                <w:szCs w:val="28"/>
              </w:rPr>
              <w:t>5</w:t>
            </w:r>
          </w:p>
        </w:tc>
        <w:tc>
          <w:tcPr>
            <w:tcW w:w="13857" w:type="dxa"/>
          </w:tcPr>
          <w:p w:rsidR="00647780" w:rsidRDefault="00647780" w:rsidP="00FE2BFE">
            <w:pPr>
              <w:jc w:val="both"/>
              <w:rPr>
                <w:rFonts w:ascii="Times New Roman" w:hAnsi="Times New Roman"/>
                <w:sz w:val="28"/>
                <w:szCs w:val="28"/>
              </w:rPr>
            </w:pPr>
            <w:r>
              <w:rPr>
                <w:rFonts w:ascii="Times New Roman" w:hAnsi="Times New Roman"/>
                <w:sz w:val="28"/>
                <w:szCs w:val="28"/>
              </w:rPr>
              <w:t>Годы детства писателя; проблемы добра и зла в художественном произведении. Книга, её роль в творчестве писателя, его художественных исканиях, в жизни человека, в русской культуре и в судьбе страны. Произведения, вызывающие наибольший эмоциональный отклик. Характеристика отдельных граней художественного произведения на основании конкретных теоретических понятий.</w:t>
            </w:r>
          </w:p>
        </w:tc>
      </w:tr>
      <w:tr w:rsidR="00647780" w:rsidTr="00921955">
        <w:tc>
          <w:tcPr>
            <w:tcW w:w="1242" w:type="dxa"/>
          </w:tcPr>
          <w:p w:rsidR="00647780" w:rsidRDefault="00647780" w:rsidP="00FE2BFE">
            <w:pPr>
              <w:jc w:val="both"/>
              <w:rPr>
                <w:rFonts w:ascii="Times New Roman" w:hAnsi="Times New Roman"/>
                <w:sz w:val="28"/>
                <w:szCs w:val="28"/>
              </w:rPr>
            </w:pPr>
            <w:r>
              <w:rPr>
                <w:rFonts w:ascii="Times New Roman" w:hAnsi="Times New Roman"/>
                <w:sz w:val="28"/>
                <w:szCs w:val="28"/>
              </w:rPr>
              <w:lastRenderedPageBreak/>
              <w:t>6</w:t>
            </w:r>
          </w:p>
        </w:tc>
        <w:tc>
          <w:tcPr>
            <w:tcW w:w="13857" w:type="dxa"/>
          </w:tcPr>
          <w:p w:rsidR="00647780" w:rsidRDefault="00647780" w:rsidP="00FE2BFE">
            <w:pPr>
              <w:jc w:val="both"/>
              <w:rPr>
                <w:rFonts w:ascii="Times New Roman" w:hAnsi="Times New Roman"/>
                <w:sz w:val="28"/>
                <w:szCs w:val="28"/>
              </w:rPr>
            </w:pPr>
            <w:r>
              <w:rPr>
                <w:rFonts w:ascii="Times New Roman" w:hAnsi="Times New Roman"/>
                <w:sz w:val="28"/>
                <w:szCs w:val="28"/>
              </w:rPr>
              <w:t>Период становления и формирования личности писателя; годы учения. Включение в круг чтения и изучение произведений, вызывающих на данном этапе формирования личности наибольший интерес и связанных с вопросами гражданственности, свободолюбия, труда, любви, социальных отношений. Сложное отношение авторов к своим героям, созданным произведениям; характеристика отдельных произведений на основании конкретных теоретических понятий и первичных системных категорий (например, силлабо-тоническая система).</w:t>
            </w:r>
          </w:p>
        </w:tc>
      </w:tr>
      <w:tr w:rsidR="00647780" w:rsidTr="00921955">
        <w:tc>
          <w:tcPr>
            <w:tcW w:w="1242" w:type="dxa"/>
          </w:tcPr>
          <w:p w:rsidR="00647780" w:rsidRDefault="00647780" w:rsidP="00FE2BFE">
            <w:pPr>
              <w:jc w:val="both"/>
              <w:rPr>
                <w:rFonts w:ascii="Times New Roman" w:hAnsi="Times New Roman"/>
                <w:sz w:val="28"/>
                <w:szCs w:val="28"/>
              </w:rPr>
            </w:pPr>
            <w:r>
              <w:rPr>
                <w:rFonts w:ascii="Times New Roman" w:hAnsi="Times New Roman"/>
                <w:sz w:val="28"/>
                <w:szCs w:val="28"/>
              </w:rPr>
              <w:t>7</w:t>
            </w:r>
          </w:p>
        </w:tc>
        <w:tc>
          <w:tcPr>
            <w:tcW w:w="13857" w:type="dxa"/>
          </w:tcPr>
          <w:p w:rsidR="00647780" w:rsidRDefault="00647780" w:rsidP="00FE2BFE">
            <w:pPr>
              <w:jc w:val="both"/>
              <w:rPr>
                <w:rFonts w:ascii="Times New Roman" w:hAnsi="Times New Roman"/>
                <w:sz w:val="28"/>
                <w:szCs w:val="28"/>
              </w:rPr>
            </w:pPr>
            <w:r>
              <w:rPr>
                <w:rFonts w:ascii="Times New Roman" w:hAnsi="Times New Roman"/>
                <w:sz w:val="28"/>
                <w:szCs w:val="28"/>
              </w:rPr>
              <w:t>Понимание творчества и творческого процесса, проникновение в лабораторию писателя; центральные аспекты; образ писателя, героическая тема, проблема милосердия, писатель и власть; характеристика не только художественного произведения, но и элементов сопоставительного анализа; усвоение понятия, характеризующего одно из явлений в историко-литературном процессе (классицизм). Знакомство с жанрами, вызывающими наибольший интерес учащихся: приключения, фантастика.</w:t>
            </w:r>
          </w:p>
        </w:tc>
      </w:tr>
      <w:tr w:rsidR="00647780" w:rsidTr="00921955">
        <w:tc>
          <w:tcPr>
            <w:tcW w:w="1242" w:type="dxa"/>
          </w:tcPr>
          <w:p w:rsidR="00647780" w:rsidRDefault="00647780" w:rsidP="00FE2BFE">
            <w:pPr>
              <w:jc w:val="both"/>
              <w:rPr>
                <w:rFonts w:ascii="Times New Roman" w:hAnsi="Times New Roman"/>
                <w:sz w:val="28"/>
                <w:szCs w:val="28"/>
              </w:rPr>
            </w:pPr>
            <w:r>
              <w:rPr>
                <w:rFonts w:ascii="Times New Roman" w:hAnsi="Times New Roman"/>
                <w:sz w:val="28"/>
                <w:szCs w:val="28"/>
              </w:rPr>
              <w:t>8</w:t>
            </w:r>
          </w:p>
        </w:tc>
        <w:tc>
          <w:tcPr>
            <w:tcW w:w="13857" w:type="dxa"/>
          </w:tcPr>
          <w:p w:rsidR="00647780" w:rsidRDefault="00647780" w:rsidP="00FE2BFE">
            <w:pPr>
              <w:jc w:val="both"/>
              <w:rPr>
                <w:rFonts w:ascii="Times New Roman" w:hAnsi="Times New Roman"/>
                <w:sz w:val="28"/>
                <w:szCs w:val="28"/>
              </w:rPr>
            </w:pPr>
            <w:r>
              <w:rPr>
                <w:rFonts w:ascii="Times New Roman" w:hAnsi="Times New Roman"/>
                <w:sz w:val="28"/>
                <w:szCs w:val="28"/>
              </w:rPr>
              <w:t>Постижение явлений, связанных не только с многогранными литературными событиями и различными направлениями, но и с особенностями отдельных исторических процессов, изображённых писателем. Выяснение своеобразия личности писателя. Формирование у школьников новых представлений о личности, обществе, социально-этических проблемах; в центре – произведения, в которых поднимается тема личности в истории; решается проблема «человек – общество – государство». Характеристика отдельного художественного текста в контексте нескольких произведений писателя; характеристика отдельных явлений историко-литературного процесса (сентиментализм, романтизм).</w:t>
            </w:r>
          </w:p>
        </w:tc>
      </w:tr>
      <w:tr w:rsidR="00647780" w:rsidTr="00921955">
        <w:tc>
          <w:tcPr>
            <w:tcW w:w="1242" w:type="dxa"/>
          </w:tcPr>
          <w:p w:rsidR="00647780" w:rsidRDefault="00647780" w:rsidP="00FE2BFE">
            <w:pPr>
              <w:spacing w:after="0" w:line="240" w:lineRule="auto"/>
              <w:jc w:val="both"/>
              <w:rPr>
                <w:rFonts w:ascii="Times New Roman" w:hAnsi="Times New Roman"/>
                <w:sz w:val="28"/>
                <w:szCs w:val="28"/>
              </w:rPr>
            </w:pPr>
            <w:r>
              <w:rPr>
                <w:rFonts w:ascii="Times New Roman" w:hAnsi="Times New Roman"/>
                <w:sz w:val="28"/>
                <w:szCs w:val="28"/>
              </w:rPr>
              <w:t>9</w:t>
            </w:r>
          </w:p>
        </w:tc>
        <w:tc>
          <w:tcPr>
            <w:tcW w:w="13857" w:type="dxa"/>
          </w:tcPr>
          <w:p w:rsidR="00647780" w:rsidRDefault="00647780" w:rsidP="00FE2BFE">
            <w:pPr>
              <w:spacing w:after="0" w:line="240" w:lineRule="auto"/>
              <w:jc w:val="both"/>
              <w:rPr>
                <w:rFonts w:ascii="Times New Roman" w:hAnsi="Times New Roman"/>
                <w:sz w:val="28"/>
                <w:szCs w:val="28"/>
              </w:rPr>
            </w:pPr>
            <w:r>
              <w:rPr>
                <w:rFonts w:ascii="Times New Roman" w:hAnsi="Times New Roman"/>
                <w:sz w:val="28"/>
                <w:szCs w:val="28"/>
              </w:rPr>
              <w:t xml:space="preserve">Изучение основных фактов творческой биографии писателя; характеристика историко-литературного процесса. Усвоение основных категорий историко-литературного процесса в русской литературе </w:t>
            </w:r>
            <w:r>
              <w:rPr>
                <w:rFonts w:ascii="Times New Roman" w:hAnsi="Times New Roman"/>
                <w:sz w:val="28"/>
                <w:szCs w:val="28"/>
                <w:lang w:val="en-US"/>
              </w:rPr>
              <w:t>XIX</w:t>
            </w:r>
            <w:r>
              <w:rPr>
                <w:rFonts w:ascii="Times New Roman" w:hAnsi="Times New Roman"/>
                <w:sz w:val="28"/>
                <w:szCs w:val="28"/>
              </w:rPr>
              <w:t xml:space="preserve"> века (классицизм, сентиментализм, романтизм, реализм)</w:t>
            </w:r>
          </w:p>
        </w:tc>
      </w:tr>
    </w:tbl>
    <w:p w:rsidR="00647780" w:rsidRDefault="00647780" w:rsidP="00FE2BFE">
      <w:pPr>
        <w:spacing w:after="0" w:line="240" w:lineRule="auto"/>
        <w:jc w:val="both"/>
        <w:rPr>
          <w:rFonts w:ascii="Times New Roman" w:hAnsi="Times New Roman"/>
          <w:sz w:val="28"/>
          <w:szCs w:val="28"/>
        </w:rPr>
      </w:pPr>
    </w:p>
    <w:p w:rsidR="00647780" w:rsidRDefault="00647780" w:rsidP="00FE2BFE">
      <w:pPr>
        <w:spacing w:after="0" w:line="240" w:lineRule="auto"/>
        <w:jc w:val="both"/>
        <w:rPr>
          <w:rFonts w:ascii="Times New Roman" w:hAnsi="Times New Roman"/>
          <w:sz w:val="28"/>
          <w:szCs w:val="28"/>
        </w:rPr>
      </w:pPr>
      <w:r>
        <w:rPr>
          <w:rFonts w:ascii="Times New Roman" w:hAnsi="Times New Roman"/>
          <w:sz w:val="28"/>
          <w:szCs w:val="28"/>
        </w:rPr>
        <w:t xml:space="preserve">     Принцип постепенности реализуется и в развитии речевых умений – начиная с малых устных и письменных пересказов, сочинений, школьники постепенно осваивают различные виды пересказов (краткий, выборочный, художественный, от другого лица), собственных текстов (создание сказки, былины, песни, летописи, поучения, хождения, стихотворения, </w:t>
      </w:r>
      <w:r>
        <w:rPr>
          <w:rFonts w:ascii="Times New Roman" w:hAnsi="Times New Roman"/>
          <w:sz w:val="28"/>
          <w:szCs w:val="28"/>
        </w:rPr>
        <w:lastRenderedPageBreak/>
        <w:t>рассказа и т.д.), от письменных ответов на вопрос переходят к сочинениям разных жанров (на литературную и свободную тему, в форме диалога, эссе, воспоминания, интервью, отзыва и т.д.).</w:t>
      </w:r>
    </w:p>
    <w:p w:rsidR="00647780" w:rsidRDefault="00647780" w:rsidP="00FE2BFE">
      <w:pPr>
        <w:spacing w:after="0" w:line="240" w:lineRule="auto"/>
        <w:ind w:firstLine="567"/>
        <w:jc w:val="both"/>
        <w:rPr>
          <w:rFonts w:ascii="Times New Roman" w:hAnsi="Times New Roman"/>
          <w:sz w:val="28"/>
          <w:szCs w:val="28"/>
        </w:rPr>
      </w:pPr>
    </w:p>
    <w:p w:rsidR="00647780" w:rsidRPr="00941FAB" w:rsidRDefault="00647780" w:rsidP="00BF5ADE">
      <w:pPr>
        <w:spacing w:after="0"/>
        <w:jc w:val="center"/>
        <w:rPr>
          <w:rFonts w:ascii="Times New Roman" w:hAnsi="Times New Roman"/>
          <w:b/>
          <w:sz w:val="28"/>
          <w:szCs w:val="28"/>
        </w:rPr>
      </w:pPr>
      <w:r w:rsidRPr="00941FAB">
        <w:rPr>
          <w:rFonts w:ascii="Times New Roman" w:hAnsi="Times New Roman"/>
          <w:b/>
          <w:sz w:val="28"/>
          <w:szCs w:val="28"/>
        </w:rPr>
        <w:t>Описание  места учебного предмета в учебном плане</w:t>
      </w:r>
    </w:p>
    <w:p w:rsidR="00647780" w:rsidRDefault="00647780" w:rsidP="008D5D48">
      <w:pPr>
        <w:spacing w:after="0" w:line="240" w:lineRule="auto"/>
        <w:jc w:val="both"/>
        <w:rPr>
          <w:rFonts w:ascii="Times New Roman" w:hAnsi="Times New Roman"/>
          <w:sz w:val="28"/>
          <w:szCs w:val="28"/>
        </w:rPr>
      </w:pPr>
      <w:r>
        <w:rPr>
          <w:rFonts w:ascii="Times New Roman" w:hAnsi="Times New Roman"/>
          <w:sz w:val="28"/>
          <w:szCs w:val="28"/>
        </w:rPr>
        <w:t xml:space="preserve">     Учебный предмет «Литература» входит в предметную область «Филология».</w:t>
      </w:r>
    </w:p>
    <w:p w:rsidR="00647780" w:rsidRDefault="00647780" w:rsidP="008D5D48">
      <w:pPr>
        <w:spacing w:after="0" w:line="240" w:lineRule="auto"/>
        <w:jc w:val="both"/>
        <w:rPr>
          <w:rFonts w:ascii="Times New Roman" w:hAnsi="Times New Roman"/>
          <w:sz w:val="28"/>
          <w:szCs w:val="28"/>
        </w:rPr>
      </w:pPr>
      <w:r>
        <w:rPr>
          <w:rFonts w:ascii="Times New Roman" w:hAnsi="Times New Roman"/>
          <w:sz w:val="28"/>
          <w:szCs w:val="28"/>
        </w:rPr>
        <w:t xml:space="preserve">     Авторская программа предусматривает изучение литературы в объёме 455 часов. На основании учебного плана лицея и годового календарного графика на изучение литературы на этапе основного общего образования отводится 442 часов, в том числе: в 5 классе- 102 часа (3 ч. в неделю), в 6 классе -102 часа (3 ч. в неделю), в 7 классе -68 часов (2 ч. в неделю), в 8 классе -68 часов (2 ч. в неделю), в 9 классе -102 часа (3 ч. в неделю)</w:t>
      </w:r>
    </w:p>
    <w:p w:rsidR="00647780" w:rsidRPr="00AA3418" w:rsidRDefault="00647780" w:rsidP="008D5D48">
      <w:pPr>
        <w:pStyle w:val="Default"/>
        <w:jc w:val="both"/>
        <w:rPr>
          <w:sz w:val="28"/>
          <w:szCs w:val="28"/>
        </w:rPr>
      </w:pPr>
      <w:r>
        <w:rPr>
          <w:sz w:val="28"/>
          <w:szCs w:val="28"/>
        </w:rPr>
        <w:t xml:space="preserve">   </w:t>
      </w:r>
      <w:r w:rsidRPr="00AA3418">
        <w:rPr>
          <w:sz w:val="28"/>
          <w:szCs w:val="28"/>
        </w:rPr>
        <w:t xml:space="preserve"> Диагностический, текущий и итоговый контроль уровня литературного образования, согласно заложенным в Примерную программу требованиям, предполагает проверку усвоения навыков выразительного чтения, развитие элементов исполнительской интерпретации художественного литературного произведения; различные формы пересказа как средство выявления навыков разговорной монологической речи и понимания сюжета произведения, характеров героев-персонажей; создание письменного высказывания по литературной или нравственно-этической проблеме как форме диагностики уровня письменной речевой культуры и понимания основных аспектов содержания литературного произведения; проведение уроков-консультаций по руководству проектной деятельностью школьников, зачетов, семинаров, коллоквиумов, других форм развивающего контроля качества литературного образования и развития обучающихся. </w:t>
      </w:r>
    </w:p>
    <w:p w:rsidR="00647780" w:rsidRPr="00AA3418" w:rsidRDefault="00647780" w:rsidP="008D5D48">
      <w:pPr>
        <w:spacing w:after="0" w:line="240" w:lineRule="auto"/>
        <w:jc w:val="both"/>
        <w:rPr>
          <w:rFonts w:ascii="Times New Roman" w:hAnsi="Times New Roman"/>
          <w:sz w:val="28"/>
          <w:szCs w:val="28"/>
        </w:rPr>
      </w:pPr>
      <w:r w:rsidRPr="00AA3418">
        <w:rPr>
          <w:rFonts w:ascii="Times New Roman" w:hAnsi="Times New Roman"/>
          <w:sz w:val="28"/>
          <w:szCs w:val="28"/>
        </w:rPr>
        <w:t>Количество письменных контрольных работ</w:t>
      </w:r>
      <w:r>
        <w:rPr>
          <w:rFonts w:ascii="Times New Roman" w:hAnsi="Times New Roman"/>
          <w:sz w:val="28"/>
          <w:szCs w:val="28"/>
        </w:rPr>
        <w:t xml:space="preserve"> следующее: в 5, 6 классах отведено 3 часа на классное сочинение и 1 час на домашнее сочинение, в 7 и 8 классах - 4 часа на классное сочинение и 1 час на домашнее сочинение, в 9 классе 5 часов на классное сочинение и 1 час на домашнее сочинение. В каждом классе в течение года предусмотрены 3 часа для диагностической работы по тексту администрации в форме тестовых заданий для анализа текста и  рассуждения по проблемному вопросу (Часть С).</w:t>
      </w:r>
    </w:p>
    <w:p w:rsidR="00647780" w:rsidRDefault="00647780" w:rsidP="008D5D48">
      <w:pPr>
        <w:spacing w:after="0" w:line="240" w:lineRule="auto"/>
        <w:jc w:val="both"/>
        <w:rPr>
          <w:rFonts w:ascii="Times New Roman" w:hAnsi="Times New Roman"/>
          <w:sz w:val="28"/>
          <w:szCs w:val="28"/>
        </w:rPr>
      </w:pPr>
      <w:r>
        <w:rPr>
          <w:rFonts w:ascii="Times New Roman" w:hAnsi="Times New Roman"/>
          <w:sz w:val="28"/>
          <w:szCs w:val="28"/>
        </w:rPr>
        <w:t xml:space="preserve">     Для реализации рабочей программы используются учебники : Литература: учебник для 5 класса общеобразовательных учреждений в двух частях/ авт.-сост. </w:t>
      </w:r>
      <w:proofErr w:type="spellStart"/>
      <w:r>
        <w:rPr>
          <w:rFonts w:ascii="Times New Roman" w:hAnsi="Times New Roman"/>
          <w:sz w:val="28"/>
          <w:szCs w:val="28"/>
        </w:rPr>
        <w:t>Г.С.Меркин</w:t>
      </w:r>
      <w:proofErr w:type="spellEnd"/>
      <w:r>
        <w:rPr>
          <w:rFonts w:ascii="Times New Roman" w:hAnsi="Times New Roman"/>
          <w:sz w:val="28"/>
          <w:szCs w:val="28"/>
        </w:rPr>
        <w:t>. – М.: ООО «Русское слово – учебник», 2012г.-328 с., а также  электронное приложение к учебнику;  Литература</w:t>
      </w:r>
      <w:r w:rsidRPr="00782C09">
        <w:rPr>
          <w:rFonts w:ascii="Times New Roman" w:hAnsi="Times New Roman"/>
          <w:sz w:val="28"/>
          <w:szCs w:val="28"/>
        </w:rPr>
        <w:t>.6 класс: учебник для общ</w:t>
      </w:r>
      <w:r>
        <w:rPr>
          <w:rFonts w:ascii="Times New Roman" w:hAnsi="Times New Roman"/>
          <w:sz w:val="28"/>
          <w:szCs w:val="28"/>
        </w:rPr>
        <w:t xml:space="preserve">еобразовательных учреждений. В 2ч.  / Г. С. </w:t>
      </w:r>
      <w:proofErr w:type="spellStart"/>
      <w:r>
        <w:rPr>
          <w:rFonts w:ascii="Times New Roman" w:hAnsi="Times New Roman"/>
          <w:sz w:val="28"/>
          <w:szCs w:val="28"/>
        </w:rPr>
        <w:t>Меркин</w:t>
      </w:r>
      <w:proofErr w:type="spellEnd"/>
      <w:r>
        <w:rPr>
          <w:rFonts w:ascii="Times New Roman" w:hAnsi="Times New Roman"/>
          <w:sz w:val="28"/>
          <w:szCs w:val="28"/>
        </w:rPr>
        <w:t>//. – 2-е изд.,  – М.: Русское слово, 2013; Литература.7</w:t>
      </w:r>
      <w:r w:rsidRPr="00782C09">
        <w:rPr>
          <w:rFonts w:ascii="Times New Roman" w:hAnsi="Times New Roman"/>
          <w:sz w:val="28"/>
          <w:szCs w:val="28"/>
        </w:rPr>
        <w:t xml:space="preserve"> класс: учебник для общ</w:t>
      </w:r>
      <w:r>
        <w:rPr>
          <w:rFonts w:ascii="Times New Roman" w:hAnsi="Times New Roman"/>
          <w:sz w:val="28"/>
          <w:szCs w:val="28"/>
        </w:rPr>
        <w:t xml:space="preserve">еобразовательных учреждений. В 2ч.  / Г. С. </w:t>
      </w:r>
      <w:proofErr w:type="spellStart"/>
      <w:r>
        <w:rPr>
          <w:rFonts w:ascii="Times New Roman" w:hAnsi="Times New Roman"/>
          <w:sz w:val="28"/>
          <w:szCs w:val="28"/>
        </w:rPr>
        <w:t>Меркин</w:t>
      </w:r>
      <w:proofErr w:type="spellEnd"/>
      <w:r>
        <w:rPr>
          <w:rFonts w:ascii="Times New Roman" w:hAnsi="Times New Roman"/>
          <w:sz w:val="28"/>
          <w:szCs w:val="28"/>
        </w:rPr>
        <w:t xml:space="preserve">//. – 2-е изд.,  – М.: Русское слово, 2013; Литература. 8 </w:t>
      </w:r>
      <w:r w:rsidRPr="00782C09">
        <w:rPr>
          <w:rFonts w:ascii="Times New Roman" w:hAnsi="Times New Roman"/>
          <w:sz w:val="28"/>
          <w:szCs w:val="28"/>
        </w:rPr>
        <w:t>класс: учебник для общ</w:t>
      </w:r>
      <w:r>
        <w:rPr>
          <w:rFonts w:ascii="Times New Roman" w:hAnsi="Times New Roman"/>
          <w:sz w:val="28"/>
          <w:szCs w:val="28"/>
        </w:rPr>
        <w:t xml:space="preserve">еобразовательных учреждений. </w:t>
      </w:r>
      <w:r>
        <w:rPr>
          <w:rFonts w:ascii="Times New Roman" w:hAnsi="Times New Roman"/>
          <w:sz w:val="28"/>
          <w:szCs w:val="28"/>
        </w:rPr>
        <w:lastRenderedPageBreak/>
        <w:t xml:space="preserve">В 2ч.  / Г. С. </w:t>
      </w:r>
      <w:proofErr w:type="spellStart"/>
      <w:r>
        <w:rPr>
          <w:rFonts w:ascii="Times New Roman" w:hAnsi="Times New Roman"/>
          <w:sz w:val="28"/>
          <w:szCs w:val="28"/>
        </w:rPr>
        <w:t>Меркин</w:t>
      </w:r>
      <w:proofErr w:type="spellEnd"/>
      <w:r>
        <w:rPr>
          <w:rFonts w:ascii="Times New Roman" w:hAnsi="Times New Roman"/>
          <w:sz w:val="28"/>
          <w:szCs w:val="28"/>
        </w:rPr>
        <w:t>//. – 2-е изд.,  – М.: Русское слово, 2011; Литература.9</w:t>
      </w:r>
      <w:r w:rsidRPr="00782C09">
        <w:rPr>
          <w:rFonts w:ascii="Times New Roman" w:hAnsi="Times New Roman"/>
          <w:sz w:val="28"/>
          <w:szCs w:val="28"/>
        </w:rPr>
        <w:t xml:space="preserve"> класс: учебник для общ</w:t>
      </w:r>
      <w:r>
        <w:rPr>
          <w:rFonts w:ascii="Times New Roman" w:hAnsi="Times New Roman"/>
          <w:sz w:val="28"/>
          <w:szCs w:val="28"/>
        </w:rPr>
        <w:t xml:space="preserve">еобразовательных учреждений. В 2ч.  / Г. С. </w:t>
      </w:r>
      <w:proofErr w:type="spellStart"/>
      <w:r>
        <w:rPr>
          <w:rFonts w:ascii="Times New Roman" w:hAnsi="Times New Roman"/>
          <w:sz w:val="28"/>
          <w:szCs w:val="28"/>
        </w:rPr>
        <w:t>Меркин</w:t>
      </w:r>
      <w:proofErr w:type="spellEnd"/>
      <w:r>
        <w:rPr>
          <w:rFonts w:ascii="Times New Roman" w:hAnsi="Times New Roman"/>
          <w:sz w:val="28"/>
          <w:szCs w:val="28"/>
        </w:rPr>
        <w:t>//. – 2-е изд.,  – М.: Русское слово, 2012.</w:t>
      </w:r>
    </w:p>
    <w:p w:rsidR="00647780" w:rsidRDefault="00647780" w:rsidP="008D5D48">
      <w:pPr>
        <w:spacing w:after="0"/>
        <w:ind w:firstLine="567"/>
        <w:jc w:val="center"/>
        <w:rPr>
          <w:rFonts w:ascii="Times New Roman" w:hAnsi="Times New Roman"/>
          <w:b/>
          <w:sz w:val="28"/>
          <w:szCs w:val="28"/>
        </w:rPr>
      </w:pPr>
    </w:p>
    <w:p w:rsidR="00647780" w:rsidRDefault="00647780" w:rsidP="008D5D48">
      <w:pPr>
        <w:spacing w:after="0"/>
        <w:ind w:firstLine="567"/>
        <w:jc w:val="center"/>
        <w:rPr>
          <w:rFonts w:ascii="Times New Roman" w:hAnsi="Times New Roman"/>
          <w:b/>
          <w:sz w:val="28"/>
          <w:szCs w:val="28"/>
        </w:rPr>
      </w:pPr>
      <w:r w:rsidRPr="00941FAB">
        <w:rPr>
          <w:rFonts w:ascii="Times New Roman" w:hAnsi="Times New Roman"/>
          <w:b/>
          <w:sz w:val="28"/>
          <w:szCs w:val="28"/>
        </w:rPr>
        <w:t>Описание ценностных ориентиров содержания учебного предмета</w:t>
      </w:r>
    </w:p>
    <w:p w:rsidR="00647780" w:rsidRDefault="00647780" w:rsidP="008D5D48">
      <w:pPr>
        <w:spacing w:after="0"/>
        <w:jc w:val="both"/>
        <w:rPr>
          <w:rFonts w:ascii="Times New Roman" w:hAnsi="Times New Roman"/>
          <w:sz w:val="28"/>
          <w:szCs w:val="28"/>
        </w:rPr>
      </w:pPr>
      <w:r>
        <w:rPr>
          <w:rFonts w:ascii="Times New Roman" w:hAnsi="Times New Roman"/>
          <w:sz w:val="28"/>
          <w:szCs w:val="28"/>
        </w:rPr>
        <w:t xml:space="preserve">     Литература как учебный предмет обладает огромным воспитательным потенциалом, дающим учителю возможность не только развивать интеллектуальные способности учащихся, но и формировать их ценностно-мировоззренческие ориентиры, которые позволяют им адекватно воспринимать проблематику произведений отечественной классики, т.е. включаться в диалог с писателем. Приобщение к «вечным» ценностям, исповедуемым литературной классикой, является одним из главных направлений школьного литературного образования и способствует постановке таких его приоритетных </w:t>
      </w:r>
      <w:r w:rsidRPr="00140E74">
        <w:rPr>
          <w:rFonts w:ascii="Times New Roman" w:hAnsi="Times New Roman"/>
          <w:b/>
          <w:sz w:val="28"/>
          <w:szCs w:val="28"/>
        </w:rPr>
        <w:t>целей</w:t>
      </w:r>
      <w:r>
        <w:rPr>
          <w:rFonts w:ascii="Times New Roman" w:hAnsi="Times New Roman"/>
          <w:sz w:val="28"/>
          <w:szCs w:val="28"/>
        </w:rPr>
        <w:t>, как:</w:t>
      </w:r>
    </w:p>
    <w:p w:rsidR="00647780" w:rsidRDefault="00647780" w:rsidP="008D5D48">
      <w:pPr>
        <w:spacing w:after="0"/>
        <w:ind w:firstLine="567"/>
        <w:jc w:val="both"/>
        <w:rPr>
          <w:rFonts w:ascii="Times New Roman" w:hAnsi="Times New Roman"/>
          <w:sz w:val="28"/>
          <w:szCs w:val="28"/>
        </w:rPr>
      </w:pPr>
      <w:r>
        <w:rPr>
          <w:rFonts w:ascii="Times New Roman" w:hAnsi="Times New Roman"/>
          <w:sz w:val="28"/>
          <w:szCs w:val="28"/>
        </w:rPr>
        <w:t>- воспитание духовно развитой личности, испытывающей потребность в саморазвитии и внутреннем обогащении, расширении культурного кругозора и реализации накопленного духовного опыта в общественной практике;</w:t>
      </w:r>
    </w:p>
    <w:p w:rsidR="00647780" w:rsidRDefault="00647780" w:rsidP="008D5D48">
      <w:pPr>
        <w:spacing w:after="0"/>
        <w:ind w:firstLine="567"/>
        <w:jc w:val="both"/>
        <w:rPr>
          <w:rFonts w:ascii="Times New Roman" w:hAnsi="Times New Roman"/>
          <w:sz w:val="28"/>
          <w:szCs w:val="28"/>
        </w:rPr>
      </w:pPr>
      <w:r>
        <w:rPr>
          <w:rFonts w:ascii="Times New Roman" w:hAnsi="Times New Roman"/>
          <w:sz w:val="28"/>
          <w:szCs w:val="28"/>
        </w:rPr>
        <w:t>- формирование гуманистического мировоззрения, базирующегося на понимании ценности человеческой личности, при знании за нею права на свободное развитие и проявление её творческих способностей;</w:t>
      </w:r>
    </w:p>
    <w:p w:rsidR="00647780" w:rsidRDefault="00647780" w:rsidP="008D5D48">
      <w:pPr>
        <w:spacing w:after="0"/>
        <w:ind w:firstLine="567"/>
        <w:jc w:val="both"/>
        <w:rPr>
          <w:rFonts w:ascii="Times New Roman" w:hAnsi="Times New Roman"/>
          <w:sz w:val="28"/>
          <w:szCs w:val="28"/>
        </w:rPr>
      </w:pPr>
      <w:r>
        <w:rPr>
          <w:rFonts w:ascii="Times New Roman" w:hAnsi="Times New Roman"/>
          <w:sz w:val="28"/>
          <w:szCs w:val="28"/>
        </w:rPr>
        <w:t>- формирование основ гражданского самосознания, ответственности за происходящее в обществе и мире, активной жизненной позиции;</w:t>
      </w:r>
    </w:p>
    <w:p w:rsidR="00647780" w:rsidRDefault="00647780" w:rsidP="008D5D48">
      <w:pPr>
        <w:spacing w:after="0"/>
        <w:ind w:firstLine="567"/>
        <w:jc w:val="both"/>
        <w:rPr>
          <w:rFonts w:ascii="Times New Roman" w:hAnsi="Times New Roman"/>
          <w:sz w:val="28"/>
          <w:szCs w:val="28"/>
        </w:rPr>
      </w:pPr>
      <w:r>
        <w:rPr>
          <w:rFonts w:ascii="Times New Roman" w:hAnsi="Times New Roman"/>
          <w:sz w:val="28"/>
          <w:szCs w:val="28"/>
        </w:rPr>
        <w:t>- воспитание чувства патриотизма, любви к Отечеству и его великой истории и культуре, а также уважения к истории и традициям других народов;</w:t>
      </w:r>
    </w:p>
    <w:p w:rsidR="00647780" w:rsidRDefault="00647780" w:rsidP="008D5D48">
      <w:pPr>
        <w:spacing w:after="0"/>
        <w:ind w:firstLine="567"/>
        <w:jc w:val="both"/>
        <w:rPr>
          <w:rFonts w:ascii="Times New Roman" w:hAnsi="Times New Roman"/>
          <w:sz w:val="28"/>
          <w:szCs w:val="28"/>
        </w:rPr>
      </w:pPr>
      <w:r>
        <w:rPr>
          <w:rFonts w:ascii="Times New Roman" w:hAnsi="Times New Roman"/>
          <w:sz w:val="28"/>
          <w:szCs w:val="28"/>
        </w:rPr>
        <w:t>- развитие нравственно-эстетического подхода к оценке явлений действительности, стремления к красоте человеческих взаимоотношений, высокие образцы которых представлены в произведениях отечественной классики;</w:t>
      </w:r>
    </w:p>
    <w:p w:rsidR="00647780" w:rsidRDefault="00647780" w:rsidP="008D5D48">
      <w:pPr>
        <w:spacing w:after="0"/>
        <w:ind w:firstLine="567"/>
        <w:jc w:val="both"/>
        <w:rPr>
          <w:rFonts w:ascii="Times New Roman" w:hAnsi="Times New Roman"/>
          <w:sz w:val="28"/>
          <w:szCs w:val="28"/>
        </w:rPr>
      </w:pPr>
      <w:r>
        <w:rPr>
          <w:rFonts w:ascii="Times New Roman" w:hAnsi="Times New Roman"/>
          <w:sz w:val="28"/>
          <w:szCs w:val="28"/>
        </w:rPr>
        <w:t>- приобщение к творческому труду, направленному на приобретение умений и навыков, необходимых для полноценного усвоения литературы как учебной дисциплины и вида искусства.</w:t>
      </w:r>
    </w:p>
    <w:p w:rsidR="00647780" w:rsidRDefault="00647780" w:rsidP="00911E77">
      <w:pPr>
        <w:spacing w:after="0"/>
        <w:ind w:firstLine="567"/>
        <w:rPr>
          <w:rFonts w:ascii="Times New Roman" w:hAnsi="Times New Roman"/>
          <w:b/>
          <w:sz w:val="28"/>
          <w:szCs w:val="28"/>
        </w:rPr>
      </w:pPr>
    </w:p>
    <w:p w:rsidR="00647780" w:rsidRPr="00941FAB" w:rsidRDefault="00647780" w:rsidP="00911E77">
      <w:pPr>
        <w:spacing w:after="0"/>
        <w:ind w:firstLine="567"/>
        <w:rPr>
          <w:rFonts w:ascii="Times New Roman" w:hAnsi="Times New Roman"/>
          <w:b/>
          <w:sz w:val="28"/>
          <w:szCs w:val="28"/>
        </w:rPr>
      </w:pPr>
      <w:r w:rsidRPr="00941FAB">
        <w:rPr>
          <w:rFonts w:ascii="Times New Roman" w:hAnsi="Times New Roman"/>
          <w:b/>
          <w:sz w:val="28"/>
          <w:szCs w:val="28"/>
        </w:rPr>
        <w:t xml:space="preserve">Личностные, </w:t>
      </w:r>
      <w:proofErr w:type="spellStart"/>
      <w:r w:rsidRPr="00941FAB">
        <w:rPr>
          <w:rFonts w:ascii="Times New Roman" w:hAnsi="Times New Roman"/>
          <w:b/>
          <w:sz w:val="28"/>
          <w:szCs w:val="28"/>
        </w:rPr>
        <w:t>метапредметные</w:t>
      </w:r>
      <w:proofErr w:type="spellEnd"/>
      <w:r w:rsidRPr="00941FAB">
        <w:rPr>
          <w:rFonts w:ascii="Times New Roman" w:hAnsi="Times New Roman"/>
          <w:b/>
          <w:sz w:val="28"/>
          <w:szCs w:val="28"/>
        </w:rPr>
        <w:t xml:space="preserve"> и предметные результаты освоения</w:t>
      </w:r>
      <w:r>
        <w:rPr>
          <w:rFonts w:ascii="Times New Roman" w:hAnsi="Times New Roman"/>
          <w:b/>
          <w:sz w:val="28"/>
          <w:szCs w:val="28"/>
        </w:rPr>
        <w:t xml:space="preserve"> </w:t>
      </w:r>
      <w:r w:rsidRPr="00941FAB">
        <w:rPr>
          <w:rFonts w:ascii="Times New Roman" w:hAnsi="Times New Roman"/>
          <w:b/>
          <w:sz w:val="28"/>
          <w:szCs w:val="28"/>
        </w:rPr>
        <w:t>учебного предмета</w:t>
      </w:r>
      <w:r>
        <w:rPr>
          <w:rFonts w:ascii="Times New Roman" w:hAnsi="Times New Roman"/>
          <w:b/>
          <w:sz w:val="28"/>
          <w:szCs w:val="28"/>
        </w:rPr>
        <w:t xml:space="preserve">   «Л</w:t>
      </w:r>
      <w:r w:rsidRPr="00941FAB">
        <w:rPr>
          <w:rFonts w:ascii="Times New Roman" w:hAnsi="Times New Roman"/>
          <w:b/>
          <w:sz w:val="28"/>
          <w:szCs w:val="28"/>
        </w:rPr>
        <w:t>итература</w:t>
      </w:r>
      <w:r>
        <w:rPr>
          <w:rFonts w:ascii="Times New Roman" w:hAnsi="Times New Roman"/>
          <w:b/>
          <w:sz w:val="28"/>
          <w:szCs w:val="28"/>
        </w:rPr>
        <w:t>»</w:t>
      </w:r>
    </w:p>
    <w:p w:rsidR="00647780" w:rsidRDefault="00647780" w:rsidP="008D5D48">
      <w:pPr>
        <w:spacing w:after="0"/>
        <w:jc w:val="both"/>
        <w:rPr>
          <w:rFonts w:ascii="Times New Roman" w:hAnsi="Times New Roman"/>
          <w:sz w:val="28"/>
          <w:szCs w:val="28"/>
        </w:rPr>
      </w:pPr>
      <w:r>
        <w:rPr>
          <w:rFonts w:ascii="Times New Roman" w:hAnsi="Times New Roman"/>
          <w:sz w:val="28"/>
          <w:szCs w:val="28"/>
        </w:rPr>
        <w:lastRenderedPageBreak/>
        <w:t xml:space="preserve">     В соответствии с целями и требованиями Федерального государственного образовательного стандарта основного </w:t>
      </w:r>
      <w:bookmarkStart w:id="0" w:name="_GoBack"/>
      <w:bookmarkEnd w:id="0"/>
      <w:r>
        <w:rPr>
          <w:rFonts w:ascii="Times New Roman" w:hAnsi="Times New Roman"/>
          <w:sz w:val="28"/>
          <w:szCs w:val="28"/>
        </w:rPr>
        <w:t xml:space="preserve">общего образования определены </w:t>
      </w:r>
      <w:r w:rsidRPr="00CB3379">
        <w:rPr>
          <w:rFonts w:ascii="Times New Roman" w:hAnsi="Times New Roman"/>
          <w:sz w:val="28"/>
          <w:szCs w:val="28"/>
        </w:rPr>
        <w:t>задачи курса</w:t>
      </w:r>
      <w:r>
        <w:rPr>
          <w:rFonts w:ascii="Times New Roman" w:hAnsi="Times New Roman"/>
          <w:sz w:val="28"/>
          <w:szCs w:val="28"/>
        </w:rPr>
        <w:t xml:space="preserve">, отражающие планируемые результаты (личностные, </w:t>
      </w:r>
      <w:proofErr w:type="spellStart"/>
      <w:r>
        <w:rPr>
          <w:rFonts w:ascii="Times New Roman" w:hAnsi="Times New Roman"/>
          <w:sz w:val="28"/>
          <w:szCs w:val="28"/>
        </w:rPr>
        <w:t>метапредметные</w:t>
      </w:r>
      <w:proofErr w:type="spellEnd"/>
      <w:r>
        <w:rPr>
          <w:rFonts w:ascii="Times New Roman" w:hAnsi="Times New Roman"/>
          <w:sz w:val="28"/>
          <w:szCs w:val="28"/>
        </w:rPr>
        <w:t>, предметные) обучения школьников 5-9 классов.</w:t>
      </w:r>
    </w:p>
    <w:p w:rsidR="00647780" w:rsidRDefault="00647780" w:rsidP="008D5D48">
      <w:pPr>
        <w:spacing w:after="0"/>
        <w:jc w:val="both"/>
        <w:rPr>
          <w:rFonts w:ascii="Times New Roman" w:hAnsi="Times New Roman"/>
          <w:sz w:val="28"/>
          <w:szCs w:val="28"/>
        </w:rPr>
      </w:pPr>
      <w:r>
        <w:rPr>
          <w:rFonts w:ascii="Times New Roman" w:hAnsi="Times New Roman"/>
          <w:sz w:val="28"/>
          <w:szCs w:val="28"/>
        </w:rPr>
        <w:t xml:space="preserve">     Рабочая программа ориентирована на достижение личностных, </w:t>
      </w:r>
      <w:proofErr w:type="spellStart"/>
      <w:r>
        <w:rPr>
          <w:rFonts w:ascii="Times New Roman" w:hAnsi="Times New Roman"/>
          <w:sz w:val="28"/>
          <w:szCs w:val="28"/>
        </w:rPr>
        <w:t>метапредметных</w:t>
      </w:r>
      <w:proofErr w:type="spellEnd"/>
      <w:r>
        <w:rPr>
          <w:rFonts w:ascii="Times New Roman" w:hAnsi="Times New Roman"/>
          <w:sz w:val="28"/>
          <w:szCs w:val="28"/>
        </w:rPr>
        <w:t xml:space="preserve"> и предметных результатов.  </w:t>
      </w:r>
    </w:p>
    <w:p w:rsidR="00647780" w:rsidRPr="00AC202F" w:rsidRDefault="00647780" w:rsidP="00911E77">
      <w:pPr>
        <w:spacing w:after="0"/>
        <w:jc w:val="center"/>
        <w:rPr>
          <w:rFonts w:ascii="Times New Roman" w:hAnsi="Times New Roman"/>
          <w:b/>
          <w:sz w:val="28"/>
          <w:szCs w:val="28"/>
        </w:rPr>
      </w:pPr>
    </w:p>
    <w:p w:rsidR="00647780" w:rsidRPr="00AC202F" w:rsidRDefault="00647780" w:rsidP="00911E77">
      <w:pPr>
        <w:spacing w:after="0"/>
        <w:jc w:val="center"/>
        <w:rPr>
          <w:rFonts w:ascii="Times New Roman" w:hAnsi="Times New Roman"/>
          <w:b/>
          <w:sz w:val="32"/>
          <w:szCs w:val="32"/>
        </w:rPr>
      </w:pPr>
      <w:r w:rsidRPr="00AC202F">
        <w:rPr>
          <w:rFonts w:ascii="Times New Roman" w:hAnsi="Times New Roman"/>
          <w:b/>
          <w:sz w:val="32"/>
          <w:szCs w:val="32"/>
        </w:rPr>
        <w:t>Личностные результаты</w:t>
      </w:r>
      <w:r w:rsidR="00AC202F" w:rsidRPr="00AC202F">
        <w:rPr>
          <w:rFonts w:ascii="Times New Roman" w:hAnsi="Times New Roman"/>
          <w:b/>
          <w:sz w:val="32"/>
          <w:szCs w:val="32"/>
        </w:rPr>
        <w:t xml:space="preserve"> (воспитательный компонент)</w:t>
      </w:r>
    </w:p>
    <w:p w:rsidR="00AC202F" w:rsidRPr="00AC202F" w:rsidRDefault="00AC202F" w:rsidP="00AC202F">
      <w:pPr>
        <w:autoSpaceDE w:val="0"/>
        <w:autoSpaceDN w:val="0"/>
        <w:spacing w:before="166" w:after="0" w:line="281" w:lineRule="auto"/>
        <w:ind w:firstLine="180"/>
        <w:jc w:val="both"/>
        <w:rPr>
          <w:rFonts w:ascii="Times New Roman" w:hAnsi="Times New Roman"/>
          <w:sz w:val="28"/>
          <w:szCs w:val="28"/>
        </w:rPr>
      </w:pPr>
      <w:r w:rsidRPr="00AC202F">
        <w:rPr>
          <w:rFonts w:ascii="Times New Roman" w:eastAsia="Times New Roman" w:hAnsi="Times New Roman"/>
          <w:color w:val="000000"/>
          <w:sz w:val="28"/>
          <w:szCs w:val="28"/>
        </w:rPr>
        <w:t>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C202F" w:rsidRPr="00AC202F" w:rsidRDefault="00AC202F" w:rsidP="00AC202F">
      <w:pPr>
        <w:spacing w:after="0"/>
        <w:jc w:val="both"/>
        <w:rPr>
          <w:rFonts w:ascii="Times New Roman" w:eastAsia="Times New Roman" w:hAnsi="Times New Roman"/>
          <w:color w:val="000000"/>
          <w:sz w:val="28"/>
          <w:szCs w:val="28"/>
        </w:rPr>
      </w:pPr>
      <w:r w:rsidRPr="00AC202F">
        <w:rPr>
          <w:rFonts w:ascii="Times New Roman" w:eastAsia="Times New Roman" w:hAnsi="Times New Roman"/>
          <w:color w:val="000000"/>
          <w:sz w:val="28"/>
          <w:szCs w:val="28"/>
        </w:rPr>
        <w:t>Личностные результаты освоения Примерной рабочей программы по русскому языку д</w:t>
      </w:r>
      <w:r>
        <w:rPr>
          <w:rFonts w:ascii="Times New Roman" w:eastAsia="Times New Roman" w:hAnsi="Times New Roman"/>
          <w:color w:val="000000"/>
          <w:sz w:val="28"/>
          <w:szCs w:val="28"/>
        </w:rPr>
        <w:t xml:space="preserve">ля основного общего </w:t>
      </w:r>
      <w:proofErr w:type="spellStart"/>
      <w:r>
        <w:rPr>
          <w:rFonts w:ascii="Times New Roman" w:eastAsia="Times New Roman" w:hAnsi="Times New Roman"/>
          <w:color w:val="000000"/>
          <w:sz w:val="28"/>
          <w:szCs w:val="28"/>
        </w:rPr>
        <w:t>образовани</w:t>
      </w:r>
      <w:proofErr w:type="spellEnd"/>
      <w:r>
        <w:rPr>
          <w:rFonts w:ascii="Times New Roman" w:eastAsia="Times New Roman" w:hAnsi="Times New Roman"/>
          <w:color w:val="000000"/>
          <w:sz w:val="28"/>
          <w:szCs w:val="28"/>
        </w:rPr>
        <w:t xml:space="preserve"> </w:t>
      </w:r>
      <w:r w:rsidRPr="00AC202F">
        <w:rPr>
          <w:rFonts w:ascii="Times New Roman" w:eastAsia="Times New Roman" w:hAnsi="Times New Roman"/>
          <w:color w:val="000000"/>
          <w:sz w:val="28"/>
          <w:szCs w:val="28"/>
        </w:rPr>
        <w:t>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C202F" w:rsidRPr="00AC202F" w:rsidRDefault="00AC202F" w:rsidP="00AC202F">
      <w:pPr>
        <w:spacing w:after="0"/>
        <w:rPr>
          <w:rFonts w:ascii="Times New Roman" w:eastAsia="Times New Roman" w:hAnsi="Times New Roman"/>
          <w:color w:val="000000"/>
          <w:sz w:val="28"/>
          <w:szCs w:val="28"/>
        </w:rPr>
      </w:pPr>
      <w:proofErr w:type="gramStart"/>
      <w:r w:rsidRPr="00AC202F">
        <w:rPr>
          <w:rFonts w:ascii="Times New Roman" w:eastAsia="Times New Roman" w:hAnsi="Times New Roman"/>
          <w:b/>
          <w:i/>
          <w:color w:val="000000"/>
          <w:sz w:val="28"/>
          <w:szCs w:val="28"/>
        </w:rPr>
        <w:t xml:space="preserve">Гражданского воспитания: </w:t>
      </w:r>
      <w:r w:rsidRPr="00AC202F">
        <w:rPr>
          <w:rFonts w:ascii="Times New Roman" w:hAnsi="Times New Roman"/>
          <w:sz w:val="28"/>
          <w:szCs w:val="28"/>
        </w:rPr>
        <w:br/>
      </w:r>
      <w:r w:rsidRPr="00AC202F">
        <w:rPr>
          <w:rFonts w:ascii="Times New Roman" w:hAnsi="Times New Roman"/>
          <w:sz w:val="28"/>
          <w:szCs w:val="28"/>
        </w:rPr>
        <w:tab/>
      </w:r>
      <w:r w:rsidRPr="00AC202F">
        <w:rPr>
          <w:rFonts w:ascii="Times New Roman" w:eastAsia="Times New Roman" w:hAnsi="Times New Roman"/>
          <w:color w:val="000000"/>
          <w:sz w:val="28"/>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w:t>
      </w:r>
      <w:proofErr w:type="gramEnd"/>
      <w:r w:rsidRPr="00AC202F">
        <w:rPr>
          <w:rFonts w:ascii="Times New Roman" w:eastAsia="Times New Roman" w:hAnsi="Times New Roman"/>
          <w:color w:val="000000"/>
          <w:sz w:val="28"/>
          <w:szCs w:val="28"/>
        </w:rPr>
        <w:t xml:space="preserve"> понимание роли различных социальных институтов в жизни человека; </w:t>
      </w:r>
      <w:r w:rsidRPr="00AC202F">
        <w:rPr>
          <w:rFonts w:ascii="Times New Roman" w:hAnsi="Times New Roman"/>
          <w:sz w:val="28"/>
          <w:szCs w:val="28"/>
        </w:rPr>
        <w:br/>
      </w:r>
      <w:r w:rsidRPr="00AC202F">
        <w:rPr>
          <w:rFonts w:ascii="Times New Roman" w:eastAsia="Times New Roman" w:hAnsi="Times New Roman"/>
          <w:color w:val="000000"/>
          <w:sz w:val="28"/>
          <w:szCs w:val="28"/>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roofErr w:type="gramStart"/>
      <w:r w:rsidRPr="00AC202F">
        <w:rPr>
          <w:rFonts w:ascii="Times New Roman" w:eastAsia="Times New Roman" w:hAnsi="Times New Roman"/>
          <w:color w:val="000000"/>
          <w:sz w:val="28"/>
          <w:szCs w:val="28"/>
        </w:rPr>
        <w:t>формируемое</w:t>
      </w:r>
      <w:proofErr w:type="gramEnd"/>
      <w:r w:rsidRPr="00AC202F">
        <w:rPr>
          <w:rFonts w:ascii="Times New Roman" w:eastAsia="Times New Roman" w:hAnsi="Times New Roman"/>
          <w:color w:val="000000"/>
          <w:sz w:val="28"/>
          <w:szCs w:val="28"/>
        </w:rPr>
        <w:t xml:space="preserve">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w:t>
      </w:r>
      <w:r w:rsidRPr="00AC202F">
        <w:rPr>
          <w:rFonts w:ascii="Times New Roman" w:hAnsi="Times New Roman"/>
          <w:sz w:val="28"/>
          <w:szCs w:val="28"/>
        </w:rPr>
        <w:br/>
      </w:r>
      <w:r w:rsidRPr="00AC202F">
        <w:rPr>
          <w:rFonts w:ascii="Times New Roman" w:eastAsia="Times New Roman" w:hAnsi="Times New Roman"/>
          <w:color w:val="000000"/>
          <w:sz w:val="28"/>
          <w:szCs w:val="28"/>
        </w:rPr>
        <w:lastRenderedPageBreak/>
        <w:t xml:space="preserve">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w:t>
      </w:r>
      <w:proofErr w:type="spellStart"/>
      <w:r w:rsidRPr="00AC202F">
        <w:rPr>
          <w:rFonts w:ascii="Times New Roman" w:eastAsia="Times New Roman" w:hAnsi="Times New Roman"/>
          <w:color w:val="000000"/>
          <w:sz w:val="28"/>
          <w:szCs w:val="28"/>
        </w:rPr>
        <w:t>волонтёрство</w:t>
      </w:r>
      <w:proofErr w:type="spellEnd"/>
      <w:r w:rsidRPr="00AC202F">
        <w:rPr>
          <w:rFonts w:ascii="Times New Roman" w:eastAsia="Times New Roman" w:hAnsi="Times New Roman"/>
          <w:color w:val="000000"/>
          <w:sz w:val="28"/>
          <w:szCs w:val="28"/>
        </w:rPr>
        <w:t>).</w:t>
      </w:r>
    </w:p>
    <w:p w:rsidR="00AC202F" w:rsidRPr="00AC202F" w:rsidRDefault="00AC202F" w:rsidP="00AC202F">
      <w:pPr>
        <w:tabs>
          <w:tab w:val="left" w:pos="180"/>
        </w:tabs>
        <w:autoSpaceDE w:val="0"/>
        <w:autoSpaceDN w:val="0"/>
        <w:spacing w:before="70" w:after="0" w:line="286" w:lineRule="auto"/>
        <w:rPr>
          <w:rFonts w:ascii="Times New Roman" w:hAnsi="Times New Roman"/>
          <w:sz w:val="28"/>
          <w:szCs w:val="28"/>
        </w:rPr>
      </w:pPr>
      <w:r w:rsidRPr="00AC202F">
        <w:rPr>
          <w:rFonts w:ascii="Times New Roman" w:eastAsia="Times New Roman" w:hAnsi="Times New Roman"/>
          <w:b/>
          <w:i/>
          <w:color w:val="000000"/>
          <w:sz w:val="28"/>
          <w:szCs w:val="28"/>
        </w:rPr>
        <w:t xml:space="preserve">Патриотического воспитания: </w:t>
      </w:r>
      <w:r w:rsidRPr="00AC202F">
        <w:rPr>
          <w:rFonts w:ascii="Times New Roman" w:hAnsi="Times New Roman"/>
          <w:sz w:val="28"/>
          <w:szCs w:val="28"/>
        </w:rPr>
        <w:br/>
      </w:r>
      <w:r w:rsidRPr="00AC202F">
        <w:rPr>
          <w:rFonts w:ascii="Times New Roman" w:hAnsi="Times New Roman"/>
          <w:sz w:val="28"/>
          <w:szCs w:val="28"/>
        </w:rPr>
        <w:tab/>
      </w:r>
      <w:r w:rsidRPr="00AC202F">
        <w:rPr>
          <w:rFonts w:ascii="Times New Roman" w:eastAsia="Times New Roman" w:hAnsi="Times New Roman"/>
          <w:color w:val="000000"/>
          <w:sz w:val="28"/>
          <w:szCs w:val="28"/>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C202F" w:rsidRPr="00AC202F" w:rsidRDefault="00AC202F" w:rsidP="00AC202F">
      <w:pPr>
        <w:tabs>
          <w:tab w:val="left" w:pos="180"/>
        </w:tabs>
        <w:autoSpaceDE w:val="0"/>
        <w:autoSpaceDN w:val="0"/>
        <w:spacing w:before="70" w:after="0" w:line="281" w:lineRule="auto"/>
        <w:ind w:right="432"/>
        <w:rPr>
          <w:rFonts w:ascii="Times New Roman" w:eastAsia="Times New Roman" w:hAnsi="Times New Roman"/>
          <w:color w:val="000000"/>
          <w:sz w:val="28"/>
          <w:szCs w:val="28"/>
        </w:rPr>
      </w:pPr>
      <w:r w:rsidRPr="00AC202F">
        <w:rPr>
          <w:rFonts w:ascii="Times New Roman" w:hAnsi="Times New Roman"/>
          <w:sz w:val="28"/>
          <w:szCs w:val="28"/>
        </w:rPr>
        <w:tab/>
      </w:r>
      <w:proofErr w:type="gramStart"/>
      <w:r w:rsidRPr="00AC202F">
        <w:rPr>
          <w:rFonts w:ascii="Times New Roman" w:eastAsia="Times New Roman" w:hAnsi="Times New Roman"/>
          <w:b/>
          <w:i/>
          <w:color w:val="000000"/>
          <w:sz w:val="28"/>
          <w:szCs w:val="28"/>
        </w:rPr>
        <w:t xml:space="preserve">Духовно-нравственного воспитания: </w:t>
      </w:r>
      <w:r w:rsidRPr="00AC202F">
        <w:rPr>
          <w:rFonts w:ascii="Times New Roman" w:hAnsi="Times New Roman"/>
          <w:sz w:val="28"/>
          <w:szCs w:val="28"/>
        </w:rPr>
        <w:br/>
      </w:r>
      <w:r w:rsidRPr="00AC202F">
        <w:rPr>
          <w:rFonts w:ascii="Times New Roman" w:hAnsi="Times New Roman"/>
          <w:sz w:val="28"/>
          <w:szCs w:val="28"/>
        </w:rPr>
        <w:tab/>
      </w:r>
      <w:r w:rsidRPr="00AC202F">
        <w:rPr>
          <w:rFonts w:ascii="Times New Roman" w:eastAsia="Times New Roman" w:hAnsi="Times New Roman"/>
          <w:color w:val="000000"/>
          <w:sz w:val="28"/>
          <w:szCs w:val="28"/>
        </w:rPr>
        <w:t xml:space="preserve">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w:t>
      </w:r>
      <w:proofErr w:type="spellStart"/>
      <w:r w:rsidRPr="00AC202F">
        <w:rPr>
          <w:rFonts w:ascii="Times New Roman" w:eastAsia="Times New Roman" w:hAnsi="Times New Roman"/>
          <w:color w:val="000000"/>
          <w:sz w:val="28"/>
          <w:szCs w:val="28"/>
        </w:rPr>
        <w:t>нормс</w:t>
      </w:r>
      <w:proofErr w:type="spellEnd"/>
      <w:r w:rsidRPr="00AC202F">
        <w:rPr>
          <w:rFonts w:ascii="Times New Roman" w:eastAsia="Times New Roman" w:hAnsi="Times New Roman"/>
          <w:color w:val="000000"/>
          <w:sz w:val="28"/>
          <w:szCs w:val="28"/>
        </w:rPr>
        <w:t xml:space="preserve"> учётом осознания последствий поступков; активное неприятие асоциальных поступков; свобода и </w:t>
      </w:r>
      <w:proofErr w:type="spellStart"/>
      <w:r w:rsidRPr="00AC202F">
        <w:rPr>
          <w:rFonts w:ascii="Times New Roman" w:eastAsia="Times New Roman" w:hAnsi="Times New Roman"/>
          <w:color w:val="000000"/>
          <w:sz w:val="28"/>
          <w:szCs w:val="28"/>
        </w:rPr>
        <w:t>ответственностьличности</w:t>
      </w:r>
      <w:proofErr w:type="spellEnd"/>
      <w:r w:rsidRPr="00AC202F">
        <w:rPr>
          <w:rFonts w:ascii="Times New Roman" w:eastAsia="Times New Roman" w:hAnsi="Times New Roman"/>
          <w:color w:val="000000"/>
          <w:sz w:val="28"/>
          <w:szCs w:val="28"/>
        </w:rPr>
        <w:t xml:space="preserve"> в условиях индивидуального и общественного пространства.</w:t>
      </w:r>
      <w:proofErr w:type="gramEnd"/>
    </w:p>
    <w:p w:rsidR="00AC202F" w:rsidRPr="00AC202F" w:rsidRDefault="00AC202F" w:rsidP="00AC202F">
      <w:pPr>
        <w:tabs>
          <w:tab w:val="left" w:pos="180"/>
        </w:tabs>
        <w:autoSpaceDE w:val="0"/>
        <w:autoSpaceDN w:val="0"/>
        <w:spacing w:before="70" w:after="0" w:line="281" w:lineRule="auto"/>
        <w:ind w:right="432"/>
        <w:rPr>
          <w:rFonts w:ascii="Times New Roman" w:eastAsia="Times New Roman" w:hAnsi="Times New Roman"/>
          <w:color w:val="000000"/>
          <w:sz w:val="28"/>
          <w:szCs w:val="28"/>
        </w:rPr>
      </w:pPr>
      <w:proofErr w:type="gramStart"/>
      <w:r w:rsidRPr="00AC202F">
        <w:rPr>
          <w:rFonts w:ascii="Times New Roman" w:eastAsia="Times New Roman" w:hAnsi="Times New Roman"/>
          <w:b/>
          <w:i/>
          <w:color w:val="000000"/>
          <w:sz w:val="28"/>
          <w:szCs w:val="28"/>
        </w:rPr>
        <w:t xml:space="preserve">Эстетического воспитания: </w:t>
      </w:r>
      <w:r w:rsidRPr="00AC202F">
        <w:rPr>
          <w:rFonts w:ascii="Times New Roman" w:hAnsi="Times New Roman"/>
          <w:sz w:val="28"/>
          <w:szCs w:val="28"/>
        </w:rPr>
        <w:br/>
      </w:r>
      <w:r w:rsidRPr="00AC202F">
        <w:rPr>
          <w:rFonts w:ascii="Times New Roman" w:hAnsi="Times New Roman"/>
          <w:sz w:val="28"/>
          <w:szCs w:val="28"/>
        </w:rPr>
        <w:tab/>
      </w:r>
      <w:r w:rsidRPr="00AC202F">
        <w:rPr>
          <w:rFonts w:ascii="Times New Roman" w:eastAsia="Times New Roman" w:hAnsi="Times New Roman"/>
          <w:color w:val="000000"/>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w:t>
      </w:r>
      <w:r w:rsidRPr="00AC202F">
        <w:rPr>
          <w:rFonts w:ascii="Times New Roman" w:eastAsia="Times New Roman" w:hAnsi="Times New Roman"/>
          <w:color w:val="000000"/>
          <w:sz w:val="28"/>
          <w:szCs w:val="28"/>
        </w:rPr>
        <w:t>емление к самовыражению.</w:t>
      </w:r>
      <w:proofErr w:type="gramEnd"/>
    </w:p>
    <w:p w:rsidR="00AC202F" w:rsidRPr="00AC202F" w:rsidRDefault="00AC202F" w:rsidP="00AC202F">
      <w:pPr>
        <w:tabs>
          <w:tab w:val="left" w:pos="180"/>
        </w:tabs>
        <w:autoSpaceDE w:val="0"/>
        <w:autoSpaceDN w:val="0"/>
        <w:spacing w:before="70" w:after="0" w:line="281" w:lineRule="auto"/>
        <w:ind w:right="432"/>
        <w:rPr>
          <w:rFonts w:ascii="Times New Roman" w:eastAsia="Times New Roman" w:hAnsi="Times New Roman"/>
          <w:color w:val="000000"/>
          <w:sz w:val="28"/>
          <w:szCs w:val="28"/>
        </w:rPr>
      </w:pPr>
      <w:r w:rsidRPr="00AC202F">
        <w:rPr>
          <w:rFonts w:ascii="Times New Roman" w:eastAsia="Times New Roman" w:hAnsi="Times New Roman"/>
          <w:b/>
          <w:i/>
          <w:color w:val="000000"/>
          <w:sz w:val="28"/>
          <w:szCs w:val="28"/>
        </w:rPr>
        <w:t xml:space="preserve">Физического воспитания, формирования культуры здоровья и эмоционального благополучия: </w:t>
      </w:r>
      <w:r w:rsidRPr="00AC202F">
        <w:rPr>
          <w:rFonts w:ascii="Times New Roman" w:hAnsi="Times New Roman"/>
          <w:sz w:val="28"/>
          <w:szCs w:val="28"/>
        </w:rPr>
        <w:tab/>
      </w:r>
      <w:r w:rsidRPr="00AC202F">
        <w:rPr>
          <w:rFonts w:ascii="Times New Roman" w:eastAsia="Times New Roman" w:hAnsi="Times New Roman"/>
          <w:color w:val="000000"/>
          <w:sz w:val="28"/>
          <w:szCs w:val="28"/>
        </w:rPr>
        <w:t xml:space="preserve">осознание ценности жизни с опорой на собственный жизненный и читательский опыт; </w:t>
      </w:r>
      <w:r w:rsidRPr="00AC202F">
        <w:rPr>
          <w:rFonts w:ascii="Times New Roman" w:hAnsi="Times New Roman"/>
          <w:sz w:val="28"/>
          <w:szCs w:val="28"/>
        </w:rPr>
        <w:br/>
      </w:r>
      <w:r w:rsidRPr="00AC202F">
        <w:rPr>
          <w:rFonts w:ascii="Times New Roman" w:eastAsia="Times New Roman" w:hAnsi="Times New Roman"/>
          <w:color w:val="000000"/>
          <w:sz w:val="28"/>
          <w:szCs w:val="28"/>
        </w:rPr>
        <w:t xml:space="preserve">ответственное отношение к своему здоровью и установка на здоровый образ жизни (здоровое питание, соблюдение </w:t>
      </w:r>
      <w:r w:rsidRPr="00AC202F">
        <w:rPr>
          <w:rFonts w:ascii="Times New Roman" w:eastAsia="Times New Roman" w:hAnsi="Times New Roman"/>
          <w:color w:val="000000"/>
          <w:sz w:val="28"/>
          <w:szCs w:val="28"/>
        </w:rPr>
        <w:lastRenderedPageBreak/>
        <w:t>гигиенических правил, сбалансированный режим занятий и отдыха, регулярная физическая активность); осознание последствий и неприятие вредных привычек (</w:t>
      </w:r>
      <w:proofErr w:type="spellStart"/>
      <w:proofErr w:type="gramStart"/>
      <w:r w:rsidRPr="00AC202F">
        <w:rPr>
          <w:rFonts w:ascii="Times New Roman" w:eastAsia="Times New Roman" w:hAnsi="Times New Roman"/>
          <w:color w:val="000000"/>
          <w:sz w:val="28"/>
          <w:szCs w:val="28"/>
        </w:rPr>
        <w:t>употреб</w:t>
      </w:r>
      <w:proofErr w:type="spellEnd"/>
      <w:r w:rsidRPr="00AC202F">
        <w:rPr>
          <w:rFonts w:ascii="Times New Roman" w:eastAsia="Times New Roman" w:hAnsi="Times New Roman"/>
          <w:color w:val="000000"/>
          <w:sz w:val="28"/>
          <w:szCs w:val="28"/>
        </w:rPr>
        <w:t>​</w:t>
      </w:r>
      <w:proofErr w:type="spellStart"/>
      <w:r w:rsidRPr="00AC202F">
        <w:rPr>
          <w:rFonts w:ascii="Times New Roman" w:eastAsia="Times New Roman" w:hAnsi="Times New Roman"/>
          <w:color w:val="000000"/>
          <w:sz w:val="28"/>
          <w:szCs w:val="28"/>
        </w:rPr>
        <w:t>ление</w:t>
      </w:r>
      <w:proofErr w:type="spellEnd"/>
      <w:proofErr w:type="gramEnd"/>
      <w:r w:rsidRPr="00AC202F">
        <w:rPr>
          <w:rFonts w:ascii="Times New Roman" w:eastAsia="Times New Roman" w:hAnsi="Times New Roman"/>
          <w:color w:val="000000"/>
          <w:sz w:val="28"/>
          <w:szCs w:val="28"/>
        </w:rPr>
        <w:t xml:space="preserve">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w:t>
      </w:r>
      <w:r w:rsidRPr="00AC202F">
        <w:rPr>
          <w:rFonts w:ascii="Times New Roman" w:hAnsi="Times New Roman"/>
          <w:sz w:val="28"/>
          <w:szCs w:val="28"/>
        </w:rPr>
        <w:br/>
      </w:r>
      <w:r w:rsidRPr="00AC202F">
        <w:rPr>
          <w:rFonts w:ascii="Times New Roman" w:eastAsia="Times New Roman" w:hAnsi="Times New Roman"/>
          <w:color w:val="000000"/>
          <w:sz w:val="28"/>
          <w:szCs w:val="28"/>
        </w:rPr>
        <w:t xml:space="preserve">собственный опыт и выстраивая дальнейшие цели; </w:t>
      </w:r>
      <w:r w:rsidRPr="00AC202F">
        <w:rPr>
          <w:rFonts w:ascii="Times New Roman" w:hAnsi="Times New Roman"/>
          <w:sz w:val="28"/>
          <w:szCs w:val="28"/>
        </w:rPr>
        <w:br/>
      </w:r>
      <w:r w:rsidRPr="00AC202F">
        <w:rPr>
          <w:rFonts w:ascii="Times New Roman" w:hAnsi="Times New Roman"/>
          <w:sz w:val="28"/>
          <w:szCs w:val="28"/>
        </w:rPr>
        <w:tab/>
      </w:r>
      <w:proofErr w:type="gramStart"/>
      <w:r w:rsidRPr="00AC202F">
        <w:rPr>
          <w:rFonts w:ascii="Times New Roman" w:eastAsia="Times New Roman" w:hAnsi="Times New Roman"/>
          <w:color w:val="000000"/>
          <w:sz w:val="28"/>
          <w:szCs w:val="28"/>
        </w:rPr>
        <w:t xml:space="preserve">умение принимать себя и других, не осуждая; </w:t>
      </w:r>
      <w:r w:rsidRPr="00AC202F">
        <w:rPr>
          <w:rFonts w:ascii="Times New Roman" w:hAnsi="Times New Roman"/>
          <w:sz w:val="28"/>
          <w:szCs w:val="28"/>
        </w:rPr>
        <w:br/>
      </w:r>
      <w:r w:rsidRPr="00AC202F">
        <w:rPr>
          <w:rFonts w:ascii="Times New Roman" w:hAnsi="Times New Roman"/>
          <w:sz w:val="28"/>
          <w:szCs w:val="28"/>
        </w:rPr>
        <w:tab/>
      </w:r>
      <w:r w:rsidRPr="00AC202F">
        <w:rPr>
          <w:rFonts w:ascii="Times New Roman" w:eastAsia="Times New Roman" w:hAnsi="Times New Roman"/>
          <w:color w:val="000000"/>
          <w:sz w:val="28"/>
          <w:szCs w:val="28"/>
        </w:rP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w:t>
      </w:r>
      <w:proofErr w:type="spellStart"/>
      <w:r w:rsidRPr="00AC202F">
        <w:rPr>
          <w:rFonts w:ascii="Times New Roman" w:eastAsia="Times New Roman" w:hAnsi="Times New Roman"/>
          <w:color w:val="000000"/>
          <w:sz w:val="28"/>
          <w:szCs w:val="28"/>
        </w:rPr>
        <w:t>сформированность</w:t>
      </w:r>
      <w:proofErr w:type="spellEnd"/>
      <w:r w:rsidRPr="00AC202F">
        <w:rPr>
          <w:rFonts w:ascii="Times New Roman" w:eastAsia="Times New Roman" w:hAnsi="Times New Roman"/>
          <w:color w:val="000000"/>
          <w:sz w:val="28"/>
          <w:szCs w:val="28"/>
        </w:rPr>
        <w:t xml:space="preserve"> навыков рефлексии, признание своего права на ошибку и такого же права другого человека.</w:t>
      </w:r>
      <w:proofErr w:type="gramEnd"/>
    </w:p>
    <w:p w:rsidR="00AC202F" w:rsidRPr="00AC202F" w:rsidRDefault="00AC202F" w:rsidP="00AC202F">
      <w:pPr>
        <w:tabs>
          <w:tab w:val="left" w:pos="180"/>
        </w:tabs>
        <w:autoSpaceDE w:val="0"/>
        <w:autoSpaceDN w:val="0"/>
        <w:spacing w:before="70" w:after="0" w:line="286" w:lineRule="auto"/>
        <w:rPr>
          <w:rFonts w:ascii="Times New Roman" w:hAnsi="Times New Roman"/>
          <w:sz w:val="28"/>
          <w:szCs w:val="28"/>
        </w:rPr>
      </w:pPr>
      <w:r w:rsidRPr="00AC202F">
        <w:rPr>
          <w:rFonts w:ascii="Times New Roman" w:eastAsia="Times New Roman" w:hAnsi="Times New Roman"/>
          <w:b/>
          <w:i/>
          <w:color w:val="000000"/>
          <w:sz w:val="28"/>
          <w:szCs w:val="28"/>
        </w:rPr>
        <w:t xml:space="preserve">Трудового воспитания: </w:t>
      </w:r>
      <w:r w:rsidRPr="00AC202F">
        <w:rPr>
          <w:rFonts w:ascii="Times New Roman" w:hAnsi="Times New Roman"/>
          <w:sz w:val="28"/>
          <w:szCs w:val="28"/>
        </w:rPr>
        <w:br/>
      </w:r>
      <w:r w:rsidRPr="00AC202F">
        <w:rPr>
          <w:rFonts w:ascii="Times New Roman" w:hAnsi="Times New Roman"/>
          <w:sz w:val="28"/>
          <w:szCs w:val="28"/>
        </w:rPr>
        <w:tab/>
      </w:r>
      <w:r w:rsidRPr="00AC202F">
        <w:rPr>
          <w:rFonts w:ascii="Times New Roman" w:eastAsia="Times New Roman" w:hAnsi="Times New Roman"/>
          <w:color w:val="000000"/>
          <w:sz w:val="28"/>
          <w:szCs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w:t>
      </w:r>
      <w:r w:rsidRPr="00AC202F">
        <w:rPr>
          <w:rFonts w:ascii="Times New Roman" w:hAnsi="Times New Roman"/>
          <w:sz w:val="28"/>
          <w:szCs w:val="28"/>
        </w:rPr>
        <w:br/>
      </w:r>
      <w:r w:rsidRPr="00AC202F">
        <w:rPr>
          <w:rFonts w:ascii="Times New Roman" w:eastAsia="Times New Roman" w:hAnsi="Times New Roman"/>
          <w:color w:val="000000"/>
          <w:sz w:val="28"/>
          <w:szCs w:val="28"/>
        </w:rPr>
        <w:t xml:space="preserve">самостоятельно выполнять такого рода деятельность; </w:t>
      </w:r>
      <w:r w:rsidRPr="00AC202F">
        <w:rPr>
          <w:rFonts w:ascii="Times New Roman" w:hAnsi="Times New Roman"/>
          <w:sz w:val="28"/>
          <w:szCs w:val="28"/>
        </w:rPr>
        <w:br/>
      </w:r>
      <w:r w:rsidRPr="00AC202F">
        <w:rPr>
          <w:rFonts w:ascii="Times New Roman" w:hAnsi="Times New Roman"/>
          <w:sz w:val="28"/>
          <w:szCs w:val="28"/>
        </w:rPr>
        <w:tab/>
      </w:r>
      <w:r w:rsidRPr="00AC202F">
        <w:rPr>
          <w:rFonts w:ascii="Times New Roman" w:eastAsia="Times New Roman" w:hAnsi="Times New Roman"/>
          <w:color w:val="000000"/>
          <w:sz w:val="28"/>
          <w:szCs w:val="28"/>
        </w:rPr>
        <w:t xml:space="preserve">интерес к практическому изучению профессий и труда ​раз​личного рода, в том числе на основе применения </w:t>
      </w:r>
      <w:proofErr w:type="spellStart"/>
      <w:proofErr w:type="gramStart"/>
      <w:r w:rsidRPr="00AC202F">
        <w:rPr>
          <w:rFonts w:ascii="Times New Roman" w:eastAsia="Times New Roman" w:hAnsi="Times New Roman"/>
          <w:color w:val="000000"/>
          <w:sz w:val="28"/>
          <w:szCs w:val="28"/>
        </w:rPr>
        <w:t>изучае</w:t>
      </w:r>
      <w:proofErr w:type="spellEnd"/>
      <w:r w:rsidRPr="00AC202F">
        <w:rPr>
          <w:rFonts w:ascii="Times New Roman" w:eastAsia="Times New Roman" w:hAnsi="Times New Roman"/>
          <w:color w:val="000000"/>
          <w:sz w:val="28"/>
          <w:szCs w:val="28"/>
        </w:rPr>
        <w:t>​</w:t>
      </w:r>
      <w:proofErr w:type="spellStart"/>
      <w:r w:rsidRPr="00AC202F">
        <w:rPr>
          <w:rFonts w:ascii="Times New Roman" w:eastAsia="Times New Roman" w:hAnsi="Times New Roman"/>
          <w:color w:val="000000"/>
          <w:sz w:val="28"/>
          <w:szCs w:val="28"/>
        </w:rPr>
        <w:t>мого</w:t>
      </w:r>
      <w:proofErr w:type="spellEnd"/>
      <w:proofErr w:type="gramEnd"/>
      <w:r w:rsidRPr="00AC202F">
        <w:rPr>
          <w:rFonts w:ascii="Times New Roman" w:eastAsia="Times New Roman" w:hAnsi="Times New Roman"/>
          <w:color w:val="000000"/>
          <w:sz w:val="28"/>
          <w:szCs w:val="28"/>
        </w:rPr>
        <w:t xml:space="preserve"> предметного знания и ознакомления с деятельностью филологов, </w:t>
      </w:r>
      <w:r w:rsidRPr="00AC202F">
        <w:rPr>
          <w:rFonts w:ascii="Times New Roman" w:hAnsi="Times New Roman"/>
          <w:sz w:val="28"/>
          <w:szCs w:val="28"/>
        </w:rPr>
        <w:br/>
      </w:r>
      <w:r w:rsidRPr="00AC202F">
        <w:rPr>
          <w:rFonts w:ascii="Times New Roman" w:eastAsia="Times New Roman" w:hAnsi="Times New Roman"/>
          <w:color w:val="000000"/>
          <w:sz w:val="28"/>
          <w:szCs w:val="28"/>
        </w:rPr>
        <w:t>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AC202F" w:rsidRPr="00AC202F" w:rsidRDefault="00AC202F" w:rsidP="00AC202F">
      <w:pPr>
        <w:tabs>
          <w:tab w:val="left" w:pos="180"/>
        </w:tabs>
        <w:autoSpaceDE w:val="0"/>
        <w:autoSpaceDN w:val="0"/>
        <w:spacing w:before="70" w:after="0" w:line="286" w:lineRule="auto"/>
        <w:rPr>
          <w:rFonts w:ascii="Times New Roman" w:hAnsi="Times New Roman"/>
          <w:sz w:val="28"/>
          <w:szCs w:val="28"/>
        </w:rPr>
      </w:pPr>
      <w:r w:rsidRPr="00AC202F">
        <w:rPr>
          <w:rFonts w:ascii="Times New Roman" w:hAnsi="Times New Roman"/>
          <w:sz w:val="28"/>
          <w:szCs w:val="28"/>
        </w:rPr>
        <w:tab/>
      </w:r>
      <w:proofErr w:type="gramStart"/>
      <w:r w:rsidRPr="00AC202F">
        <w:rPr>
          <w:rFonts w:ascii="Times New Roman" w:eastAsia="Times New Roman" w:hAnsi="Times New Roman"/>
          <w:b/>
          <w:i/>
          <w:color w:val="000000"/>
          <w:sz w:val="28"/>
          <w:szCs w:val="28"/>
        </w:rPr>
        <w:t xml:space="preserve">Экологического воспитания: </w:t>
      </w:r>
      <w:r w:rsidRPr="00AC202F">
        <w:rPr>
          <w:rFonts w:ascii="Times New Roman" w:hAnsi="Times New Roman"/>
          <w:sz w:val="28"/>
          <w:szCs w:val="28"/>
        </w:rPr>
        <w:br/>
      </w:r>
      <w:r w:rsidRPr="00AC202F">
        <w:rPr>
          <w:rFonts w:ascii="Times New Roman" w:hAnsi="Times New Roman"/>
          <w:sz w:val="28"/>
          <w:szCs w:val="28"/>
        </w:rPr>
        <w:tab/>
      </w:r>
      <w:r w:rsidRPr="00AC202F">
        <w:rPr>
          <w:rFonts w:ascii="Times New Roman" w:eastAsia="Times New Roman" w:hAnsi="Times New Roman"/>
          <w:color w:val="000000"/>
          <w:sz w:val="28"/>
          <w:szCs w:val="28"/>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 </w:t>
      </w:r>
      <w:r w:rsidRPr="00AC202F">
        <w:rPr>
          <w:rFonts w:ascii="Times New Roman" w:hAnsi="Times New Roman"/>
          <w:sz w:val="28"/>
          <w:szCs w:val="28"/>
        </w:rPr>
        <w:tab/>
      </w:r>
      <w:r w:rsidRPr="00AC202F">
        <w:rPr>
          <w:rFonts w:ascii="Times New Roman" w:eastAsia="Times New Roman" w:hAnsi="Times New Roman"/>
          <w:color w:val="000000"/>
          <w:sz w:val="28"/>
          <w:szCs w:val="28"/>
        </w:rPr>
        <w:t xml:space="preserve">повышение уровня экологической культуры, осознание </w:t>
      </w:r>
      <w:r w:rsidRPr="00AC202F">
        <w:rPr>
          <w:rFonts w:ascii="Times New Roman" w:eastAsia="Times New Roman" w:hAnsi="Times New Roman"/>
          <w:color w:val="000000"/>
          <w:sz w:val="28"/>
          <w:szCs w:val="28"/>
        </w:rPr>
        <w:lastRenderedPageBreak/>
        <w:t>глобального характера экологических проблем и путей их решения;</w:t>
      </w:r>
      <w:proofErr w:type="gramEnd"/>
      <w:r w:rsidRPr="00AC202F">
        <w:rPr>
          <w:rFonts w:ascii="Times New Roman" w:eastAsia="Times New Roman" w:hAnsi="Times New Roman"/>
          <w:color w:val="000000"/>
          <w:sz w:val="28"/>
          <w:szCs w:val="28"/>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w:t>
      </w:r>
      <w:r w:rsidRPr="00AC202F">
        <w:rPr>
          <w:rFonts w:ascii="Times New Roman" w:hAnsi="Times New Roman"/>
          <w:sz w:val="28"/>
          <w:szCs w:val="28"/>
        </w:rPr>
        <w:br/>
      </w:r>
      <w:r w:rsidRPr="00AC202F">
        <w:rPr>
          <w:rFonts w:ascii="Times New Roman" w:eastAsia="Times New Roman" w:hAnsi="Times New Roman"/>
          <w:color w:val="000000"/>
          <w:sz w:val="28"/>
          <w:szCs w:val="28"/>
        </w:rPr>
        <w:t xml:space="preserve">технологической и социальной сред; готовность к участию в практической деятельности </w:t>
      </w:r>
      <w:r w:rsidRPr="00AC202F">
        <w:rPr>
          <w:rFonts w:ascii="Times New Roman" w:hAnsi="Times New Roman"/>
          <w:sz w:val="28"/>
          <w:szCs w:val="28"/>
        </w:rPr>
        <w:br/>
      </w:r>
      <w:r w:rsidRPr="00AC202F">
        <w:rPr>
          <w:rFonts w:ascii="Times New Roman" w:eastAsia="Times New Roman" w:hAnsi="Times New Roman"/>
          <w:color w:val="000000"/>
          <w:sz w:val="28"/>
          <w:szCs w:val="28"/>
        </w:rPr>
        <w:t>экологической направленности.</w:t>
      </w:r>
    </w:p>
    <w:p w:rsidR="00AC202F" w:rsidRPr="00AC202F" w:rsidRDefault="00AC202F" w:rsidP="00AC202F">
      <w:pPr>
        <w:tabs>
          <w:tab w:val="left" w:pos="180"/>
        </w:tabs>
        <w:autoSpaceDE w:val="0"/>
        <w:autoSpaceDN w:val="0"/>
        <w:spacing w:before="70" w:after="0" w:line="286" w:lineRule="auto"/>
        <w:rPr>
          <w:rFonts w:ascii="Times New Roman" w:hAnsi="Times New Roman"/>
          <w:sz w:val="28"/>
          <w:szCs w:val="28"/>
        </w:rPr>
      </w:pPr>
      <w:proofErr w:type="gramStart"/>
      <w:r w:rsidRPr="00AC202F">
        <w:rPr>
          <w:rFonts w:ascii="Times New Roman" w:eastAsia="Times New Roman" w:hAnsi="Times New Roman"/>
          <w:b/>
          <w:i/>
          <w:color w:val="000000"/>
          <w:sz w:val="28"/>
          <w:szCs w:val="28"/>
        </w:rPr>
        <w:t xml:space="preserve">Ценности научного познания: </w:t>
      </w:r>
      <w:r w:rsidRPr="00AC202F">
        <w:rPr>
          <w:rFonts w:ascii="Times New Roman" w:hAnsi="Times New Roman"/>
          <w:sz w:val="28"/>
          <w:szCs w:val="28"/>
        </w:rPr>
        <w:br/>
      </w:r>
      <w:r w:rsidRPr="00AC202F">
        <w:rPr>
          <w:rFonts w:ascii="Times New Roman" w:hAnsi="Times New Roman"/>
          <w:sz w:val="28"/>
          <w:szCs w:val="28"/>
        </w:rPr>
        <w:tab/>
      </w:r>
      <w:r w:rsidRPr="00AC202F">
        <w:rPr>
          <w:rFonts w:ascii="Times New Roman" w:eastAsia="Times New Roman" w:hAnsi="Times New Roman"/>
          <w:color w:val="000000"/>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w:t>
      </w:r>
      <w:proofErr w:type="gramEnd"/>
      <w:r w:rsidRPr="00AC202F">
        <w:rPr>
          <w:rFonts w:ascii="Times New Roman" w:eastAsia="Times New Roman" w:hAnsi="Times New Roman"/>
          <w:color w:val="000000"/>
          <w:sz w:val="28"/>
          <w:szCs w:val="28"/>
        </w:rPr>
        <w:t xml:space="preserve"> установка на осмысление опыта, наблюдений, поступков и стремление совершенствовать пути достижения индивидуального и коллективного </w:t>
      </w:r>
      <w:proofErr w:type="gramStart"/>
      <w:r w:rsidRPr="00AC202F">
        <w:rPr>
          <w:rFonts w:ascii="Times New Roman" w:eastAsia="Times New Roman" w:hAnsi="Times New Roman"/>
          <w:color w:val="000000"/>
          <w:sz w:val="28"/>
          <w:szCs w:val="28"/>
        </w:rPr>
        <w:t>благо​</w:t>
      </w:r>
      <w:proofErr w:type="spellStart"/>
      <w:r w:rsidRPr="00AC202F">
        <w:rPr>
          <w:rFonts w:ascii="Times New Roman" w:eastAsia="Times New Roman" w:hAnsi="Times New Roman"/>
          <w:color w:val="000000"/>
          <w:sz w:val="28"/>
          <w:szCs w:val="28"/>
        </w:rPr>
        <w:t>получия</w:t>
      </w:r>
      <w:proofErr w:type="spellEnd"/>
      <w:proofErr w:type="gramEnd"/>
      <w:r w:rsidRPr="00AC202F">
        <w:rPr>
          <w:rFonts w:ascii="Times New Roman" w:eastAsia="Times New Roman" w:hAnsi="Times New Roman"/>
          <w:color w:val="000000"/>
          <w:sz w:val="28"/>
          <w:szCs w:val="28"/>
        </w:rPr>
        <w:t>.</w:t>
      </w:r>
    </w:p>
    <w:p w:rsidR="00AC202F" w:rsidRPr="00AC202F" w:rsidRDefault="00AC202F" w:rsidP="00AC202F">
      <w:pPr>
        <w:autoSpaceDE w:val="0"/>
        <w:autoSpaceDN w:val="0"/>
        <w:spacing w:before="70" w:after="0" w:line="262" w:lineRule="auto"/>
        <w:ind w:left="144" w:right="1008"/>
        <w:rPr>
          <w:rFonts w:ascii="Times New Roman" w:eastAsia="Times New Roman" w:hAnsi="Times New Roman"/>
          <w:b/>
          <w:i/>
          <w:color w:val="000000"/>
          <w:sz w:val="28"/>
          <w:szCs w:val="28"/>
        </w:rPr>
      </w:pPr>
      <w:r w:rsidRPr="00AC202F">
        <w:rPr>
          <w:rFonts w:ascii="Times New Roman" w:eastAsia="Times New Roman" w:hAnsi="Times New Roman"/>
          <w:b/>
          <w:i/>
          <w:color w:val="000000"/>
          <w:sz w:val="28"/>
          <w:szCs w:val="28"/>
        </w:rPr>
        <w:t xml:space="preserve">Адаптации </w:t>
      </w:r>
      <w:proofErr w:type="gramStart"/>
      <w:r w:rsidRPr="00AC202F">
        <w:rPr>
          <w:rFonts w:ascii="Times New Roman" w:eastAsia="Times New Roman" w:hAnsi="Times New Roman"/>
          <w:b/>
          <w:i/>
          <w:color w:val="000000"/>
          <w:sz w:val="28"/>
          <w:szCs w:val="28"/>
        </w:rPr>
        <w:t>обучающегося</w:t>
      </w:r>
      <w:proofErr w:type="gramEnd"/>
      <w:r w:rsidRPr="00AC202F">
        <w:rPr>
          <w:rFonts w:ascii="Times New Roman" w:eastAsia="Times New Roman" w:hAnsi="Times New Roman"/>
          <w:b/>
          <w:i/>
          <w:color w:val="000000"/>
          <w:sz w:val="28"/>
          <w:szCs w:val="28"/>
        </w:rPr>
        <w:t xml:space="preserve"> к изменяющимся условиям социальной и природной среды:</w:t>
      </w:r>
    </w:p>
    <w:p w:rsidR="00AC202F" w:rsidRPr="00AC202F" w:rsidRDefault="00AC202F" w:rsidP="00AC202F">
      <w:pPr>
        <w:autoSpaceDE w:val="0"/>
        <w:autoSpaceDN w:val="0"/>
        <w:spacing w:before="70" w:after="0" w:line="262" w:lineRule="auto"/>
        <w:ind w:left="144" w:right="1008"/>
        <w:rPr>
          <w:rFonts w:ascii="Times New Roman" w:hAnsi="Times New Roman"/>
          <w:sz w:val="28"/>
          <w:szCs w:val="28"/>
        </w:rPr>
      </w:pPr>
      <w:r w:rsidRPr="00AC202F">
        <w:rPr>
          <w:rFonts w:ascii="Times New Roman" w:eastAsia="Times New Roman" w:hAnsi="Times New Roman"/>
          <w:b/>
          <w:i/>
          <w:color w:val="000000"/>
          <w:sz w:val="28"/>
          <w:szCs w:val="28"/>
        </w:rPr>
        <w:t xml:space="preserve"> </w:t>
      </w:r>
      <w:r w:rsidRPr="00AC202F">
        <w:rPr>
          <w:rFonts w:ascii="Times New Roman" w:eastAsia="Times New Roman" w:hAnsi="Times New Roman"/>
          <w:color w:val="000000"/>
          <w:sz w:val="28"/>
          <w:szCs w:val="28"/>
        </w:rPr>
        <w:t>ос</w:t>
      </w:r>
      <w:r w:rsidRPr="00AC202F">
        <w:rPr>
          <w:rFonts w:ascii="Times New Roman" w:eastAsia="Times New Roman" w:hAnsi="Times New Roman"/>
          <w:color w:val="000000"/>
          <w:sz w:val="28"/>
          <w:szCs w:val="28"/>
        </w:rPr>
        <w:t xml:space="preserve">воение обучающимися </w:t>
      </w:r>
      <w:proofErr w:type="spellStart"/>
      <w:r w:rsidRPr="00AC202F">
        <w:rPr>
          <w:rFonts w:ascii="Times New Roman" w:eastAsia="Times New Roman" w:hAnsi="Times New Roman"/>
          <w:color w:val="000000"/>
          <w:sz w:val="28"/>
          <w:szCs w:val="28"/>
        </w:rPr>
        <w:t>социального</w:t>
      </w:r>
      <w:r w:rsidRPr="00AC202F">
        <w:rPr>
          <w:rFonts w:ascii="Times New Roman" w:eastAsia="Times New Roman" w:hAnsi="Times New Roman"/>
          <w:color w:val="000000"/>
          <w:sz w:val="28"/>
          <w:szCs w:val="28"/>
        </w:rPr>
        <w:t>опыта</w:t>
      </w:r>
      <w:proofErr w:type="spellEnd"/>
      <w:r w:rsidRPr="00AC202F">
        <w:rPr>
          <w:rFonts w:ascii="Times New Roman" w:eastAsia="Times New Roman" w:hAnsi="Times New Roman"/>
          <w:color w:val="000000"/>
          <w:sz w:val="28"/>
          <w:szCs w:val="28"/>
        </w:rPr>
        <w:t>, основных социальных ролей, норм и правил</w:t>
      </w:r>
      <w:r w:rsidRPr="00AC202F">
        <w:rPr>
          <w:rFonts w:ascii="Times New Roman" w:hAnsi="Times New Roman"/>
          <w:sz w:val="28"/>
          <w:szCs w:val="28"/>
        </w:rPr>
        <w:t xml:space="preserve"> </w:t>
      </w:r>
      <w:r w:rsidRPr="00AC202F">
        <w:rPr>
          <w:rFonts w:ascii="Times New Roman" w:eastAsia="Times New Roman" w:hAnsi="Times New Roman"/>
          <w:color w:val="000000"/>
          <w:sz w:val="28"/>
          <w:szCs w:val="28"/>
        </w:rPr>
        <w:t xml:space="preserve">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r w:rsidRPr="00AC202F">
        <w:rPr>
          <w:rFonts w:ascii="Times New Roman" w:hAnsi="Times New Roman"/>
          <w:sz w:val="28"/>
          <w:szCs w:val="28"/>
        </w:rPr>
        <w:br/>
      </w:r>
      <w:r w:rsidRPr="00AC202F">
        <w:rPr>
          <w:rFonts w:ascii="Times New Roman" w:hAnsi="Times New Roman"/>
          <w:sz w:val="28"/>
          <w:szCs w:val="28"/>
        </w:rPr>
        <w:tab/>
      </w:r>
      <w:r w:rsidRPr="00AC202F">
        <w:rPr>
          <w:rFonts w:ascii="Times New Roman" w:eastAsia="Times New Roman" w:hAnsi="Times New Roman"/>
          <w:color w:val="000000"/>
          <w:sz w:val="28"/>
          <w:szCs w:val="28"/>
        </w:rPr>
        <w:t xml:space="preserve">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w:t>
      </w:r>
      <w:r w:rsidRPr="00AC202F">
        <w:rPr>
          <w:rFonts w:ascii="Times New Roman" w:eastAsia="Times New Roman" w:hAnsi="Times New Roman"/>
          <w:color w:val="000000"/>
          <w:sz w:val="28"/>
          <w:szCs w:val="28"/>
        </w:rPr>
        <w:lastRenderedPageBreak/>
        <w:t>неизвестных, осознание дефицита собственных знаний и компетенций, планирование своего развития; умение оперировать основными понятиями</w:t>
      </w:r>
    </w:p>
    <w:p w:rsidR="00AC202F" w:rsidRPr="00592DB8" w:rsidRDefault="00AC202F" w:rsidP="00AC202F">
      <w:pPr>
        <w:spacing w:after="0"/>
        <w:rPr>
          <w:rFonts w:ascii="Times New Roman" w:hAnsi="Times New Roman"/>
          <w:b/>
          <w:sz w:val="28"/>
          <w:szCs w:val="28"/>
        </w:rPr>
      </w:pPr>
    </w:p>
    <w:p w:rsidR="00647780" w:rsidRPr="004F50D6" w:rsidRDefault="00647780" w:rsidP="00AC202F">
      <w:pPr>
        <w:spacing w:after="0"/>
        <w:ind w:firstLine="567"/>
        <w:rPr>
          <w:rFonts w:ascii="Times New Roman" w:hAnsi="Times New Roman"/>
          <w:sz w:val="28"/>
          <w:szCs w:val="28"/>
          <w:u w:val="single"/>
        </w:rPr>
      </w:pPr>
      <w:r w:rsidRPr="004F50D6">
        <w:rPr>
          <w:rFonts w:ascii="Times New Roman" w:hAnsi="Times New Roman"/>
          <w:sz w:val="28"/>
          <w:szCs w:val="28"/>
          <w:u w:val="single"/>
        </w:rPr>
        <w:t>Уче</w:t>
      </w:r>
      <w:r>
        <w:rPr>
          <w:rFonts w:ascii="Times New Roman" w:hAnsi="Times New Roman"/>
          <w:sz w:val="28"/>
          <w:szCs w:val="28"/>
          <w:u w:val="single"/>
        </w:rPr>
        <w:t>ник научится</w:t>
      </w:r>
    </w:p>
    <w:p w:rsidR="00647780" w:rsidRDefault="00647780" w:rsidP="00AC202F">
      <w:pPr>
        <w:spacing w:after="0"/>
        <w:ind w:left="567"/>
        <w:jc w:val="both"/>
        <w:rPr>
          <w:rFonts w:ascii="Times New Roman" w:hAnsi="Times New Roman"/>
          <w:sz w:val="28"/>
          <w:szCs w:val="28"/>
        </w:rPr>
      </w:pPr>
      <w:r>
        <w:rPr>
          <w:rFonts w:ascii="Times New Roman" w:hAnsi="Times New Roman"/>
          <w:sz w:val="28"/>
          <w:szCs w:val="28"/>
        </w:rPr>
        <w:t>- устанавливать связь между целью учебной деятельности и её мотивом, между результатом учения и тем, что     побуждает деятельность, ради чего она осуществляется;</w:t>
      </w:r>
    </w:p>
    <w:p w:rsidR="00647780" w:rsidRDefault="00647780" w:rsidP="00AC202F">
      <w:pPr>
        <w:spacing w:after="0"/>
        <w:ind w:firstLine="567"/>
        <w:jc w:val="both"/>
        <w:rPr>
          <w:rFonts w:ascii="Times New Roman" w:hAnsi="Times New Roman"/>
          <w:sz w:val="28"/>
          <w:szCs w:val="28"/>
        </w:rPr>
      </w:pPr>
      <w:r>
        <w:rPr>
          <w:rFonts w:ascii="Times New Roman" w:hAnsi="Times New Roman"/>
          <w:sz w:val="28"/>
          <w:szCs w:val="28"/>
        </w:rPr>
        <w:t>- задаваться вопросом о том, какое значение, смысл имеет для него ученье и находить ответ на него;</w:t>
      </w:r>
    </w:p>
    <w:p w:rsidR="00647780" w:rsidRDefault="00647780" w:rsidP="00AC202F">
      <w:pPr>
        <w:spacing w:after="0"/>
        <w:ind w:firstLine="567"/>
        <w:jc w:val="both"/>
        <w:rPr>
          <w:rFonts w:ascii="Times New Roman" w:hAnsi="Times New Roman"/>
          <w:sz w:val="28"/>
          <w:szCs w:val="28"/>
        </w:rPr>
      </w:pPr>
      <w:r>
        <w:rPr>
          <w:rFonts w:ascii="Times New Roman" w:hAnsi="Times New Roman"/>
          <w:sz w:val="28"/>
          <w:szCs w:val="28"/>
        </w:rPr>
        <w:t>-оценивать усваиваемое содержание, исходя из социальных и личностных ценностей;</w:t>
      </w:r>
    </w:p>
    <w:p w:rsidR="00647780" w:rsidRDefault="00647780" w:rsidP="00AC202F">
      <w:pPr>
        <w:spacing w:after="0"/>
        <w:ind w:firstLine="567"/>
        <w:jc w:val="both"/>
        <w:rPr>
          <w:rFonts w:ascii="Times New Roman" w:hAnsi="Times New Roman"/>
          <w:sz w:val="28"/>
          <w:szCs w:val="28"/>
        </w:rPr>
      </w:pPr>
      <w:r>
        <w:rPr>
          <w:rFonts w:ascii="Times New Roman" w:hAnsi="Times New Roman"/>
          <w:sz w:val="28"/>
          <w:szCs w:val="28"/>
        </w:rPr>
        <w:t>- развивать эстетические чувства и художественный вкус на основе знакомства с отечественной литературой;</w:t>
      </w:r>
    </w:p>
    <w:p w:rsidR="00647780" w:rsidRDefault="00647780" w:rsidP="00AC202F">
      <w:pPr>
        <w:spacing w:after="0"/>
        <w:ind w:left="567"/>
        <w:jc w:val="both"/>
        <w:rPr>
          <w:rFonts w:ascii="Times New Roman" w:hAnsi="Times New Roman"/>
          <w:sz w:val="28"/>
          <w:szCs w:val="28"/>
        </w:rPr>
      </w:pPr>
      <w:r>
        <w:rPr>
          <w:rFonts w:ascii="Times New Roman" w:hAnsi="Times New Roman"/>
          <w:sz w:val="28"/>
          <w:szCs w:val="28"/>
        </w:rPr>
        <w:t>- развивать морально-этические представления, доброжелательность и эмоционально-нравственную отзывчивость, понимание и сопереживание чувствам других людей;</w:t>
      </w:r>
    </w:p>
    <w:p w:rsidR="00647780" w:rsidRDefault="00647780" w:rsidP="00AC202F">
      <w:pPr>
        <w:spacing w:after="0"/>
        <w:ind w:left="567"/>
        <w:jc w:val="both"/>
        <w:rPr>
          <w:rFonts w:ascii="Times New Roman" w:hAnsi="Times New Roman"/>
          <w:sz w:val="28"/>
          <w:szCs w:val="28"/>
        </w:rPr>
      </w:pPr>
      <w:r>
        <w:rPr>
          <w:rFonts w:ascii="Times New Roman" w:hAnsi="Times New Roman"/>
          <w:sz w:val="28"/>
          <w:szCs w:val="28"/>
        </w:rPr>
        <w:t xml:space="preserve">-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 </w:t>
      </w:r>
    </w:p>
    <w:p w:rsidR="00647780" w:rsidRDefault="00647780" w:rsidP="00AC202F">
      <w:pPr>
        <w:spacing w:after="0"/>
        <w:ind w:left="567"/>
        <w:jc w:val="both"/>
        <w:rPr>
          <w:rFonts w:ascii="Times New Roman" w:hAnsi="Times New Roman"/>
          <w:sz w:val="28"/>
          <w:szCs w:val="28"/>
        </w:rPr>
      </w:pPr>
      <w:r>
        <w:rPr>
          <w:rFonts w:ascii="Times New Roman" w:hAnsi="Times New Roman"/>
          <w:sz w:val="28"/>
          <w:szCs w:val="28"/>
        </w:rPr>
        <w:t>- развивать и углублять восприятие литературы как особого вида искусства, умение соотносить его с другими видами искусства.</w:t>
      </w:r>
    </w:p>
    <w:p w:rsidR="00647780" w:rsidRPr="004F50D6" w:rsidRDefault="00647780" w:rsidP="00AC202F">
      <w:pPr>
        <w:spacing w:after="0"/>
        <w:jc w:val="both"/>
        <w:rPr>
          <w:rFonts w:ascii="Times New Roman" w:hAnsi="Times New Roman"/>
          <w:sz w:val="28"/>
          <w:szCs w:val="28"/>
          <w:u w:val="single"/>
        </w:rPr>
      </w:pPr>
      <w:r w:rsidRPr="004F50D6">
        <w:rPr>
          <w:rFonts w:ascii="Times New Roman" w:hAnsi="Times New Roman"/>
          <w:sz w:val="28"/>
          <w:szCs w:val="28"/>
          <w:u w:val="single"/>
        </w:rPr>
        <w:t>Ученик получит возможность научить</w:t>
      </w:r>
      <w:r>
        <w:rPr>
          <w:rFonts w:ascii="Times New Roman" w:hAnsi="Times New Roman"/>
          <w:sz w:val="28"/>
          <w:szCs w:val="28"/>
          <w:u w:val="single"/>
        </w:rPr>
        <w:t>ся</w:t>
      </w:r>
    </w:p>
    <w:p w:rsidR="00647780" w:rsidRDefault="00647780" w:rsidP="00AC202F">
      <w:pPr>
        <w:spacing w:after="0"/>
        <w:ind w:firstLine="567"/>
        <w:jc w:val="both"/>
        <w:rPr>
          <w:rFonts w:ascii="Times New Roman" w:hAnsi="Times New Roman"/>
          <w:sz w:val="28"/>
          <w:szCs w:val="28"/>
        </w:rPr>
      </w:pPr>
      <w:r>
        <w:rPr>
          <w:rFonts w:ascii="Times New Roman" w:hAnsi="Times New Roman"/>
          <w:sz w:val="28"/>
          <w:szCs w:val="28"/>
        </w:rPr>
        <w:t>-соотносить поступки и события с принятыми этическими принципами;</w:t>
      </w:r>
    </w:p>
    <w:p w:rsidR="00647780" w:rsidRDefault="00647780" w:rsidP="00AC202F">
      <w:pPr>
        <w:spacing w:after="0"/>
        <w:ind w:firstLine="567"/>
        <w:jc w:val="both"/>
        <w:rPr>
          <w:rFonts w:ascii="Times New Roman" w:hAnsi="Times New Roman"/>
          <w:sz w:val="28"/>
          <w:szCs w:val="28"/>
        </w:rPr>
      </w:pPr>
      <w:r>
        <w:rPr>
          <w:rFonts w:ascii="Times New Roman" w:hAnsi="Times New Roman"/>
          <w:sz w:val="28"/>
          <w:szCs w:val="28"/>
        </w:rPr>
        <w:t>-ориентироваться в социальных ролях и межличностных отношениях;</w:t>
      </w:r>
    </w:p>
    <w:p w:rsidR="00647780" w:rsidRDefault="00647780" w:rsidP="00AC202F">
      <w:pPr>
        <w:spacing w:after="0"/>
        <w:ind w:firstLine="567"/>
        <w:jc w:val="both"/>
        <w:rPr>
          <w:rFonts w:ascii="Times New Roman" w:hAnsi="Times New Roman"/>
          <w:sz w:val="28"/>
          <w:szCs w:val="28"/>
        </w:rPr>
      </w:pPr>
      <w:r>
        <w:rPr>
          <w:rFonts w:ascii="Times New Roman" w:hAnsi="Times New Roman"/>
          <w:sz w:val="28"/>
          <w:szCs w:val="28"/>
        </w:rPr>
        <w:t>-выделять нравственный аспект обучения;</w:t>
      </w:r>
    </w:p>
    <w:p w:rsidR="00647780" w:rsidRDefault="00647780" w:rsidP="00AC202F">
      <w:pPr>
        <w:spacing w:after="0"/>
        <w:ind w:left="567"/>
        <w:jc w:val="both"/>
        <w:rPr>
          <w:rFonts w:ascii="Times New Roman" w:hAnsi="Times New Roman"/>
          <w:sz w:val="28"/>
          <w:szCs w:val="28"/>
        </w:rPr>
      </w:pPr>
      <w:r>
        <w:rPr>
          <w:rFonts w:ascii="Times New Roman" w:hAnsi="Times New Roman"/>
          <w:sz w:val="28"/>
          <w:szCs w:val="28"/>
        </w:rPr>
        <w:t xml:space="preserve">-осознанно, уважительно и доброжелательно относиться к другому человеку, его мнению, мировоззрению, культуре, языку, вере, гражданской позиции; </w:t>
      </w:r>
    </w:p>
    <w:p w:rsidR="00647780" w:rsidRDefault="00647780" w:rsidP="00AC202F">
      <w:pPr>
        <w:spacing w:after="0"/>
        <w:ind w:left="567"/>
        <w:jc w:val="both"/>
        <w:rPr>
          <w:rFonts w:ascii="Times New Roman" w:hAnsi="Times New Roman"/>
          <w:sz w:val="28"/>
          <w:szCs w:val="28"/>
        </w:rPr>
      </w:pPr>
      <w:r>
        <w:rPr>
          <w:rFonts w:ascii="Times New Roman" w:hAnsi="Times New Roman"/>
          <w:sz w:val="28"/>
          <w:szCs w:val="28"/>
        </w:rPr>
        <w:t>- вести диалог с другими людьми и достигать в нём взаимопонимания;</w:t>
      </w:r>
    </w:p>
    <w:p w:rsidR="00647780" w:rsidRDefault="00647780" w:rsidP="00AC202F">
      <w:pPr>
        <w:spacing w:after="0"/>
        <w:ind w:left="567"/>
        <w:jc w:val="both"/>
        <w:rPr>
          <w:rFonts w:ascii="Times New Roman" w:hAnsi="Times New Roman"/>
          <w:sz w:val="28"/>
          <w:szCs w:val="28"/>
        </w:rPr>
      </w:pPr>
      <w:r>
        <w:rPr>
          <w:rFonts w:ascii="Times New Roman" w:hAnsi="Times New Roman"/>
          <w:sz w:val="28"/>
          <w:szCs w:val="28"/>
        </w:rPr>
        <w:t>- осознанно и ответственно относиться к собственным проступкам;</w:t>
      </w:r>
    </w:p>
    <w:p w:rsidR="00647780" w:rsidRDefault="00647780" w:rsidP="00AC202F">
      <w:pPr>
        <w:spacing w:after="0"/>
        <w:ind w:firstLine="567"/>
        <w:jc w:val="both"/>
        <w:rPr>
          <w:rFonts w:ascii="Times New Roman" w:hAnsi="Times New Roman"/>
          <w:sz w:val="28"/>
          <w:szCs w:val="28"/>
        </w:rPr>
      </w:pPr>
      <w:r>
        <w:rPr>
          <w:rFonts w:ascii="Times New Roman" w:hAnsi="Times New Roman"/>
          <w:sz w:val="28"/>
          <w:szCs w:val="28"/>
        </w:rPr>
        <w:t>- совершенствовать ценностно-смысловые представления о человеке и мире в процессе чтения;</w:t>
      </w:r>
    </w:p>
    <w:p w:rsidR="00647780" w:rsidRDefault="00647780" w:rsidP="008D5D48">
      <w:pPr>
        <w:spacing w:after="0"/>
        <w:ind w:left="567"/>
        <w:jc w:val="both"/>
        <w:rPr>
          <w:rFonts w:ascii="Times New Roman" w:hAnsi="Times New Roman"/>
          <w:sz w:val="28"/>
          <w:szCs w:val="28"/>
        </w:rPr>
      </w:pPr>
      <w:r>
        <w:rPr>
          <w:rFonts w:ascii="Times New Roman" w:hAnsi="Times New Roman"/>
          <w:sz w:val="28"/>
          <w:szCs w:val="28"/>
        </w:rPr>
        <w:lastRenderedPageBreak/>
        <w:t>- развивать потребности в самопознании и самосовершенствовании в процессе чтения и характеристики (анализа) текста;</w:t>
      </w:r>
    </w:p>
    <w:p w:rsidR="00647780" w:rsidRDefault="00647780" w:rsidP="008D5D48">
      <w:pPr>
        <w:spacing w:after="0"/>
        <w:ind w:firstLine="567"/>
        <w:jc w:val="both"/>
        <w:rPr>
          <w:rFonts w:ascii="Times New Roman" w:hAnsi="Times New Roman"/>
          <w:sz w:val="28"/>
          <w:szCs w:val="28"/>
        </w:rPr>
      </w:pPr>
      <w:r>
        <w:rPr>
          <w:rFonts w:ascii="Times New Roman" w:hAnsi="Times New Roman"/>
          <w:sz w:val="28"/>
          <w:szCs w:val="28"/>
        </w:rPr>
        <w:t>- формировать в процессе чтения основы гражданской идентичности;</w:t>
      </w:r>
    </w:p>
    <w:p w:rsidR="00647780" w:rsidRDefault="00647780" w:rsidP="008D5D48">
      <w:pPr>
        <w:spacing w:after="0"/>
        <w:ind w:firstLine="567"/>
        <w:jc w:val="both"/>
        <w:rPr>
          <w:rFonts w:ascii="Times New Roman" w:hAnsi="Times New Roman"/>
          <w:sz w:val="28"/>
          <w:szCs w:val="28"/>
        </w:rPr>
      </w:pPr>
      <w:r>
        <w:rPr>
          <w:rFonts w:ascii="Times New Roman" w:hAnsi="Times New Roman"/>
          <w:sz w:val="28"/>
          <w:szCs w:val="28"/>
        </w:rPr>
        <w:t>- формировать понимание важности процесса обучения;</w:t>
      </w:r>
    </w:p>
    <w:p w:rsidR="00647780" w:rsidRDefault="00647780" w:rsidP="008D5D48">
      <w:pPr>
        <w:spacing w:after="0"/>
        <w:ind w:left="567"/>
        <w:jc w:val="both"/>
        <w:rPr>
          <w:rFonts w:ascii="Times New Roman" w:hAnsi="Times New Roman"/>
          <w:sz w:val="28"/>
          <w:szCs w:val="28"/>
        </w:rPr>
      </w:pPr>
      <w:r>
        <w:rPr>
          <w:rFonts w:ascii="Times New Roman" w:hAnsi="Times New Roman"/>
          <w:sz w:val="28"/>
          <w:szCs w:val="28"/>
        </w:rPr>
        <w:t>- формировать мотивацию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w:t>
      </w:r>
    </w:p>
    <w:p w:rsidR="00647780" w:rsidRDefault="00647780" w:rsidP="008D5D48">
      <w:pPr>
        <w:spacing w:after="0"/>
        <w:ind w:left="567"/>
        <w:jc w:val="both"/>
        <w:rPr>
          <w:rFonts w:ascii="Times New Roman" w:hAnsi="Times New Roman"/>
          <w:sz w:val="28"/>
          <w:szCs w:val="28"/>
        </w:rPr>
      </w:pPr>
      <w:r>
        <w:rPr>
          <w:rFonts w:ascii="Times New Roman" w:hAnsi="Times New Roman"/>
          <w:sz w:val="28"/>
          <w:szCs w:val="28"/>
        </w:rPr>
        <w:t>- формировать понимание значимости литературы как явления национальной и мировой культуры, важного средства сохранения и передачи нравственных ценностей и традиций;</w:t>
      </w:r>
    </w:p>
    <w:p w:rsidR="00647780" w:rsidRDefault="00647780" w:rsidP="008D5D48">
      <w:pPr>
        <w:spacing w:after="0"/>
        <w:ind w:firstLine="567"/>
        <w:jc w:val="both"/>
        <w:rPr>
          <w:rFonts w:ascii="Times New Roman" w:hAnsi="Times New Roman"/>
          <w:sz w:val="28"/>
          <w:szCs w:val="28"/>
        </w:rPr>
      </w:pPr>
      <w:r>
        <w:rPr>
          <w:rFonts w:ascii="Times New Roman" w:hAnsi="Times New Roman"/>
          <w:sz w:val="28"/>
          <w:szCs w:val="28"/>
        </w:rPr>
        <w:t>- формировать уважение к литературе народов многонациональной России;</w:t>
      </w:r>
    </w:p>
    <w:p w:rsidR="00647780" w:rsidRDefault="00647780" w:rsidP="008D5D48">
      <w:pPr>
        <w:spacing w:after="0"/>
        <w:ind w:left="567"/>
        <w:jc w:val="both"/>
        <w:rPr>
          <w:rFonts w:ascii="Times New Roman" w:hAnsi="Times New Roman"/>
          <w:sz w:val="28"/>
          <w:szCs w:val="28"/>
        </w:rPr>
      </w:pPr>
      <w:r>
        <w:rPr>
          <w:rFonts w:ascii="Times New Roman" w:hAnsi="Times New Roman"/>
          <w:sz w:val="28"/>
          <w:szCs w:val="28"/>
        </w:rPr>
        <w:t>- формировать в процессе чтения нравственно развитую личность, любящую свою семью, свою Родину, обладающую высокой культурой общения;</w:t>
      </w:r>
    </w:p>
    <w:p w:rsidR="00647780" w:rsidRDefault="00647780" w:rsidP="00911E77">
      <w:pPr>
        <w:spacing w:after="0"/>
        <w:ind w:firstLine="567"/>
        <w:jc w:val="center"/>
        <w:rPr>
          <w:rFonts w:ascii="Times New Roman" w:hAnsi="Times New Roman"/>
          <w:b/>
          <w:sz w:val="28"/>
          <w:szCs w:val="28"/>
        </w:rPr>
      </w:pPr>
      <w:proofErr w:type="spellStart"/>
      <w:r>
        <w:rPr>
          <w:rFonts w:ascii="Times New Roman" w:hAnsi="Times New Roman"/>
          <w:b/>
          <w:sz w:val="28"/>
          <w:szCs w:val="28"/>
        </w:rPr>
        <w:t>Метапредметные</w:t>
      </w:r>
      <w:proofErr w:type="spellEnd"/>
      <w:r>
        <w:rPr>
          <w:rFonts w:ascii="Times New Roman" w:hAnsi="Times New Roman"/>
          <w:b/>
          <w:sz w:val="28"/>
          <w:szCs w:val="28"/>
        </w:rPr>
        <w:t xml:space="preserve"> результаты</w:t>
      </w:r>
    </w:p>
    <w:p w:rsidR="00647780" w:rsidRPr="004F50D6" w:rsidRDefault="00647780" w:rsidP="008D5D48">
      <w:pPr>
        <w:spacing w:after="0"/>
        <w:ind w:firstLine="567"/>
        <w:jc w:val="both"/>
        <w:rPr>
          <w:rFonts w:ascii="Times New Roman" w:hAnsi="Times New Roman"/>
          <w:sz w:val="28"/>
          <w:szCs w:val="28"/>
          <w:u w:val="single"/>
        </w:rPr>
      </w:pPr>
      <w:r>
        <w:rPr>
          <w:rFonts w:ascii="Times New Roman" w:hAnsi="Times New Roman"/>
          <w:sz w:val="28"/>
          <w:szCs w:val="28"/>
          <w:u w:val="single"/>
        </w:rPr>
        <w:t>Ученик научится</w:t>
      </w:r>
    </w:p>
    <w:p w:rsidR="00647780" w:rsidRPr="009B5330" w:rsidRDefault="00647780" w:rsidP="008D5D48">
      <w:pPr>
        <w:pStyle w:val="a3"/>
        <w:numPr>
          <w:ilvl w:val="0"/>
          <w:numId w:val="18"/>
        </w:numPr>
        <w:spacing w:after="0"/>
        <w:jc w:val="both"/>
        <w:rPr>
          <w:rFonts w:ascii="Times New Roman" w:hAnsi="Times New Roman"/>
          <w:sz w:val="28"/>
          <w:szCs w:val="28"/>
        </w:rPr>
      </w:pPr>
      <w:r w:rsidRPr="009B5330">
        <w:rPr>
          <w:rFonts w:ascii="Times New Roman" w:hAnsi="Times New Roman"/>
          <w:sz w:val="28"/>
          <w:szCs w:val="28"/>
        </w:rPr>
        <w:t>ставить учебную задачу на основе того, что уже известно и усвоено, и того, что ещё неизвестно;</w:t>
      </w:r>
    </w:p>
    <w:p w:rsidR="00647780" w:rsidRPr="009B5330" w:rsidRDefault="00647780" w:rsidP="008D5D48">
      <w:pPr>
        <w:pStyle w:val="a3"/>
        <w:numPr>
          <w:ilvl w:val="0"/>
          <w:numId w:val="18"/>
        </w:numPr>
        <w:spacing w:after="0"/>
        <w:jc w:val="both"/>
        <w:rPr>
          <w:rFonts w:ascii="Times New Roman" w:hAnsi="Times New Roman"/>
          <w:sz w:val="28"/>
          <w:szCs w:val="28"/>
        </w:rPr>
      </w:pPr>
      <w:r w:rsidRPr="009B5330">
        <w:rPr>
          <w:rFonts w:ascii="Times New Roman" w:hAnsi="Times New Roman"/>
          <w:sz w:val="28"/>
          <w:szCs w:val="28"/>
        </w:rPr>
        <w:t>составлять план и последовательность своих действий, самостоятельно организовывать собственную деятельность, оценивать её, определять сферу своих интересов;</w:t>
      </w:r>
    </w:p>
    <w:p w:rsidR="00647780" w:rsidRDefault="00647780" w:rsidP="008D5D48">
      <w:pPr>
        <w:pStyle w:val="a3"/>
        <w:numPr>
          <w:ilvl w:val="0"/>
          <w:numId w:val="18"/>
        </w:numPr>
        <w:spacing w:after="0"/>
        <w:jc w:val="both"/>
        <w:rPr>
          <w:rFonts w:ascii="Times New Roman" w:hAnsi="Times New Roman"/>
          <w:sz w:val="28"/>
          <w:szCs w:val="28"/>
        </w:rPr>
      </w:pPr>
      <w:r w:rsidRPr="009B5330">
        <w:rPr>
          <w:rFonts w:ascii="Times New Roman" w:hAnsi="Times New Roman"/>
          <w:sz w:val="28"/>
          <w:szCs w:val="28"/>
        </w:rPr>
        <w:t>предвосхищать результат</w:t>
      </w:r>
      <w:r>
        <w:rPr>
          <w:rFonts w:ascii="Times New Roman" w:hAnsi="Times New Roman"/>
          <w:sz w:val="28"/>
          <w:szCs w:val="28"/>
        </w:rPr>
        <w:t xml:space="preserve"> и уровень усвоения;</w:t>
      </w:r>
    </w:p>
    <w:p w:rsidR="00647780" w:rsidRDefault="00647780" w:rsidP="008D5D48">
      <w:pPr>
        <w:pStyle w:val="a3"/>
        <w:numPr>
          <w:ilvl w:val="0"/>
          <w:numId w:val="18"/>
        </w:numPr>
        <w:spacing w:after="0"/>
        <w:jc w:val="both"/>
        <w:rPr>
          <w:rFonts w:ascii="Times New Roman" w:hAnsi="Times New Roman"/>
          <w:sz w:val="28"/>
          <w:szCs w:val="28"/>
        </w:rPr>
      </w:pPr>
      <w:r>
        <w:rPr>
          <w:rFonts w:ascii="Times New Roman" w:hAnsi="Times New Roman"/>
          <w:sz w:val="28"/>
          <w:szCs w:val="28"/>
        </w:rPr>
        <w:t>контролировать способ действия и его результат, соотнося  с  заданным эталоном;</w:t>
      </w:r>
    </w:p>
    <w:p w:rsidR="00647780" w:rsidRPr="009B5330" w:rsidRDefault="00647780" w:rsidP="008D5D48">
      <w:pPr>
        <w:pStyle w:val="a3"/>
        <w:numPr>
          <w:ilvl w:val="0"/>
          <w:numId w:val="18"/>
        </w:numPr>
        <w:spacing w:after="0"/>
        <w:jc w:val="both"/>
        <w:rPr>
          <w:rFonts w:ascii="Times New Roman" w:hAnsi="Times New Roman"/>
          <w:sz w:val="28"/>
          <w:szCs w:val="28"/>
        </w:rPr>
      </w:pPr>
      <w:r>
        <w:rPr>
          <w:rFonts w:ascii="Times New Roman" w:hAnsi="Times New Roman"/>
          <w:sz w:val="28"/>
          <w:szCs w:val="28"/>
        </w:rPr>
        <w:t>оценивать качество и уровень усвоения;</w:t>
      </w:r>
    </w:p>
    <w:p w:rsidR="00647780" w:rsidRDefault="00647780" w:rsidP="008D5D48">
      <w:pPr>
        <w:pStyle w:val="a3"/>
        <w:numPr>
          <w:ilvl w:val="0"/>
          <w:numId w:val="18"/>
        </w:numPr>
        <w:spacing w:after="0"/>
        <w:jc w:val="both"/>
        <w:rPr>
          <w:rFonts w:ascii="Times New Roman" w:hAnsi="Times New Roman"/>
          <w:sz w:val="28"/>
          <w:szCs w:val="28"/>
        </w:rPr>
      </w:pPr>
      <w:r w:rsidRPr="009B5330">
        <w:rPr>
          <w:rFonts w:ascii="Times New Roman" w:hAnsi="Times New Roman"/>
          <w:sz w:val="28"/>
          <w:szCs w:val="28"/>
        </w:rPr>
        <w:t>работать с разными источниками информации, находить её, анализировать, использовать в самостоятельной деятельности;</w:t>
      </w:r>
    </w:p>
    <w:p w:rsidR="00647780" w:rsidRPr="00A55237" w:rsidRDefault="00647780" w:rsidP="008D5D48">
      <w:pPr>
        <w:pStyle w:val="a3"/>
        <w:numPr>
          <w:ilvl w:val="0"/>
          <w:numId w:val="18"/>
        </w:numPr>
        <w:spacing w:after="0"/>
        <w:jc w:val="both"/>
        <w:rPr>
          <w:rFonts w:ascii="Times New Roman" w:hAnsi="Times New Roman"/>
          <w:sz w:val="28"/>
          <w:szCs w:val="28"/>
        </w:rPr>
      </w:pPr>
      <w:r w:rsidRPr="009B5330">
        <w:rPr>
          <w:rFonts w:ascii="Times New Roman" w:hAnsi="Times New Roman"/>
          <w:sz w:val="28"/>
          <w:szCs w:val="28"/>
        </w:rPr>
        <w:t>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647780" w:rsidRPr="00140E74" w:rsidRDefault="00647780" w:rsidP="008D5D48">
      <w:pPr>
        <w:spacing w:after="0"/>
        <w:ind w:firstLine="142"/>
        <w:jc w:val="both"/>
        <w:rPr>
          <w:rFonts w:ascii="Times New Roman" w:hAnsi="Times New Roman"/>
          <w:sz w:val="28"/>
          <w:szCs w:val="28"/>
          <w:u w:val="single"/>
        </w:rPr>
      </w:pPr>
      <w:r w:rsidRPr="00140E74">
        <w:rPr>
          <w:rFonts w:ascii="Times New Roman" w:hAnsi="Times New Roman"/>
          <w:sz w:val="28"/>
          <w:szCs w:val="28"/>
          <w:u w:val="single"/>
        </w:rPr>
        <w:t>Ученик получит возможность научиться</w:t>
      </w:r>
    </w:p>
    <w:p w:rsidR="00647780" w:rsidRDefault="00647780" w:rsidP="008D5D48">
      <w:pPr>
        <w:pStyle w:val="a3"/>
        <w:numPr>
          <w:ilvl w:val="0"/>
          <w:numId w:val="19"/>
        </w:numPr>
        <w:spacing w:after="0"/>
        <w:jc w:val="both"/>
        <w:rPr>
          <w:rFonts w:ascii="Times New Roman" w:hAnsi="Times New Roman"/>
          <w:sz w:val="28"/>
          <w:szCs w:val="28"/>
        </w:rPr>
      </w:pPr>
      <w:r w:rsidRPr="009B5330">
        <w:rPr>
          <w:rFonts w:ascii="Times New Roman" w:hAnsi="Times New Roman"/>
          <w:sz w:val="28"/>
          <w:szCs w:val="28"/>
        </w:rPr>
        <w:lastRenderedPageBreak/>
        <w:t xml:space="preserve">волевой </w:t>
      </w:r>
      <w:proofErr w:type="spellStart"/>
      <w:r w:rsidRPr="009B5330">
        <w:rPr>
          <w:rFonts w:ascii="Times New Roman" w:hAnsi="Times New Roman"/>
          <w:sz w:val="28"/>
          <w:szCs w:val="28"/>
        </w:rPr>
        <w:t>саморегуляции</w:t>
      </w:r>
      <w:proofErr w:type="spellEnd"/>
      <w:r w:rsidRPr="009B5330">
        <w:rPr>
          <w:rFonts w:ascii="Times New Roman" w:hAnsi="Times New Roman"/>
          <w:sz w:val="28"/>
          <w:szCs w:val="28"/>
        </w:rPr>
        <w:t xml:space="preserve"> как способности к мобилизации сил и энергии;</w:t>
      </w:r>
    </w:p>
    <w:p w:rsidR="00647780" w:rsidRPr="00AF1AAB" w:rsidRDefault="00647780" w:rsidP="008D5D48">
      <w:pPr>
        <w:pStyle w:val="a3"/>
        <w:numPr>
          <w:ilvl w:val="0"/>
          <w:numId w:val="19"/>
        </w:numPr>
        <w:spacing w:after="0"/>
        <w:jc w:val="both"/>
        <w:rPr>
          <w:rFonts w:ascii="Times New Roman" w:hAnsi="Times New Roman"/>
          <w:sz w:val="28"/>
          <w:szCs w:val="28"/>
        </w:rPr>
      </w:pPr>
      <w:r w:rsidRPr="00AF1AAB">
        <w:rPr>
          <w:rFonts w:ascii="Times New Roman" w:hAnsi="Times New Roman"/>
          <w:sz w:val="28"/>
          <w:szCs w:val="28"/>
        </w:rPr>
        <w:t xml:space="preserve"> формировать способности принимать и сохранять цели и задачи учебной деятельности, поиска средств её осуществления в процессе чтения и изучения литературного произведения;</w:t>
      </w:r>
    </w:p>
    <w:p w:rsidR="00647780" w:rsidRPr="00AF1AAB" w:rsidRDefault="00647780" w:rsidP="008D5D48">
      <w:pPr>
        <w:pStyle w:val="a3"/>
        <w:numPr>
          <w:ilvl w:val="0"/>
          <w:numId w:val="19"/>
        </w:numPr>
        <w:spacing w:after="0"/>
        <w:jc w:val="both"/>
        <w:rPr>
          <w:rFonts w:ascii="Times New Roman" w:hAnsi="Times New Roman"/>
          <w:sz w:val="28"/>
          <w:szCs w:val="28"/>
        </w:rPr>
      </w:pPr>
      <w:r w:rsidRPr="00AF1AAB">
        <w:rPr>
          <w:rFonts w:ascii="Times New Roman" w:hAnsi="Times New Roman"/>
          <w:sz w:val="28"/>
          <w:szCs w:val="28"/>
        </w:rPr>
        <w:t xml:space="preserve"> формировать умения по освоению способов решения поисковых и творческих задач в процессе учебной деятельности при изучении курса литературы;</w:t>
      </w:r>
    </w:p>
    <w:p w:rsidR="00647780" w:rsidRPr="00AF1AAB" w:rsidRDefault="00647780" w:rsidP="008D5D48">
      <w:pPr>
        <w:pStyle w:val="a3"/>
        <w:numPr>
          <w:ilvl w:val="0"/>
          <w:numId w:val="19"/>
        </w:numPr>
        <w:spacing w:after="0"/>
        <w:jc w:val="both"/>
        <w:rPr>
          <w:rFonts w:ascii="Times New Roman" w:hAnsi="Times New Roman"/>
          <w:sz w:val="28"/>
          <w:szCs w:val="28"/>
        </w:rPr>
      </w:pPr>
      <w:r w:rsidRPr="00AF1AAB">
        <w:rPr>
          <w:rFonts w:ascii="Times New Roman" w:hAnsi="Times New Roman"/>
          <w:sz w:val="28"/>
          <w:szCs w:val="28"/>
        </w:rPr>
        <w:t xml:space="preserve"> 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47780" w:rsidRPr="00AF1AAB" w:rsidRDefault="00647780" w:rsidP="008D5D48">
      <w:pPr>
        <w:pStyle w:val="a3"/>
        <w:numPr>
          <w:ilvl w:val="0"/>
          <w:numId w:val="19"/>
        </w:numPr>
        <w:spacing w:after="0"/>
        <w:jc w:val="both"/>
        <w:rPr>
          <w:rFonts w:ascii="Times New Roman" w:hAnsi="Times New Roman"/>
          <w:sz w:val="28"/>
          <w:szCs w:val="28"/>
        </w:rPr>
      </w:pPr>
      <w:r w:rsidRPr="00AF1AAB">
        <w:rPr>
          <w:rFonts w:ascii="Times New Roman" w:hAnsi="Times New Roman"/>
          <w:sz w:val="28"/>
          <w:szCs w:val="28"/>
        </w:rPr>
        <w:t xml:space="preserve"> формировать умения понимать причины успеха/ неуспеха учебной деятельности и способности конструктивно действовать даже в ситуациях неуспеха;</w:t>
      </w:r>
    </w:p>
    <w:p w:rsidR="00647780" w:rsidRPr="00AF1AAB" w:rsidRDefault="00647780" w:rsidP="008D5D48">
      <w:pPr>
        <w:pStyle w:val="a3"/>
        <w:numPr>
          <w:ilvl w:val="0"/>
          <w:numId w:val="19"/>
        </w:numPr>
        <w:spacing w:after="0"/>
        <w:jc w:val="both"/>
        <w:rPr>
          <w:rFonts w:ascii="Times New Roman" w:hAnsi="Times New Roman"/>
          <w:sz w:val="28"/>
          <w:szCs w:val="28"/>
        </w:rPr>
      </w:pPr>
      <w:r w:rsidRPr="00AF1AAB">
        <w:rPr>
          <w:rFonts w:ascii="Times New Roman" w:hAnsi="Times New Roman"/>
          <w:sz w:val="28"/>
          <w:szCs w:val="28"/>
        </w:rPr>
        <w:t xml:space="preserve"> развивать умение осваивать разнообразные формы познавательной и личностной рефлексии;</w:t>
      </w:r>
    </w:p>
    <w:p w:rsidR="00647780" w:rsidRPr="00AF1AAB" w:rsidRDefault="00647780" w:rsidP="008D5D48">
      <w:pPr>
        <w:pStyle w:val="a3"/>
        <w:numPr>
          <w:ilvl w:val="0"/>
          <w:numId w:val="19"/>
        </w:numPr>
        <w:spacing w:after="0"/>
        <w:jc w:val="both"/>
        <w:rPr>
          <w:rFonts w:ascii="Times New Roman" w:hAnsi="Times New Roman"/>
          <w:sz w:val="28"/>
          <w:szCs w:val="28"/>
        </w:rPr>
      </w:pPr>
      <w:r w:rsidRPr="00AF1AAB">
        <w:rPr>
          <w:rFonts w:ascii="Times New Roman" w:hAnsi="Times New Roman"/>
          <w:sz w:val="28"/>
          <w:szCs w:val="28"/>
        </w:rPr>
        <w:t xml:space="preserve"> формировать умение активно использовать речевые средства информационных и коммуникационных технологий для решения коммуникативных и познавательных задач;</w:t>
      </w:r>
    </w:p>
    <w:p w:rsidR="00647780" w:rsidRPr="00AF1AAB" w:rsidRDefault="00647780" w:rsidP="008D5D48">
      <w:pPr>
        <w:pStyle w:val="a3"/>
        <w:numPr>
          <w:ilvl w:val="0"/>
          <w:numId w:val="19"/>
        </w:numPr>
        <w:spacing w:after="0"/>
        <w:jc w:val="both"/>
        <w:rPr>
          <w:rFonts w:ascii="Times New Roman" w:hAnsi="Times New Roman"/>
          <w:sz w:val="28"/>
          <w:szCs w:val="28"/>
        </w:rPr>
      </w:pPr>
      <w:r w:rsidRPr="00AF1AAB">
        <w:rPr>
          <w:rFonts w:ascii="Times New Roman" w:hAnsi="Times New Roman"/>
          <w:sz w:val="28"/>
          <w:szCs w:val="28"/>
        </w:rPr>
        <w:t xml:space="preserve"> формировать умение использовать различные способы поиска (в справочных источниках и открытом учебном информационном пространстве сети Интернет) в соответствии с коммуникативными и познавательными задачами и технологиями учебного предмета «Литература»;</w:t>
      </w:r>
    </w:p>
    <w:p w:rsidR="00647780" w:rsidRPr="00AF1AAB" w:rsidRDefault="00647780" w:rsidP="008D5D48">
      <w:pPr>
        <w:pStyle w:val="a3"/>
        <w:numPr>
          <w:ilvl w:val="0"/>
          <w:numId w:val="19"/>
        </w:numPr>
        <w:spacing w:after="0"/>
        <w:jc w:val="both"/>
        <w:rPr>
          <w:rFonts w:ascii="Times New Roman" w:hAnsi="Times New Roman"/>
          <w:sz w:val="28"/>
          <w:szCs w:val="28"/>
        </w:rPr>
      </w:pPr>
      <w:r w:rsidRPr="00AF1AAB">
        <w:rPr>
          <w:rFonts w:ascii="Times New Roman" w:hAnsi="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647780" w:rsidRPr="00AF1AAB" w:rsidRDefault="00647780" w:rsidP="008D5D48">
      <w:pPr>
        <w:pStyle w:val="a3"/>
        <w:numPr>
          <w:ilvl w:val="0"/>
          <w:numId w:val="19"/>
        </w:numPr>
        <w:spacing w:after="0"/>
        <w:jc w:val="both"/>
        <w:rPr>
          <w:rFonts w:ascii="Times New Roman" w:hAnsi="Times New Roman"/>
          <w:sz w:val="28"/>
          <w:szCs w:val="28"/>
        </w:rPr>
      </w:pPr>
      <w:r w:rsidRPr="00AF1AAB">
        <w:rPr>
          <w:rFonts w:ascii="Times New Roman" w:hAnsi="Times New Roman"/>
          <w:sz w:val="28"/>
          <w:szCs w:val="28"/>
        </w:rPr>
        <w:t xml:space="preserve"> совершенствовать владение логическими действиями сравнения (персонажей, групп персонажей, двух или нескольких произведений), умениями устанавливать аналогии и причинно-следственные связи, строить рассуждения в процессе характеристики текста;</w:t>
      </w:r>
    </w:p>
    <w:p w:rsidR="00647780" w:rsidRPr="00AF1AAB" w:rsidRDefault="00647780" w:rsidP="008D5D48">
      <w:pPr>
        <w:pStyle w:val="a3"/>
        <w:numPr>
          <w:ilvl w:val="0"/>
          <w:numId w:val="19"/>
        </w:numPr>
        <w:spacing w:after="0"/>
        <w:jc w:val="both"/>
        <w:rPr>
          <w:rFonts w:ascii="Times New Roman" w:hAnsi="Times New Roman"/>
          <w:sz w:val="28"/>
          <w:szCs w:val="28"/>
        </w:rPr>
      </w:pPr>
      <w:r w:rsidRPr="00AF1AAB">
        <w:rPr>
          <w:rFonts w:ascii="Times New Roman" w:hAnsi="Times New Roman"/>
          <w:sz w:val="28"/>
          <w:szCs w:val="28"/>
        </w:rPr>
        <w:t xml:space="preserve"> развивать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при чтении и обсуждении художественных произведений;</w:t>
      </w:r>
    </w:p>
    <w:p w:rsidR="00647780" w:rsidRPr="00AF1AAB" w:rsidRDefault="00647780" w:rsidP="008D5D48">
      <w:pPr>
        <w:pStyle w:val="a3"/>
        <w:numPr>
          <w:ilvl w:val="0"/>
          <w:numId w:val="19"/>
        </w:numPr>
        <w:spacing w:after="0"/>
        <w:jc w:val="both"/>
        <w:rPr>
          <w:rFonts w:ascii="Times New Roman" w:hAnsi="Times New Roman"/>
          <w:sz w:val="28"/>
          <w:szCs w:val="28"/>
        </w:rPr>
      </w:pPr>
      <w:r w:rsidRPr="00AF1AAB">
        <w:rPr>
          <w:rFonts w:ascii="Times New Roman" w:hAnsi="Times New Roman"/>
          <w:sz w:val="28"/>
          <w:szCs w:val="28"/>
        </w:rPr>
        <w:lastRenderedPageBreak/>
        <w:t xml:space="preserve"> формировать умение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47780" w:rsidRPr="00AF1AAB" w:rsidRDefault="00647780" w:rsidP="008D5D48">
      <w:pPr>
        <w:pStyle w:val="a3"/>
        <w:numPr>
          <w:ilvl w:val="0"/>
          <w:numId w:val="19"/>
        </w:numPr>
        <w:spacing w:after="0"/>
        <w:jc w:val="both"/>
        <w:rPr>
          <w:rFonts w:ascii="Times New Roman" w:hAnsi="Times New Roman"/>
          <w:sz w:val="28"/>
          <w:szCs w:val="28"/>
        </w:rPr>
      </w:pPr>
      <w:r w:rsidRPr="00AF1AAB">
        <w:rPr>
          <w:rFonts w:ascii="Times New Roman" w:hAnsi="Times New Roman"/>
          <w:sz w:val="28"/>
          <w:szCs w:val="28"/>
        </w:rPr>
        <w:t xml:space="preserve"> формировать готовность конструктивно разрешать конфликты посредством учёта интересов сторон и сотрудничества;</w:t>
      </w:r>
    </w:p>
    <w:p w:rsidR="00647780" w:rsidRPr="00AF1AAB" w:rsidRDefault="00647780" w:rsidP="008D5D48">
      <w:pPr>
        <w:pStyle w:val="a3"/>
        <w:numPr>
          <w:ilvl w:val="0"/>
          <w:numId w:val="19"/>
        </w:numPr>
        <w:spacing w:after="0"/>
        <w:jc w:val="both"/>
        <w:rPr>
          <w:rFonts w:ascii="Times New Roman" w:hAnsi="Times New Roman"/>
          <w:sz w:val="28"/>
          <w:szCs w:val="28"/>
        </w:rPr>
      </w:pPr>
      <w:r w:rsidRPr="00AF1AAB">
        <w:rPr>
          <w:rFonts w:ascii="Times New Roman" w:hAnsi="Times New Roman"/>
          <w:sz w:val="28"/>
          <w:szCs w:val="28"/>
        </w:rPr>
        <w:t xml:space="preserve"> формировать готовность к самостоятельному планированию учебной деятельности, построению индивидуальной образовательной траектории;</w:t>
      </w:r>
    </w:p>
    <w:p w:rsidR="00647780" w:rsidRPr="00AF1AAB" w:rsidRDefault="00647780" w:rsidP="008D5D48">
      <w:pPr>
        <w:pStyle w:val="a3"/>
        <w:numPr>
          <w:ilvl w:val="0"/>
          <w:numId w:val="19"/>
        </w:numPr>
        <w:spacing w:after="0"/>
        <w:jc w:val="both"/>
        <w:rPr>
          <w:rFonts w:ascii="Times New Roman" w:hAnsi="Times New Roman"/>
          <w:sz w:val="28"/>
          <w:szCs w:val="28"/>
        </w:rPr>
      </w:pPr>
      <w:r w:rsidRPr="00AF1AAB">
        <w:rPr>
          <w:rFonts w:ascii="Times New Roman" w:hAnsi="Times New Roman"/>
          <w:sz w:val="28"/>
          <w:szCs w:val="28"/>
        </w:rPr>
        <w:t xml:space="preserve"> развивать умение овладевать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изучаемых произведений;</w:t>
      </w:r>
    </w:p>
    <w:p w:rsidR="00647780" w:rsidRPr="00AF1AAB" w:rsidRDefault="00647780" w:rsidP="008D5D48">
      <w:pPr>
        <w:pStyle w:val="a3"/>
        <w:numPr>
          <w:ilvl w:val="0"/>
          <w:numId w:val="19"/>
        </w:numPr>
        <w:spacing w:after="0"/>
        <w:jc w:val="both"/>
        <w:rPr>
          <w:rFonts w:ascii="Times New Roman" w:hAnsi="Times New Roman"/>
          <w:sz w:val="28"/>
          <w:szCs w:val="28"/>
        </w:rPr>
      </w:pPr>
      <w:r w:rsidRPr="00AF1AAB">
        <w:rPr>
          <w:rFonts w:ascii="Times New Roman" w:hAnsi="Times New Roman"/>
          <w:sz w:val="28"/>
          <w:szCs w:val="28"/>
        </w:rPr>
        <w:t xml:space="preserve"> совершенствовать владение базовыми предметными и </w:t>
      </w:r>
      <w:proofErr w:type="spellStart"/>
      <w:r w:rsidRPr="00AF1AAB">
        <w:rPr>
          <w:rFonts w:ascii="Times New Roman" w:hAnsi="Times New Roman"/>
          <w:sz w:val="28"/>
          <w:szCs w:val="28"/>
        </w:rPr>
        <w:t>межпредметными</w:t>
      </w:r>
      <w:proofErr w:type="spellEnd"/>
      <w:r w:rsidRPr="00AF1AAB">
        <w:rPr>
          <w:rFonts w:ascii="Times New Roman" w:hAnsi="Times New Roman"/>
          <w:sz w:val="28"/>
          <w:szCs w:val="28"/>
        </w:rPr>
        <w:t xml:space="preserve"> понятиями, отражающими существенные связи и отношения внутри литературных текстов, между литературными текстами и другими видами искусств (музыка, живопись, театр, кино);</w:t>
      </w:r>
    </w:p>
    <w:p w:rsidR="00647780" w:rsidRPr="008D5D48" w:rsidRDefault="00647780" w:rsidP="008D5D48">
      <w:pPr>
        <w:pStyle w:val="a3"/>
        <w:numPr>
          <w:ilvl w:val="0"/>
          <w:numId w:val="19"/>
        </w:numPr>
        <w:spacing w:after="0"/>
        <w:jc w:val="both"/>
        <w:rPr>
          <w:rFonts w:ascii="Times New Roman" w:hAnsi="Times New Roman"/>
          <w:sz w:val="28"/>
          <w:szCs w:val="28"/>
        </w:rPr>
      </w:pPr>
      <w:r w:rsidRPr="00AF1AAB">
        <w:rPr>
          <w:rFonts w:ascii="Times New Roman" w:hAnsi="Times New Roman"/>
          <w:sz w:val="28"/>
          <w:szCs w:val="28"/>
        </w:rPr>
        <w:t xml:space="preserve"> развивать интерес к исследовательской и проектной деятельности в процессе изучения курса, в том числе для реализации личных притязаний и потребностей.</w:t>
      </w:r>
    </w:p>
    <w:p w:rsidR="00647780" w:rsidRDefault="00647780" w:rsidP="00911E77">
      <w:pPr>
        <w:spacing w:after="0"/>
        <w:jc w:val="center"/>
        <w:rPr>
          <w:rFonts w:ascii="Times New Roman" w:hAnsi="Times New Roman"/>
          <w:sz w:val="28"/>
          <w:szCs w:val="28"/>
        </w:rPr>
      </w:pPr>
      <w:r>
        <w:rPr>
          <w:rFonts w:ascii="Times New Roman" w:hAnsi="Times New Roman"/>
          <w:b/>
          <w:sz w:val="28"/>
          <w:szCs w:val="28"/>
        </w:rPr>
        <w:t>Предметные</w:t>
      </w:r>
      <w:r w:rsidRPr="002A0B29">
        <w:rPr>
          <w:rFonts w:ascii="Times New Roman" w:hAnsi="Times New Roman"/>
          <w:b/>
          <w:sz w:val="28"/>
          <w:szCs w:val="28"/>
        </w:rPr>
        <w:t xml:space="preserve"> результат</w:t>
      </w:r>
      <w:r>
        <w:rPr>
          <w:rFonts w:ascii="Times New Roman" w:hAnsi="Times New Roman"/>
          <w:b/>
          <w:sz w:val="28"/>
          <w:szCs w:val="28"/>
        </w:rPr>
        <w:t>ы</w:t>
      </w:r>
    </w:p>
    <w:p w:rsidR="00647780" w:rsidRDefault="00647780" w:rsidP="008D5D48">
      <w:pPr>
        <w:pStyle w:val="a3"/>
        <w:numPr>
          <w:ilvl w:val="0"/>
          <w:numId w:val="20"/>
        </w:numPr>
        <w:spacing w:after="0"/>
        <w:jc w:val="both"/>
        <w:rPr>
          <w:rFonts w:ascii="Times New Roman" w:hAnsi="Times New Roman"/>
          <w:sz w:val="28"/>
          <w:szCs w:val="28"/>
          <w:u w:val="single"/>
        </w:rPr>
      </w:pPr>
      <w:r w:rsidRPr="00140E74">
        <w:rPr>
          <w:rFonts w:ascii="Times New Roman" w:hAnsi="Times New Roman"/>
          <w:sz w:val="28"/>
          <w:szCs w:val="28"/>
          <w:u w:val="single"/>
        </w:rPr>
        <w:t>Ученик научится</w:t>
      </w:r>
    </w:p>
    <w:p w:rsidR="00647780" w:rsidRPr="00A41E8C" w:rsidRDefault="00647780" w:rsidP="008D5D48">
      <w:pPr>
        <w:pStyle w:val="a3"/>
        <w:numPr>
          <w:ilvl w:val="0"/>
          <w:numId w:val="20"/>
        </w:numPr>
        <w:spacing w:after="0"/>
        <w:jc w:val="both"/>
        <w:rPr>
          <w:rFonts w:ascii="Times New Roman" w:hAnsi="Times New Roman"/>
          <w:sz w:val="28"/>
          <w:szCs w:val="28"/>
        </w:rPr>
      </w:pPr>
      <w:r w:rsidRPr="00A41E8C">
        <w:rPr>
          <w:rFonts w:ascii="Times New Roman" w:hAnsi="Times New Roman"/>
          <w:sz w:val="28"/>
          <w:szCs w:val="28"/>
        </w:rPr>
        <w:t>совершенствовать умения читать правильно и осознанно, вслух и про себя; пересказывать текст различными способами (полный, выборочный, краткий);</w:t>
      </w:r>
    </w:p>
    <w:p w:rsidR="00647780" w:rsidRPr="00A41E8C" w:rsidRDefault="00647780" w:rsidP="008D5D48">
      <w:pPr>
        <w:pStyle w:val="a3"/>
        <w:numPr>
          <w:ilvl w:val="0"/>
          <w:numId w:val="20"/>
        </w:numPr>
        <w:spacing w:after="0"/>
        <w:jc w:val="both"/>
        <w:rPr>
          <w:rFonts w:ascii="Times New Roman" w:hAnsi="Times New Roman"/>
          <w:sz w:val="28"/>
          <w:szCs w:val="28"/>
        </w:rPr>
      </w:pPr>
      <w:r w:rsidRPr="00A41E8C">
        <w:rPr>
          <w:rFonts w:ascii="Times New Roman" w:hAnsi="Times New Roman"/>
          <w:sz w:val="28"/>
          <w:szCs w:val="28"/>
        </w:rPr>
        <w:t xml:space="preserve"> применять навыки характеристики (в 5-6 классах) и анализа (в 7-9 классах) текстов различных стилей и жанров в соответствии с целями и задачами на уроках литературы различных типов;</w:t>
      </w:r>
    </w:p>
    <w:p w:rsidR="00647780" w:rsidRPr="008D5D48" w:rsidRDefault="00647780" w:rsidP="008D5D48">
      <w:pPr>
        <w:pStyle w:val="a3"/>
        <w:numPr>
          <w:ilvl w:val="0"/>
          <w:numId w:val="20"/>
        </w:numPr>
        <w:spacing w:after="0"/>
        <w:jc w:val="both"/>
        <w:rPr>
          <w:rFonts w:ascii="Times New Roman" w:hAnsi="Times New Roman"/>
          <w:sz w:val="28"/>
          <w:szCs w:val="28"/>
        </w:rPr>
      </w:pPr>
      <w:r w:rsidRPr="00A41E8C">
        <w:rPr>
          <w:rFonts w:ascii="Times New Roman" w:hAnsi="Times New Roman"/>
          <w:sz w:val="28"/>
          <w:szCs w:val="28"/>
        </w:rPr>
        <w:t xml:space="preserve"> применению литературоведческих понятий для характеристики (анализа) текста или нескольких произведений.</w:t>
      </w:r>
    </w:p>
    <w:p w:rsidR="00647780" w:rsidRPr="00B44B19" w:rsidRDefault="00647780" w:rsidP="008D5D48">
      <w:pPr>
        <w:pStyle w:val="a3"/>
        <w:numPr>
          <w:ilvl w:val="0"/>
          <w:numId w:val="20"/>
        </w:numPr>
        <w:spacing w:after="0"/>
        <w:jc w:val="both"/>
        <w:rPr>
          <w:rFonts w:ascii="Times New Roman" w:hAnsi="Times New Roman"/>
          <w:sz w:val="28"/>
          <w:szCs w:val="28"/>
        </w:rPr>
      </w:pPr>
      <w:r w:rsidRPr="00B44B19">
        <w:rPr>
          <w:rFonts w:ascii="Times New Roman" w:hAnsi="Times New Roman"/>
          <w:sz w:val="28"/>
          <w:szCs w:val="28"/>
        </w:rPr>
        <w:t>самостоятельно выделять и формулировать познавательные цели;</w:t>
      </w:r>
    </w:p>
    <w:p w:rsidR="00647780" w:rsidRPr="00B44B19" w:rsidRDefault="00647780" w:rsidP="008D5D48">
      <w:pPr>
        <w:pStyle w:val="a3"/>
        <w:numPr>
          <w:ilvl w:val="0"/>
          <w:numId w:val="20"/>
        </w:numPr>
        <w:spacing w:after="0"/>
        <w:jc w:val="both"/>
        <w:rPr>
          <w:rFonts w:ascii="Times New Roman" w:hAnsi="Times New Roman"/>
          <w:sz w:val="28"/>
          <w:szCs w:val="28"/>
          <w:u w:val="single"/>
        </w:rPr>
      </w:pPr>
      <w:r>
        <w:rPr>
          <w:rFonts w:ascii="Times New Roman" w:hAnsi="Times New Roman"/>
          <w:sz w:val="28"/>
          <w:szCs w:val="28"/>
        </w:rPr>
        <w:t>находить необходимую информацию, применять методы информационного поиска, в том числе с помощью компьютерных средств;</w:t>
      </w:r>
    </w:p>
    <w:p w:rsidR="00647780" w:rsidRPr="00A41E8C" w:rsidRDefault="00647780" w:rsidP="008D5D48">
      <w:pPr>
        <w:pStyle w:val="a3"/>
        <w:numPr>
          <w:ilvl w:val="0"/>
          <w:numId w:val="20"/>
        </w:numPr>
        <w:spacing w:after="0"/>
        <w:jc w:val="both"/>
        <w:rPr>
          <w:rFonts w:ascii="Times New Roman" w:hAnsi="Times New Roman"/>
          <w:sz w:val="28"/>
          <w:szCs w:val="28"/>
          <w:u w:val="single"/>
        </w:rPr>
      </w:pPr>
      <w:r>
        <w:rPr>
          <w:rFonts w:ascii="Times New Roman" w:hAnsi="Times New Roman"/>
          <w:sz w:val="28"/>
          <w:szCs w:val="28"/>
        </w:rPr>
        <w:lastRenderedPageBreak/>
        <w:t>структурировать знания;</w:t>
      </w:r>
    </w:p>
    <w:p w:rsidR="00647780" w:rsidRPr="00A41E8C" w:rsidRDefault="00647780" w:rsidP="008D5D48">
      <w:pPr>
        <w:pStyle w:val="a3"/>
        <w:numPr>
          <w:ilvl w:val="0"/>
          <w:numId w:val="20"/>
        </w:numPr>
        <w:spacing w:after="0"/>
        <w:jc w:val="both"/>
        <w:rPr>
          <w:rFonts w:ascii="Times New Roman" w:hAnsi="Times New Roman"/>
          <w:sz w:val="28"/>
          <w:szCs w:val="28"/>
        </w:rPr>
      </w:pPr>
      <w:r w:rsidRPr="00A41E8C">
        <w:rPr>
          <w:rFonts w:ascii="Times New Roman" w:hAnsi="Times New Roman"/>
          <w:sz w:val="28"/>
          <w:szCs w:val="28"/>
        </w:rPr>
        <w:t>пользоваться монологической, диалогической, устной и письменной речью; составлять отзыв о прочитанном, краткую аннотацию о книге; создавать творческие работы различных типов и жанров;</w:t>
      </w:r>
    </w:p>
    <w:p w:rsidR="00647780" w:rsidRPr="00B44B19" w:rsidRDefault="00647780" w:rsidP="008D5D48">
      <w:pPr>
        <w:pStyle w:val="a3"/>
        <w:numPr>
          <w:ilvl w:val="0"/>
          <w:numId w:val="20"/>
        </w:numPr>
        <w:spacing w:after="0"/>
        <w:jc w:val="both"/>
        <w:rPr>
          <w:rFonts w:ascii="Times New Roman" w:hAnsi="Times New Roman"/>
          <w:sz w:val="28"/>
          <w:szCs w:val="28"/>
          <w:u w:val="single"/>
        </w:rPr>
      </w:pPr>
      <w:r>
        <w:rPr>
          <w:rFonts w:ascii="Times New Roman" w:hAnsi="Times New Roman"/>
          <w:sz w:val="28"/>
          <w:szCs w:val="28"/>
        </w:rPr>
        <w:t>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647780" w:rsidRPr="00B44B19" w:rsidRDefault="00647780" w:rsidP="008D5D48">
      <w:pPr>
        <w:pStyle w:val="a3"/>
        <w:numPr>
          <w:ilvl w:val="0"/>
          <w:numId w:val="20"/>
        </w:numPr>
        <w:spacing w:after="0"/>
        <w:jc w:val="both"/>
        <w:rPr>
          <w:rFonts w:ascii="Times New Roman" w:hAnsi="Times New Roman"/>
          <w:sz w:val="28"/>
          <w:szCs w:val="28"/>
          <w:u w:val="single"/>
        </w:rPr>
      </w:pPr>
      <w:r>
        <w:rPr>
          <w:rFonts w:ascii="Times New Roman" w:hAnsi="Times New Roman"/>
          <w:sz w:val="28"/>
          <w:szCs w:val="28"/>
        </w:rPr>
        <w:t>осознанно и произвольно строить речевое высказывание в устной и письменной форме;</w:t>
      </w:r>
    </w:p>
    <w:p w:rsidR="00647780" w:rsidRPr="00B44B19" w:rsidRDefault="00647780" w:rsidP="008D5D48">
      <w:pPr>
        <w:pStyle w:val="a3"/>
        <w:numPr>
          <w:ilvl w:val="0"/>
          <w:numId w:val="20"/>
        </w:numPr>
        <w:spacing w:after="0"/>
        <w:jc w:val="both"/>
        <w:rPr>
          <w:rFonts w:ascii="Times New Roman" w:hAnsi="Times New Roman"/>
          <w:sz w:val="28"/>
          <w:szCs w:val="28"/>
          <w:u w:val="single"/>
        </w:rPr>
      </w:pPr>
      <w:r>
        <w:rPr>
          <w:rFonts w:ascii="Times New Roman" w:hAnsi="Times New Roman"/>
          <w:sz w:val="28"/>
          <w:szCs w:val="28"/>
        </w:rPr>
        <w:t>использовать смысловое чтение как осмысление цели чтения, извлекать необходимую информацию из текстов разных жанров;</w:t>
      </w:r>
    </w:p>
    <w:p w:rsidR="00647780" w:rsidRPr="008D5D48" w:rsidRDefault="00647780" w:rsidP="008D5D48">
      <w:pPr>
        <w:pStyle w:val="a3"/>
        <w:numPr>
          <w:ilvl w:val="0"/>
          <w:numId w:val="20"/>
        </w:numPr>
        <w:spacing w:after="0"/>
        <w:jc w:val="both"/>
        <w:rPr>
          <w:rFonts w:ascii="Times New Roman" w:hAnsi="Times New Roman"/>
          <w:sz w:val="28"/>
          <w:szCs w:val="28"/>
          <w:u w:val="single"/>
        </w:rPr>
      </w:pPr>
      <w:r>
        <w:rPr>
          <w:rFonts w:ascii="Times New Roman" w:hAnsi="Times New Roman"/>
          <w:sz w:val="28"/>
          <w:szCs w:val="28"/>
        </w:rPr>
        <w:t>ставить и формулировать проблемы, самостоятельно решать алгоритмы при решении проблемы творческого и волевого характера;</w:t>
      </w:r>
    </w:p>
    <w:p w:rsidR="00647780" w:rsidRPr="00140E74" w:rsidRDefault="00647780" w:rsidP="008D5D48">
      <w:pPr>
        <w:pStyle w:val="a3"/>
        <w:numPr>
          <w:ilvl w:val="0"/>
          <w:numId w:val="20"/>
        </w:numPr>
        <w:spacing w:after="0"/>
        <w:jc w:val="both"/>
        <w:rPr>
          <w:rFonts w:ascii="Times New Roman" w:hAnsi="Times New Roman"/>
          <w:sz w:val="28"/>
          <w:szCs w:val="28"/>
          <w:u w:val="single"/>
        </w:rPr>
      </w:pPr>
      <w:r w:rsidRPr="00140E74">
        <w:rPr>
          <w:rFonts w:ascii="Times New Roman" w:hAnsi="Times New Roman"/>
          <w:sz w:val="28"/>
          <w:szCs w:val="28"/>
          <w:u w:val="single"/>
        </w:rPr>
        <w:t>Ученик получит возможность научиться</w:t>
      </w:r>
    </w:p>
    <w:p w:rsidR="00647780" w:rsidRPr="00140E74" w:rsidRDefault="00647780" w:rsidP="008D5D48">
      <w:pPr>
        <w:pStyle w:val="a3"/>
        <w:numPr>
          <w:ilvl w:val="0"/>
          <w:numId w:val="21"/>
        </w:numPr>
        <w:spacing w:after="0"/>
        <w:ind w:left="709" w:hanging="425"/>
        <w:jc w:val="both"/>
        <w:rPr>
          <w:rFonts w:ascii="Times New Roman" w:hAnsi="Times New Roman"/>
          <w:sz w:val="28"/>
          <w:szCs w:val="28"/>
        </w:rPr>
      </w:pPr>
      <w:r w:rsidRPr="00140E74">
        <w:rPr>
          <w:rFonts w:ascii="Times New Roman" w:hAnsi="Times New Roman"/>
          <w:sz w:val="28"/>
          <w:szCs w:val="28"/>
        </w:rPr>
        <w:t>понимать связь литературных произведений с эпохой их написания, выявлять заложенные в них вневременные, непреходящие нравственные ценности и их современное звучание;</w:t>
      </w:r>
    </w:p>
    <w:p w:rsidR="00647780" w:rsidRPr="00140E74" w:rsidRDefault="00647780" w:rsidP="008D5D48">
      <w:pPr>
        <w:pStyle w:val="a3"/>
        <w:numPr>
          <w:ilvl w:val="0"/>
          <w:numId w:val="21"/>
        </w:numPr>
        <w:spacing w:after="0"/>
        <w:ind w:left="709" w:hanging="425"/>
        <w:jc w:val="both"/>
        <w:rPr>
          <w:rFonts w:ascii="Times New Roman" w:hAnsi="Times New Roman"/>
          <w:sz w:val="28"/>
          <w:szCs w:val="28"/>
        </w:rPr>
      </w:pPr>
      <w:r w:rsidRPr="00140E74">
        <w:rPr>
          <w:rFonts w:ascii="Times New Roman" w:hAnsi="Times New Roman"/>
          <w:sz w:val="28"/>
          <w:szCs w:val="28"/>
        </w:rPr>
        <w:t>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647780" w:rsidRPr="00140E74" w:rsidRDefault="00647780" w:rsidP="008D5D48">
      <w:pPr>
        <w:pStyle w:val="a3"/>
        <w:numPr>
          <w:ilvl w:val="0"/>
          <w:numId w:val="20"/>
        </w:numPr>
        <w:spacing w:after="0"/>
        <w:jc w:val="both"/>
        <w:rPr>
          <w:rFonts w:ascii="Times New Roman" w:hAnsi="Times New Roman"/>
          <w:sz w:val="28"/>
          <w:szCs w:val="28"/>
        </w:rPr>
      </w:pPr>
      <w:r w:rsidRPr="00140E74">
        <w:rPr>
          <w:rFonts w:ascii="Times New Roman" w:hAnsi="Times New Roman"/>
          <w:sz w:val="28"/>
          <w:szCs w:val="28"/>
        </w:rPr>
        <w:t>определять в произведении элементы сюжета, композиции, изобразительно- выра</w:t>
      </w:r>
      <w:r>
        <w:rPr>
          <w:rFonts w:ascii="Times New Roman" w:hAnsi="Times New Roman"/>
          <w:sz w:val="28"/>
          <w:szCs w:val="28"/>
        </w:rPr>
        <w:t>зительных средств языка, понима</w:t>
      </w:r>
      <w:r w:rsidRPr="00140E74">
        <w:rPr>
          <w:rFonts w:ascii="Times New Roman" w:hAnsi="Times New Roman"/>
          <w:sz w:val="28"/>
          <w:szCs w:val="28"/>
        </w:rPr>
        <w:t>ть их роль в раскрытии идейно-художественного содержания произведения (элементы филологического анализа);</w:t>
      </w:r>
    </w:p>
    <w:p w:rsidR="00647780" w:rsidRPr="00140E74" w:rsidRDefault="00647780" w:rsidP="008D5D48">
      <w:pPr>
        <w:pStyle w:val="a3"/>
        <w:numPr>
          <w:ilvl w:val="0"/>
          <w:numId w:val="22"/>
        </w:numPr>
        <w:spacing w:after="0"/>
        <w:jc w:val="both"/>
        <w:rPr>
          <w:rFonts w:ascii="Times New Roman" w:hAnsi="Times New Roman"/>
          <w:sz w:val="28"/>
          <w:szCs w:val="28"/>
        </w:rPr>
      </w:pPr>
      <w:r w:rsidRPr="00140E74">
        <w:rPr>
          <w:rFonts w:ascii="Times New Roman" w:hAnsi="Times New Roman"/>
          <w:sz w:val="28"/>
          <w:szCs w:val="28"/>
        </w:rPr>
        <w:t>владеть элементарной литературоведческой терминологией при анализе литературного произведения;</w:t>
      </w:r>
    </w:p>
    <w:p w:rsidR="00647780" w:rsidRPr="00140E74" w:rsidRDefault="00647780" w:rsidP="008D5D48">
      <w:pPr>
        <w:pStyle w:val="a3"/>
        <w:numPr>
          <w:ilvl w:val="0"/>
          <w:numId w:val="23"/>
        </w:numPr>
        <w:spacing w:after="0"/>
        <w:jc w:val="both"/>
        <w:rPr>
          <w:rFonts w:ascii="Times New Roman" w:hAnsi="Times New Roman"/>
          <w:sz w:val="28"/>
          <w:szCs w:val="28"/>
        </w:rPr>
      </w:pPr>
      <w:r w:rsidRPr="00140E74">
        <w:rPr>
          <w:rFonts w:ascii="Times New Roman" w:hAnsi="Times New Roman"/>
          <w:sz w:val="28"/>
          <w:szCs w:val="28"/>
        </w:rPr>
        <w:t>писать изложения и сочинения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647780" w:rsidRPr="00140E74" w:rsidRDefault="00647780" w:rsidP="008D5D48">
      <w:pPr>
        <w:pStyle w:val="a3"/>
        <w:numPr>
          <w:ilvl w:val="0"/>
          <w:numId w:val="23"/>
        </w:numPr>
        <w:spacing w:after="0"/>
        <w:jc w:val="both"/>
        <w:rPr>
          <w:rFonts w:ascii="Times New Roman" w:hAnsi="Times New Roman"/>
          <w:sz w:val="28"/>
          <w:szCs w:val="28"/>
        </w:rPr>
      </w:pPr>
      <w:r>
        <w:rPr>
          <w:rFonts w:ascii="Times New Roman" w:hAnsi="Times New Roman"/>
          <w:sz w:val="28"/>
          <w:szCs w:val="28"/>
        </w:rPr>
        <w:t xml:space="preserve">понимать образную природу </w:t>
      </w:r>
      <w:r w:rsidRPr="00140E74">
        <w:rPr>
          <w:rFonts w:ascii="Times New Roman" w:hAnsi="Times New Roman"/>
          <w:sz w:val="28"/>
          <w:szCs w:val="28"/>
        </w:rPr>
        <w:t xml:space="preserve"> литературы как явления словесного искусства; </w:t>
      </w:r>
    </w:p>
    <w:p w:rsidR="00647780" w:rsidRDefault="00647780" w:rsidP="00AA6194">
      <w:pPr>
        <w:pStyle w:val="a3"/>
        <w:numPr>
          <w:ilvl w:val="0"/>
          <w:numId w:val="23"/>
        </w:numPr>
        <w:spacing w:after="0"/>
        <w:jc w:val="both"/>
        <w:rPr>
          <w:rFonts w:ascii="Times New Roman" w:hAnsi="Times New Roman"/>
          <w:sz w:val="28"/>
          <w:szCs w:val="28"/>
        </w:rPr>
      </w:pPr>
      <w:r>
        <w:rPr>
          <w:rFonts w:ascii="Times New Roman" w:hAnsi="Times New Roman"/>
          <w:sz w:val="28"/>
          <w:szCs w:val="28"/>
        </w:rPr>
        <w:t xml:space="preserve">понимать русское  </w:t>
      </w:r>
      <w:proofErr w:type="spellStart"/>
      <w:r>
        <w:rPr>
          <w:rFonts w:ascii="Times New Roman" w:hAnsi="Times New Roman"/>
          <w:sz w:val="28"/>
          <w:szCs w:val="28"/>
        </w:rPr>
        <w:t>словов</w:t>
      </w:r>
      <w:proofErr w:type="spellEnd"/>
      <w:r>
        <w:rPr>
          <w:rFonts w:ascii="Times New Roman" w:hAnsi="Times New Roman"/>
          <w:sz w:val="28"/>
          <w:szCs w:val="28"/>
        </w:rPr>
        <w:t xml:space="preserve"> его эстетической функции, роль</w:t>
      </w:r>
      <w:r w:rsidRPr="00140E74">
        <w:rPr>
          <w:rFonts w:ascii="Times New Roman" w:hAnsi="Times New Roman"/>
          <w:sz w:val="28"/>
          <w:szCs w:val="28"/>
        </w:rPr>
        <w:t xml:space="preserve"> изобразительно</w:t>
      </w:r>
      <w:r>
        <w:rPr>
          <w:rFonts w:ascii="Times New Roman" w:hAnsi="Times New Roman"/>
          <w:sz w:val="28"/>
          <w:szCs w:val="28"/>
        </w:rPr>
        <w:t>-</w:t>
      </w:r>
      <w:r w:rsidRPr="00140E74">
        <w:rPr>
          <w:rFonts w:ascii="Times New Roman" w:hAnsi="Times New Roman"/>
          <w:sz w:val="28"/>
          <w:szCs w:val="28"/>
        </w:rPr>
        <w:t xml:space="preserve"> выразительных языковых средств в создании художественных об</w:t>
      </w:r>
      <w:r>
        <w:rPr>
          <w:rFonts w:ascii="Times New Roman" w:hAnsi="Times New Roman"/>
          <w:sz w:val="28"/>
          <w:szCs w:val="28"/>
        </w:rPr>
        <w:t xml:space="preserve">разов литературных произведений; </w:t>
      </w:r>
    </w:p>
    <w:p w:rsidR="00647780" w:rsidRPr="00A41E8C" w:rsidRDefault="00647780" w:rsidP="00AA6194">
      <w:pPr>
        <w:pStyle w:val="a3"/>
        <w:numPr>
          <w:ilvl w:val="0"/>
          <w:numId w:val="23"/>
        </w:numPr>
        <w:spacing w:after="0"/>
        <w:jc w:val="both"/>
        <w:rPr>
          <w:rFonts w:ascii="Times New Roman" w:hAnsi="Times New Roman"/>
          <w:sz w:val="28"/>
          <w:szCs w:val="28"/>
        </w:rPr>
      </w:pPr>
      <w:r w:rsidRPr="00A41E8C">
        <w:rPr>
          <w:rFonts w:ascii="Times New Roman" w:hAnsi="Times New Roman"/>
          <w:sz w:val="28"/>
          <w:szCs w:val="28"/>
        </w:rPr>
        <w:lastRenderedPageBreak/>
        <w:t>воспитывать творческую личность путём приобщения к литературе как искусству слова;</w:t>
      </w:r>
    </w:p>
    <w:p w:rsidR="00647780" w:rsidRPr="00A41E8C" w:rsidRDefault="00647780" w:rsidP="00911E77">
      <w:pPr>
        <w:pStyle w:val="a3"/>
        <w:spacing w:after="0"/>
        <w:ind w:left="0"/>
        <w:jc w:val="both"/>
        <w:rPr>
          <w:rFonts w:ascii="Times New Roman" w:hAnsi="Times New Roman"/>
          <w:sz w:val="28"/>
          <w:szCs w:val="28"/>
        </w:rPr>
      </w:pPr>
      <w:r w:rsidRPr="00A41E8C">
        <w:rPr>
          <w:rFonts w:ascii="Times New Roman" w:hAnsi="Times New Roman"/>
          <w:sz w:val="28"/>
          <w:szCs w:val="28"/>
        </w:rPr>
        <w:t xml:space="preserve"> - способствовать совершенствованию читательского опыта;</w:t>
      </w:r>
    </w:p>
    <w:p w:rsidR="00647780" w:rsidRPr="00A41E8C" w:rsidRDefault="00647780" w:rsidP="00911E77">
      <w:pPr>
        <w:pStyle w:val="a3"/>
        <w:spacing w:after="0"/>
        <w:ind w:left="0"/>
        <w:jc w:val="both"/>
        <w:rPr>
          <w:rFonts w:ascii="Times New Roman" w:hAnsi="Times New Roman"/>
          <w:sz w:val="28"/>
          <w:szCs w:val="28"/>
        </w:rPr>
      </w:pPr>
      <w:r w:rsidRPr="00A41E8C">
        <w:rPr>
          <w:rFonts w:ascii="Times New Roman" w:hAnsi="Times New Roman"/>
          <w:sz w:val="28"/>
          <w:szCs w:val="28"/>
        </w:rPr>
        <w:t>- совершенствовать мотивации к систематическому, системному, инициативному, в том числе досуговому, чтению;</w:t>
      </w:r>
    </w:p>
    <w:p w:rsidR="00647780" w:rsidRDefault="00647780" w:rsidP="00911E77">
      <w:pPr>
        <w:pStyle w:val="a3"/>
        <w:spacing w:after="0"/>
        <w:ind w:left="360"/>
        <w:jc w:val="both"/>
        <w:rPr>
          <w:rFonts w:ascii="Times New Roman" w:hAnsi="Times New Roman"/>
          <w:sz w:val="28"/>
          <w:szCs w:val="28"/>
        </w:rPr>
      </w:pPr>
      <w:r w:rsidRPr="00A41E8C">
        <w:rPr>
          <w:rFonts w:ascii="Times New Roman" w:hAnsi="Times New Roman"/>
          <w:sz w:val="28"/>
          <w:szCs w:val="28"/>
        </w:rPr>
        <w:t>- совершенствовать умения пользоваться библиотечными фондами (нахождение нужной книги по теме урока; для досугового чтения; для выполнения творческих работ и т.д.);</w:t>
      </w:r>
    </w:p>
    <w:p w:rsidR="00647780" w:rsidRDefault="00647780" w:rsidP="00AA6194">
      <w:pPr>
        <w:pStyle w:val="a3"/>
        <w:spacing w:after="0"/>
        <w:jc w:val="both"/>
        <w:rPr>
          <w:rFonts w:ascii="Times New Roman" w:hAnsi="Times New Roman"/>
          <w:sz w:val="28"/>
          <w:szCs w:val="28"/>
        </w:rPr>
      </w:pPr>
    </w:p>
    <w:p w:rsidR="00647780" w:rsidRPr="00AA6194" w:rsidRDefault="00647780" w:rsidP="00911E77">
      <w:pPr>
        <w:pStyle w:val="a3"/>
        <w:spacing w:after="0"/>
        <w:ind w:left="0"/>
        <w:jc w:val="center"/>
        <w:rPr>
          <w:rFonts w:ascii="Times New Roman" w:hAnsi="Times New Roman"/>
          <w:sz w:val="28"/>
          <w:szCs w:val="28"/>
        </w:rPr>
      </w:pPr>
      <w:r w:rsidRPr="007C4803">
        <w:rPr>
          <w:rFonts w:ascii="Times New Roman" w:hAnsi="Times New Roman"/>
          <w:b/>
          <w:sz w:val="28"/>
          <w:szCs w:val="28"/>
        </w:rPr>
        <w:t>Содержание учебного предмета</w:t>
      </w:r>
    </w:p>
    <w:tbl>
      <w:tblPr>
        <w:tblW w:w="13886" w:type="dxa"/>
        <w:tblInd w:w="714" w:type="dxa"/>
        <w:tblLayout w:type="fixed"/>
        <w:tblCellMar>
          <w:left w:w="0" w:type="dxa"/>
          <w:right w:w="0" w:type="dxa"/>
        </w:tblCellMar>
        <w:tblLook w:val="0000" w:firstRow="0" w:lastRow="0" w:firstColumn="0" w:lastColumn="0" w:noHBand="0" w:noVBand="0"/>
      </w:tblPr>
      <w:tblGrid>
        <w:gridCol w:w="1276"/>
        <w:gridCol w:w="12610"/>
      </w:tblGrid>
      <w:tr w:rsidR="00647780" w:rsidTr="005D5B8E">
        <w:trPr>
          <w:trHeight w:val="403"/>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647780" w:rsidRPr="005D5B8E" w:rsidRDefault="00647780" w:rsidP="00AA6194">
            <w:pPr>
              <w:jc w:val="both"/>
              <w:rPr>
                <w:rFonts w:ascii="Times New Roman" w:hAnsi="Times New Roman"/>
                <w:sz w:val="28"/>
                <w:szCs w:val="28"/>
              </w:rPr>
            </w:pPr>
            <w:r w:rsidRPr="005D5B8E">
              <w:rPr>
                <w:rStyle w:val="737"/>
                <w:sz w:val="28"/>
                <w:szCs w:val="28"/>
              </w:rPr>
              <w:t>Кл</w:t>
            </w:r>
            <w:r>
              <w:rPr>
                <w:rStyle w:val="737"/>
                <w:sz w:val="28"/>
                <w:szCs w:val="28"/>
              </w:rPr>
              <w:t>асс</w:t>
            </w:r>
          </w:p>
        </w:tc>
        <w:tc>
          <w:tcPr>
            <w:tcW w:w="12610" w:type="dxa"/>
            <w:tcBorders>
              <w:top w:val="single" w:sz="4" w:space="0" w:color="auto"/>
              <w:left w:val="single" w:sz="4" w:space="0" w:color="auto"/>
              <w:bottom w:val="single" w:sz="4" w:space="0" w:color="auto"/>
              <w:right w:val="single" w:sz="4" w:space="0" w:color="auto"/>
            </w:tcBorders>
            <w:shd w:val="clear" w:color="auto" w:fill="FFFFFF"/>
          </w:tcPr>
          <w:p w:rsidR="00647780" w:rsidRPr="005D5B8E" w:rsidRDefault="00647780" w:rsidP="00AA6194">
            <w:pPr>
              <w:jc w:val="both"/>
              <w:rPr>
                <w:rFonts w:ascii="Times New Roman" w:hAnsi="Times New Roman"/>
                <w:sz w:val="28"/>
                <w:szCs w:val="28"/>
              </w:rPr>
            </w:pPr>
            <w:r w:rsidRPr="005D5B8E">
              <w:rPr>
                <w:rStyle w:val="737"/>
                <w:sz w:val="28"/>
                <w:szCs w:val="28"/>
              </w:rPr>
              <w:t>Содержание материала</w:t>
            </w:r>
          </w:p>
        </w:tc>
      </w:tr>
      <w:tr w:rsidR="00647780" w:rsidTr="005D5B8E">
        <w:trPr>
          <w:trHeight w:val="2170"/>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647780" w:rsidRPr="005D5B8E" w:rsidRDefault="00647780" w:rsidP="00AA6194">
            <w:pPr>
              <w:jc w:val="both"/>
              <w:rPr>
                <w:rFonts w:ascii="Times New Roman" w:hAnsi="Times New Roman"/>
                <w:sz w:val="28"/>
                <w:szCs w:val="28"/>
              </w:rPr>
            </w:pPr>
            <w:r w:rsidRPr="005D5B8E">
              <w:rPr>
                <w:rStyle w:val="737"/>
                <w:sz w:val="28"/>
                <w:szCs w:val="28"/>
              </w:rPr>
              <w:t>5</w:t>
            </w:r>
          </w:p>
        </w:tc>
        <w:tc>
          <w:tcPr>
            <w:tcW w:w="12610" w:type="dxa"/>
            <w:tcBorders>
              <w:top w:val="single" w:sz="4" w:space="0" w:color="auto"/>
              <w:left w:val="single" w:sz="4" w:space="0" w:color="auto"/>
              <w:bottom w:val="single" w:sz="4" w:space="0" w:color="auto"/>
              <w:right w:val="single" w:sz="4" w:space="0" w:color="auto"/>
            </w:tcBorders>
            <w:shd w:val="clear" w:color="auto" w:fill="FFFFFF"/>
          </w:tcPr>
          <w:p w:rsidR="00647780" w:rsidRPr="005D5B8E" w:rsidRDefault="00647780" w:rsidP="00AA6194">
            <w:pPr>
              <w:jc w:val="both"/>
              <w:rPr>
                <w:rFonts w:ascii="Times New Roman" w:hAnsi="Times New Roman"/>
                <w:sz w:val="28"/>
                <w:szCs w:val="28"/>
              </w:rPr>
            </w:pPr>
            <w:r w:rsidRPr="005D5B8E">
              <w:rPr>
                <w:rFonts w:ascii="Times New Roman" w:hAnsi="Times New Roman"/>
                <w:sz w:val="28"/>
                <w:szCs w:val="28"/>
              </w:rPr>
              <w:t>Годы детства писа</w:t>
            </w:r>
            <w:r>
              <w:rPr>
                <w:rFonts w:ascii="Times New Roman" w:hAnsi="Times New Roman"/>
                <w:sz w:val="28"/>
                <w:szCs w:val="28"/>
              </w:rPr>
              <w:t>теля; проблемы добра и зла в ху</w:t>
            </w:r>
            <w:r w:rsidRPr="005D5B8E">
              <w:rPr>
                <w:rFonts w:ascii="Times New Roman" w:hAnsi="Times New Roman"/>
                <w:sz w:val="28"/>
                <w:szCs w:val="28"/>
              </w:rPr>
              <w:t>дожественном произведении. Книга, ее роль в творчестве писателя, его художественных исканиях, в жизни человека, в русской культуре и в судьбе страны. Произведения, вызывающие у учащихся данного возраста наибольший эмоциональный отклик. Характеристика отдельных граней художественного произведения на основании конкретных теоретических понятий</w:t>
            </w:r>
          </w:p>
        </w:tc>
      </w:tr>
      <w:tr w:rsidR="00647780" w:rsidTr="005D5B8E">
        <w:trPr>
          <w:trHeight w:val="2611"/>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647780" w:rsidRPr="005D5B8E" w:rsidRDefault="00647780" w:rsidP="00AA6194">
            <w:pPr>
              <w:jc w:val="both"/>
              <w:rPr>
                <w:rFonts w:ascii="Times New Roman" w:hAnsi="Times New Roman"/>
                <w:sz w:val="28"/>
                <w:szCs w:val="28"/>
              </w:rPr>
            </w:pPr>
            <w:r w:rsidRPr="005D5B8E">
              <w:rPr>
                <w:rStyle w:val="737"/>
                <w:sz w:val="28"/>
                <w:szCs w:val="28"/>
              </w:rPr>
              <w:t>6</w:t>
            </w:r>
          </w:p>
        </w:tc>
        <w:tc>
          <w:tcPr>
            <w:tcW w:w="12610" w:type="dxa"/>
            <w:tcBorders>
              <w:top w:val="single" w:sz="4" w:space="0" w:color="auto"/>
              <w:left w:val="single" w:sz="4" w:space="0" w:color="auto"/>
              <w:bottom w:val="single" w:sz="4" w:space="0" w:color="auto"/>
              <w:right w:val="single" w:sz="4" w:space="0" w:color="auto"/>
            </w:tcBorders>
            <w:shd w:val="clear" w:color="auto" w:fill="FFFFFF"/>
          </w:tcPr>
          <w:p w:rsidR="00647780" w:rsidRPr="005D5B8E" w:rsidRDefault="00647780" w:rsidP="00AA6194">
            <w:pPr>
              <w:jc w:val="both"/>
              <w:rPr>
                <w:rFonts w:ascii="Times New Roman" w:hAnsi="Times New Roman"/>
                <w:sz w:val="28"/>
                <w:szCs w:val="28"/>
              </w:rPr>
            </w:pPr>
            <w:r w:rsidRPr="005D5B8E">
              <w:rPr>
                <w:rFonts w:ascii="Times New Roman" w:hAnsi="Times New Roman"/>
                <w:sz w:val="28"/>
                <w:szCs w:val="28"/>
              </w:rPr>
              <w:t>Период становления и формирования личности писателя; годы учения. Включение в круг чтения и изучение произведений, вызывающих на данном этапе формирования личности ребенка наибольший интерес и связанных с вопросами гражданственности, свободолюбия, труда, любви, социальных отношений. Сложное отношение авторов к своим героям, созданным ими произведениям; характеристика отдельных произведений на основании конкретных теоретических понятий и первичных системных категорий (например, силлабо- тоническая система)</w:t>
            </w:r>
          </w:p>
        </w:tc>
      </w:tr>
      <w:tr w:rsidR="00647780" w:rsidTr="005D5B8E">
        <w:trPr>
          <w:trHeight w:val="2621"/>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647780" w:rsidRPr="005D5B8E" w:rsidRDefault="00647780" w:rsidP="00AA6194">
            <w:pPr>
              <w:jc w:val="both"/>
              <w:rPr>
                <w:rFonts w:ascii="Times New Roman" w:hAnsi="Times New Roman"/>
                <w:sz w:val="28"/>
                <w:szCs w:val="28"/>
              </w:rPr>
            </w:pPr>
            <w:r w:rsidRPr="005D5B8E">
              <w:rPr>
                <w:rStyle w:val="737"/>
                <w:sz w:val="28"/>
                <w:szCs w:val="28"/>
              </w:rPr>
              <w:lastRenderedPageBreak/>
              <w:t>7</w:t>
            </w:r>
          </w:p>
        </w:tc>
        <w:tc>
          <w:tcPr>
            <w:tcW w:w="12610" w:type="dxa"/>
            <w:tcBorders>
              <w:top w:val="single" w:sz="4" w:space="0" w:color="auto"/>
              <w:left w:val="single" w:sz="4" w:space="0" w:color="auto"/>
              <w:bottom w:val="single" w:sz="4" w:space="0" w:color="auto"/>
              <w:right w:val="single" w:sz="4" w:space="0" w:color="auto"/>
            </w:tcBorders>
            <w:shd w:val="clear" w:color="auto" w:fill="FFFFFF"/>
          </w:tcPr>
          <w:p w:rsidR="00647780" w:rsidRPr="005D5B8E" w:rsidRDefault="00647780" w:rsidP="00AA6194">
            <w:pPr>
              <w:jc w:val="both"/>
              <w:rPr>
                <w:rFonts w:ascii="Times New Roman" w:hAnsi="Times New Roman"/>
                <w:sz w:val="28"/>
                <w:szCs w:val="28"/>
              </w:rPr>
            </w:pPr>
            <w:r w:rsidRPr="005D5B8E">
              <w:rPr>
                <w:rFonts w:ascii="Times New Roman" w:hAnsi="Times New Roman"/>
                <w:sz w:val="28"/>
                <w:szCs w:val="28"/>
              </w:rPr>
              <w:t>Понимание творчес</w:t>
            </w:r>
            <w:r>
              <w:rPr>
                <w:rFonts w:ascii="Times New Roman" w:hAnsi="Times New Roman"/>
                <w:sz w:val="28"/>
                <w:szCs w:val="28"/>
              </w:rPr>
              <w:t>тва и творческого процесса, про</w:t>
            </w:r>
            <w:r w:rsidRPr="005D5B8E">
              <w:rPr>
                <w:rFonts w:ascii="Times New Roman" w:hAnsi="Times New Roman"/>
                <w:sz w:val="28"/>
                <w:szCs w:val="28"/>
              </w:rPr>
              <w:t>никновение в отдельные уголки лаборатории писателя; центральные аспекты: образ писателя, героическая тема, проблема милосердия, писатель и власть; не только характеристика одного художественного произведения, но и элементы сопоставительного анализа; усвоение понятия, характеризующего одно из явлений в историко-литературном процессе (классицизм). Знакомство с жанрами, вызывающими в подростковом возрасте наибольший интерес учащихся: приключения, фантастика</w:t>
            </w:r>
          </w:p>
        </w:tc>
      </w:tr>
      <w:tr w:rsidR="00647780" w:rsidTr="005D5B8E">
        <w:trPr>
          <w:trHeight w:val="2621"/>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647780" w:rsidRPr="005D5B8E" w:rsidRDefault="00647780" w:rsidP="00AA6194">
            <w:pPr>
              <w:jc w:val="both"/>
              <w:rPr>
                <w:rFonts w:ascii="Times New Roman" w:hAnsi="Times New Roman"/>
                <w:b/>
                <w:sz w:val="28"/>
                <w:szCs w:val="28"/>
              </w:rPr>
            </w:pPr>
            <w:r w:rsidRPr="005D5B8E">
              <w:rPr>
                <w:rStyle w:val="736"/>
                <w:sz w:val="28"/>
                <w:szCs w:val="28"/>
              </w:rPr>
              <w:t>8</w:t>
            </w:r>
          </w:p>
        </w:tc>
        <w:tc>
          <w:tcPr>
            <w:tcW w:w="12610" w:type="dxa"/>
            <w:tcBorders>
              <w:top w:val="single" w:sz="4" w:space="0" w:color="auto"/>
              <w:left w:val="single" w:sz="4" w:space="0" w:color="auto"/>
              <w:bottom w:val="single" w:sz="4" w:space="0" w:color="auto"/>
              <w:right w:val="single" w:sz="4" w:space="0" w:color="auto"/>
            </w:tcBorders>
            <w:shd w:val="clear" w:color="auto" w:fill="FFFFFF"/>
          </w:tcPr>
          <w:p w:rsidR="00647780" w:rsidRPr="005D5B8E" w:rsidRDefault="00647780" w:rsidP="00AA6194">
            <w:pPr>
              <w:jc w:val="both"/>
              <w:rPr>
                <w:rFonts w:ascii="Times New Roman" w:hAnsi="Times New Roman"/>
                <w:sz w:val="28"/>
                <w:szCs w:val="28"/>
              </w:rPr>
            </w:pPr>
            <w:r w:rsidRPr="005D5B8E">
              <w:rPr>
                <w:rFonts w:ascii="Times New Roman" w:hAnsi="Times New Roman"/>
                <w:sz w:val="28"/>
                <w:szCs w:val="28"/>
              </w:rPr>
              <w:t>Постижение явл</w:t>
            </w:r>
            <w:r>
              <w:rPr>
                <w:rFonts w:ascii="Times New Roman" w:hAnsi="Times New Roman"/>
                <w:sz w:val="28"/>
                <w:szCs w:val="28"/>
              </w:rPr>
              <w:t>ений, связанных не только с мно</w:t>
            </w:r>
            <w:r w:rsidRPr="005D5B8E">
              <w:rPr>
                <w:rFonts w:ascii="Times New Roman" w:hAnsi="Times New Roman"/>
                <w:sz w:val="28"/>
                <w:szCs w:val="28"/>
              </w:rPr>
              <w:t>гогранными литературными событиями и направлениями, но и с особенностями отдельных исторических процессов, изображенных писателем. Выяснение своеобразия личности писателя. Формирование у школьников в данном возрасте новых представлений о личности, обществе, социально-этических проблемах — произведения, в центре которых решаются темы и вопросы личности в истории; проблема «человек — общество — государство». Характеристика отдельного художественного текста в контексте нескольких произведений писателя; характеристика отдельных явлений историко-литературного процесса (сентиментализм, романтизм)</w:t>
            </w:r>
          </w:p>
        </w:tc>
      </w:tr>
      <w:tr w:rsidR="00647780" w:rsidTr="005D5B8E">
        <w:trPr>
          <w:trHeight w:val="1356"/>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647780" w:rsidRPr="005D5B8E" w:rsidRDefault="00647780" w:rsidP="00AA6194">
            <w:pPr>
              <w:jc w:val="both"/>
              <w:rPr>
                <w:rFonts w:ascii="Times New Roman" w:hAnsi="Times New Roman"/>
                <w:b/>
                <w:sz w:val="28"/>
                <w:szCs w:val="28"/>
              </w:rPr>
            </w:pPr>
            <w:r w:rsidRPr="005D5B8E">
              <w:rPr>
                <w:rStyle w:val="736"/>
                <w:sz w:val="28"/>
                <w:szCs w:val="28"/>
              </w:rPr>
              <w:t>9</w:t>
            </w:r>
          </w:p>
        </w:tc>
        <w:tc>
          <w:tcPr>
            <w:tcW w:w="12610" w:type="dxa"/>
            <w:tcBorders>
              <w:top w:val="single" w:sz="4" w:space="0" w:color="auto"/>
              <w:left w:val="single" w:sz="4" w:space="0" w:color="auto"/>
              <w:bottom w:val="single" w:sz="4" w:space="0" w:color="auto"/>
              <w:right w:val="single" w:sz="4" w:space="0" w:color="auto"/>
            </w:tcBorders>
            <w:shd w:val="clear" w:color="auto" w:fill="FFFFFF"/>
          </w:tcPr>
          <w:p w:rsidR="00647780" w:rsidRPr="005D5B8E" w:rsidRDefault="00647780" w:rsidP="00AA6194">
            <w:pPr>
              <w:jc w:val="both"/>
              <w:rPr>
                <w:rFonts w:ascii="Times New Roman" w:hAnsi="Times New Roman"/>
                <w:sz w:val="28"/>
                <w:szCs w:val="28"/>
              </w:rPr>
            </w:pPr>
            <w:r w:rsidRPr="005D5B8E">
              <w:rPr>
                <w:rFonts w:ascii="Times New Roman" w:hAnsi="Times New Roman"/>
                <w:sz w:val="28"/>
                <w:szCs w:val="28"/>
              </w:rPr>
              <w:t>Изучение основных фактов и явлений творческой биографии писателя; характеристика историко-литературного процесса. Усвоение основных категорий историко-литературного процесса в русской литературе</w:t>
            </w:r>
          </w:p>
        </w:tc>
      </w:tr>
    </w:tbl>
    <w:p w:rsidR="00647780" w:rsidRPr="007C4803" w:rsidRDefault="00647780" w:rsidP="00AA6194">
      <w:pPr>
        <w:spacing w:after="0"/>
        <w:jc w:val="both"/>
        <w:rPr>
          <w:rFonts w:ascii="Times New Roman" w:hAnsi="Times New Roman"/>
          <w:sz w:val="28"/>
          <w:szCs w:val="28"/>
        </w:rPr>
      </w:pPr>
    </w:p>
    <w:p w:rsidR="00647780" w:rsidRPr="005D5B8E" w:rsidRDefault="00647780" w:rsidP="00AA6194">
      <w:pPr>
        <w:spacing w:after="0"/>
        <w:ind w:firstLine="567"/>
        <w:jc w:val="center"/>
        <w:rPr>
          <w:rFonts w:ascii="Times New Roman" w:hAnsi="Times New Roman"/>
          <w:b/>
          <w:sz w:val="28"/>
          <w:szCs w:val="28"/>
        </w:rPr>
      </w:pPr>
      <w:r w:rsidRPr="005D5B8E">
        <w:rPr>
          <w:rFonts w:ascii="Times New Roman" w:hAnsi="Times New Roman"/>
          <w:b/>
          <w:sz w:val="28"/>
          <w:szCs w:val="28"/>
        </w:rPr>
        <w:t>5 класс</w:t>
      </w:r>
    </w:p>
    <w:p w:rsidR="00647780" w:rsidRPr="00921955" w:rsidRDefault="00647780" w:rsidP="00AA6194">
      <w:pPr>
        <w:spacing w:after="0" w:line="240" w:lineRule="auto"/>
        <w:jc w:val="both"/>
        <w:rPr>
          <w:rFonts w:ascii="Times New Roman" w:hAnsi="Times New Roman"/>
          <w:sz w:val="28"/>
          <w:szCs w:val="28"/>
        </w:rPr>
      </w:pPr>
      <w:r w:rsidRPr="00921955">
        <w:rPr>
          <w:rStyle w:val="850"/>
          <w:iCs/>
          <w:sz w:val="28"/>
          <w:szCs w:val="28"/>
        </w:rPr>
        <w:t>Введение</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Книга и ее роль в духовной жизни человека и общества (родина, край, искусство, нравственная память). Литература как искусство слова. Писатель — книга — читатель. Книга художественная и учебная.</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lastRenderedPageBreak/>
        <w:t>Особенности работы с учебной хрестоматией (сведения о писателях, художественные произведения, вопросы и задания, статьи, рубрики с дополнительной информацией, справочные материалы, иллюстрации и т. д.).</w:t>
      </w:r>
    </w:p>
    <w:p w:rsidR="00647780" w:rsidRPr="00921955" w:rsidRDefault="00647780" w:rsidP="00AA6194">
      <w:pPr>
        <w:spacing w:after="0" w:line="240" w:lineRule="auto"/>
        <w:jc w:val="both"/>
        <w:rPr>
          <w:rFonts w:ascii="Times New Roman" w:hAnsi="Times New Roman"/>
          <w:sz w:val="28"/>
          <w:szCs w:val="28"/>
        </w:rPr>
      </w:pPr>
      <w:r w:rsidRPr="00921955">
        <w:rPr>
          <w:rStyle w:val="850"/>
          <w:iCs/>
          <w:sz w:val="28"/>
          <w:szCs w:val="28"/>
        </w:rPr>
        <w:t>Из мифологии</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Рассказ о мифе и мифологии. Миф — 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w:t>
      </w:r>
    </w:p>
    <w:p w:rsidR="00647780" w:rsidRPr="00921955" w:rsidRDefault="00647780" w:rsidP="00AA6194">
      <w:pPr>
        <w:spacing w:after="0" w:line="240" w:lineRule="auto"/>
        <w:jc w:val="both"/>
        <w:rPr>
          <w:rFonts w:ascii="Times New Roman" w:hAnsi="Times New Roman"/>
          <w:sz w:val="28"/>
          <w:szCs w:val="28"/>
        </w:rPr>
      </w:pPr>
      <w:r w:rsidRPr="00921955">
        <w:rPr>
          <w:rStyle w:val="55"/>
          <w:bCs/>
          <w:sz w:val="28"/>
          <w:szCs w:val="28"/>
        </w:rPr>
        <w:t>Античный миф:</w:t>
      </w:r>
      <w:r w:rsidRPr="00921955">
        <w:rPr>
          <w:rFonts w:ascii="Times New Roman" w:hAnsi="Times New Roman"/>
          <w:sz w:val="28"/>
          <w:szCs w:val="28"/>
        </w:rPr>
        <w:t xml:space="preserve"> происхождение мира и богов: «Рождение Зевса», «Олимп». Представления древних греков о сотворении Вселенной, богов и героев. Гомер. «Одиссея» («Одиссей на острове циклопов. </w:t>
      </w:r>
      <w:proofErr w:type="spellStart"/>
      <w:r w:rsidRPr="00921955">
        <w:rPr>
          <w:rFonts w:ascii="Times New Roman" w:hAnsi="Times New Roman"/>
          <w:sz w:val="28"/>
          <w:szCs w:val="28"/>
        </w:rPr>
        <w:t>Полифем</w:t>
      </w:r>
      <w:proofErr w:type="spellEnd"/>
      <w:r w:rsidRPr="00921955">
        <w:rPr>
          <w:rFonts w:ascii="Times New Roman" w:hAnsi="Times New Roman"/>
          <w:sz w:val="28"/>
          <w:szCs w:val="28"/>
        </w:rPr>
        <w:t xml:space="preserve">»). Рассказ о Гомере. Сюжет мифа. Образы Одиссея и </w:t>
      </w:r>
      <w:proofErr w:type="spellStart"/>
      <w:r w:rsidRPr="00921955">
        <w:rPr>
          <w:rFonts w:ascii="Times New Roman" w:hAnsi="Times New Roman"/>
          <w:sz w:val="28"/>
          <w:szCs w:val="28"/>
        </w:rPr>
        <w:t>Полифема</w:t>
      </w:r>
      <w:proofErr w:type="spellEnd"/>
      <w:r w:rsidRPr="00921955">
        <w:rPr>
          <w:rFonts w:ascii="Times New Roman" w:hAnsi="Times New Roman"/>
          <w:sz w:val="28"/>
          <w:szCs w:val="28"/>
        </w:rPr>
        <w:t>.</w:t>
      </w:r>
    </w:p>
    <w:p w:rsidR="00647780" w:rsidRPr="00921955" w:rsidRDefault="00647780" w:rsidP="00AA6194">
      <w:pPr>
        <w:spacing w:after="0" w:line="240" w:lineRule="auto"/>
        <w:jc w:val="both"/>
        <w:rPr>
          <w:rFonts w:ascii="Times New Roman" w:hAnsi="Times New Roman"/>
          <w:sz w:val="28"/>
          <w:szCs w:val="28"/>
        </w:rPr>
      </w:pPr>
      <w:r w:rsidRPr="00921955">
        <w:rPr>
          <w:rStyle w:val="55"/>
          <w:bCs/>
          <w:sz w:val="28"/>
          <w:szCs w:val="28"/>
        </w:rPr>
        <w:t>Теория литературы:</w:t>
      </w:r>
      <w:r w:rsidRPr="00921955">
        <w:rPr>
          <w:rFonts w:ascii="Times New Roman" w:hAnsi="Times New Roman"/>
          <w:sz w:val="28"/>
          <w:szCs w:val="28"/>
        </w:rPr>
        <w:t xml:space="preserve"> миф, легенда, предание; мифологический сюжет; мифологический герой; мифологический персонаж.</w:t>
      </w:r>
    </w:p>
    <w:p w:rsidR="00647780" w:rsidRPr="00921955" w:rsidRDefault="00647780" w:rsidP="00AA6194">
      <w:pPr>
        <w:spacing w:after="0" w:line="240" w:lineRule="auto"/>
        <w:jc w:val="both"/>
        <w:rPr>
          <w:rFonts w:ascii="Times New Roman" w:hAnsi="Times New Roman"/>
          <w:sz w:val="28"/>
          <w:szCs w:val="28"/>
        </w:rPr>
      </w:pPr>
      <w:r w:rsidRPr="00921955">
        <w:rPr>
          <w:rStyle w:val="55"/>
          <w:bCs/>
          <w:sz w:val="28"/>
          <w:szCs w:val="28"/>
        </w:rPr>
        <w:t>Развитие речи:</w:t>
      </w:r>
      <w:r w:rsidRPr="00921955">
        <w:rPr>
          <w:rFonts w:ascii="Times New Roman" w:hAnsi="Times New Roman"/>
          <w:sz w:val="28"/>
          <w:szCs w:val="28"/>
        </w:rPr>
        <w:t xml:space="preserve"> подбор ключевых слов и словосочетаний, различные виды пересказа, словесное рисование, выборочное чтение отдельных эпизодов и их пересказ.</w:t>
      </w:r>
    </w:p>
    <w:p w:rsidR="00647780" w:rsidRPr="00921955" w:rsidRDefault="00647780" w:rsidP="00AA6194">
      <w:pPr>
        <w:spacing w:after="0" w:line="240" w:lineRule="auto"/>
        <w:jc w:val="both"/>
        <w:rPr>
          <w:rFonts w:ascii="Times New Roman" w:hAnsi="Times New Roman"/>
          <w:sz w:val="28"/>
          <w:szCs w:val="28"/>
        </w:rPr>
      </w:pPr>
      <w:r w:rsidRPr="00921955">
        <w:rPr>
          <w:rStyle w:val="55"/>
          <w:bCs/>
          <w:sz w:val="28"/>
          <w:szCs w:val="28"/>
        </w:rPr>
        <w:t>Связь с другими искусствами:</w:t>
      </w:r>
      <w:r w:rsidRPr="00921955">
        <w:rPr>
          <w:rFonts w:ascii="Times New Roman" w:hAnsi="Times New Roman"/>
          <w:sz w:val="28"/>
          <w:szCs w:val="28"/>
        </w:rPr>
        <w:t xml:space="preserve"> гомеровские сюжеты в изобразительном искусстве и книжной графике.</w:t>
      </w:r>
    </w:p>
    <w:p w:rsidR="00647780" w:rsidRPr="00921955" w:rsidRDefault="00647780" w:rsidP="00AA6194">
      <w:pPr>
        <w:spacing w:after="0" w:line="240" w:lineRule="auto"/>
        <w:jc w:val="both"/>
        <w:rPr>
          <w:rFonts w:ascii="Times New Roman" w:hAnsi="Times New Roman"/>
          <w:sz w:val="28"/>
          <w:szCs w:val="28"/>
        </w:rPr>
      </w:pPr>
      <w:r w:rsidRPr="00921955">
        <w:rPr>
          <w:rStyle w:val="55"/>
          <w:bCs/>
          <w:sz w:val="28"/>
          <w:szCs w:val="28"/>
        </w:rPr>
        <w:t>Краеведение:</w:t>
      </w:r>
      <w:r w:rsidRPr="00921955">
        <w:rPr>
          <w:rFonts w:ascii="Times New Roman" w:hAnsi="Times New Roman"/>
          <w:sz w:val="28"/>
          <w:szCs w:val="28"/>
        </w:rPr>
        <w:t xml:space="preserve"> легенды, мифы и предания в регионе.</w:t>
      </w:r>
    </w:p>
    <w:p w:rsidR="00647780" w:rsidRPr="00921955" w:rsidRDefault="00647780" w:rsidP="00AA6194">
      <w:pPr>
        <w:spacing w:after="0" w:line="240" w:lineRule="auto"/>
        <w:jc w:val="both"/>
        <w:rPr>
          <w:rFonts w:ascii="Times New Roman" w:hAnsi="Times New Roman"/>
          <w:sz w:val="28"/>
          <w:szCs w:val="28"/>
        </w:rPr>
      </w:pPr>
      <w:r w:rsidRPr="00921955">
        <w:rPr>
          <w:rStyle w:val="55"/>
          <w:bCs/>
          <w:sz w:val="28"/>
          <w:szCs w:val="28"/>
        </w:rPr>
        <w:t>Возможные виды внеурочной деятельности:</w:t>
      </w:r>
      <w:r w:rsidRPr="00921955">
        <w:rPr>
          <w:rFonts w:ascii="Times New Roman" w:hAnsi="Times New Roman"/>
          <w:sz w:val="28"/>
          <w:szCs w:val="28"/>
        </w:rPr>
        <w:t xml:space="preserve"> час поэзии (или вечер одного стихотворения) — чтение наизусть стихотворений из античной поэзии.</w:t>
      </w:r>
    </w:p>
    <w:p w:rsidR="00647780" w:rsidRPr="00921955" w:rsidRDefault="00647780" w:rsidP="00AA6194">
      <w:pPr>
        <w:spacing w:after="0" w:line="240" w:lineRule="auto"/>
        <w:jc w:val="both"/>
        <w:rPr>
          <w:rFonts w:ascii="Times New Roman" w:hAnsi="Times New Roman"/>
          <w:sz w:val="28"/>
          <w:szCs w:val="28"/>
        </w:rPr>
      </w:pPr>
      <w:r w:rsidRPr="00921955">
        <w:rPr>
          <w:rStyle w:val="849"/>
          <w:iCs/>
          <w:sz w:val="28"/>
          <w:szCs w:val="28"/>
        </w:rPr>
        <w:t>Из устного народного творчества</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Истоки устного народного творчества, его основные виды.</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Сказки. Волшебная сказка:</w:t>
      </w:r>
      <w:r w:rsidRPr="00921955">
        <w:rPr>
          <w:rStyle w:val="61"/>
          <w:iCs/>
          <w:sz w:val="28"/>
          <w:szCs w:val="28"/>
        </w:rPr>
        <w:t xml:space="preserve"> «Царевна-лягушка».</w:t>
      </w:r>
      <w:r w:rsidRPr="00921955">
        <w:rPr>
          <w:rFonts w:ascii="Times New Roman" w:hAnsi="Times New Roman"/>
          <w:sz w:val="28"/>
          <w:szCs w:val="28"/>
        </w:rPr>
        <w:t xml:space="preserve"> Сюжет в волшебной сказке: зачин, важное событие, преодоление препятствий, поединок со злой силой, победа, возвращение, преодоление препятствий, счастливый финал. Сказочные образы. Нравственная проблематика сказки: добрая и злая сила в сказках. Бытовая сказка:</w:t>
      </w:r>
      <w:r w:rsidRPr="00921955">
        <w:rPr>
          <w:rStyle w:val="61"/>
          <w:iCs/>
          <w:sz w:val="28"/>
          <w:szCs w:val="28"/>
        </w:rPr>
        <w:t xml:space="preserve"> «Чего на свете не бывает».</w:t>
      </w:r>
      <w:r w:rsidRPr="00921955">
        <w:rPr>
          <w:rFonts w:ascii="Times New Roman" w:hAnsi="Times New Roman"/>
          <w:sz w:val="28"/>
          <w:szCs w:val="28"/>
        </w:rPr>
        <w:t xml:space="preserve"> Отличие бытовой сказки от волшебной. Сюжеты и реальная основа бытовых сказок. Своеобразие лексики в сказках. Сказка и миф: сходства и различия. Сказки народов России.</w:t>
      </w:r>
      <w:r w:rsidRPr="00921955">
        <w:rPr>
          <w:rStyle w:val="61"/>
          <w:iCs/>
          <w:sz w:val="28"/>
          <w:szCs w:val="28"/>
        </w:rPr>
        <w:t xml:space="preserve"> «Падчерица».</w:t>
      </w:r>
    </w:p>
    <w:p w:rsidR="00647780" w:rsidRPr="00921955" w:rsidRDefault="00647780" w:rsidP="00AA6194">
      <w:pPr>
        <w:spacing w:after="0" w:line="240" w:lineRule="auto"/>
        <w:jc w:val="both"/>
        <w:rPr>
          <w:rFonts w:ascii="Times New Roman" w:hAnsi="Times New Roman"/>
          <w:sz w:val="28"/>
          <w:szCs w:val="28"/>
        </w:rPr>
      </w:pPr>
      <w:r w:rsidRPr="00921955">
        <w:rPr>
          <w:rStyle w:val="54"/>
          <w:bCs/>
          <w:sz w:val="28"/>
          <w:szCs w:val="28"/>
        </w:rPr>
        <w:t>Теория литературы:</w:t>
      </w:r>
      <w:r w:rsidRPr="00921955">
        <w:rPr>
          <w:rFonts w:ascii="Times New Roman" w:hAnsi="Times New Roman"/>
          <w:sz w:val="28"/>
          <w:szCs w:val="28"/>
        </w:rPr>
        <w:t xml:space="preserve"> загадки, пословицы, поговорки (развитие представлений), афоризмы; антитеза, антонимы, иносказание. Сказка. Типы сказок (о животных, волшебные, бытовые). Особенности сказок (присказка, зачин, повтор, концовка, постоянные эпитеты, сравнения и пр.). Сказочный персонаж. Типы сказочных персонажей. Образы животных, образ-пейзаж.</w:t>
      </w:r>
    </w:p>
    <w:p w:rsidR="00647780" w:rsidRPr="00921955" w:rsidRDefault="00647780" w:rsidP="00AA6194">
      <w:pPr>
        <w:spacing w:after="0" w:line="240" w:lineRule="auto"/>
        <w:jc w:val="both"/>
        <w:rPr>
          <w:rFonts w:ascii="Times New Roman" w:hAnsi="Times New Roman"/>
          <w:sz w:val="28"/>
          <w:szCs w:val="28"/>
        </w:rPr>
      </w:pPr>
      <w:r w:rsidRPr="00921955">
        <w:rPr>
          <w:rStyle w:val="54"/>
          <w:bCs/>
          <w:sz w:val="28"/>
          <w:szCs w:val="28"/>
        </w:rPr>
        <w:t>Развитие речи:</w:t>
      </w:r>
      <w:r w:rsidRPr="00921955">
        <w:rPr>
          <w:rFonts w:ascii="Times New Roman" w:hAnsi="Times New Roman"/>
          <w:sz w:val="28"/>
          <w:szCs w:val="28"/>
        </w:rPr>
        <w:t xml:space="preserve"> работа со словарями, составление словарной статьи; </w:t>
      </w:r>
      <w:proofErr w:type="spellStart"/>
      <w:r w:rsidRPr="00921955">
        <w:rPr>
          <w:rFonts w:ascii="Times New Roman" w:hAnsi="Times New Roman"/>
          <w:sz w:val="28"/>
          <w:szCs w:val="28"/>
        </w:rPr>
        <w:t>сказывание</w:t>
      </w:r>
      <w:proofErr w:type="spellEnd"/>
      <w:r w:rsidRPr="00921955">
        <w:rPr>
          <w:rFonts w:ascii="Times New Roman" w:hAnsi="Times New Roman"/>
          <w:sz w:val="28"/>
          <w:szCs w:val="28"/>
        </w:rPr>
        <w:t xml:space="preserve"> сказки; сочинение собственной сказки.</w:t>
      </w:r>
    </w:p>
    <w:p w:rsidR="00647780" w:rsidRPr="00921955" w:rsidRDefault="00647780" w:rsidP="00AA6194">
      <w:pPr>
        <w:spacing w:after="0" w:line="240" w:lineRule="auto"/>
        <w:jc w:val="both"/>
        <w:rPr>
          <w:rFonts w:ascii="Times New Roman" w:hAnsi="Times New Roman"/>
          <w:sz w:val="28"/>
          <w:szCs w:val="28"/>
        </w:rPr>
      </w:pPr>
      <w:r w:rsidRPr="00921955">
        <w:rPr>
          <w:rStyle w:val="54"/>
          <w:bCs/>
          <w:sz w:val="28"/>
          <w:szCs w:val="28"/>
        </w:rPr>
        <w:lastRenderedPageBreak/>
        <w:t>Связь с другими искусствами:</w:t>
      </w:r>
      <w:r w:rsidRPr="00921955">
        <w:rPr>
          <w:rFonts w:ascii="Times New Roman" w:hAnsi="Times New Roman"/>
          <w:sz w:val="28"/>
          <w:szCs w:val="28"/>
        </w:rPr>
        <w:t xml:space="preserve"> работа с иллюстрациями, книжная выставка, кинофильмы и мультипликации по мотивам сказочных сюжетов.</w:t>
      </w:r>
    </w:p>
    <w:p w:rsidR="00647780" w:rsidRPr="00921955" w:rsidRDefault="00647780" w:rsidP="00AA6194">
      <w:pPr>
        <w:spacing w:after="0" w:line="240" w:lineRule="auto"/>
        <w:jc w:val="both"/>
        <w:rPr>
          <w:rFonts w:ascii="Times New Roman" w:hAnsi="Times New Roman"/>
          <w:sz w:val="28"/>
          <w:szCs w:val="28"/>
        </w:rPr>
      </w:pPr>
      <w:r w:rsidRPr="00921955">
        <w:rPr>
          <w:rStyle w:val="54"/>
          <w:bCs/>
          <w:sz w:val="28"/>
          <w:szCs w:val="28"/>
        </w:rPr>
        <w:t>Краеведение:</w:t>
      </w:r>
      <w:r w:rsidRPr="00921955">
        <w:rPr>
          <w:rFonts w:ascii="Times New Roman" w:hAnsi="Times New Roman"/>
          <w:sz w:val="28"/>
          <w:szCs w:val="28"/>
        </w:rPr>
        <w:t xml:space="preserve"> сказки и другие жанры фольклора в регионе.</w:t>
      </w:r>
    </w:p>
    <w:p w:rsidR="00647780" w:rsidRPr="00921955" w:rsidRDefault="00647780" w:rsidP="00AA6194">
      <w:pPr>
        <w:spacing w:after="0" w:line="240" w:lineRule="auto"/>
        <w:jc w:val="both"/>
        <w:rPr>
          <w:rFonts w:ascii="Times New Roman" w:hAnsi="Times New Roman"/>
          <w:sz w:val="28"/>
          <w:szCs w:val="28"/>
        </w:rPr>
      </w:pPr>
      <w:r w:rsidRPr="00921955">
        <w:rPr>
          <w:rStyle w:val="54"/>
          <w:bCs/>
          <w:sz w:val="28"/>
          <w:szCs w:val="28"/>
        </w:rPr>
        <w:t>Возможные виды внеурочной деятельности:</w:t>
      </w:r>
      <w:r w:rsidRPr="00921955">
        <w:rPr>
          <w:rFonts w:ascii="Times New Roman" w:hAnsi="Times New Roman"/>
          <w:sz w:val="28"/>
          <w:szCs w:val="28"/>
        </w:rPr>
        <w:t xml:space="preserve"> вечер сказок, фольклорный праздник, предметная неделя и др.</w:t>
      </w:r>
    </w:p>
    <w:p w:rsidR="00647780" w:rsidRPr="00921955" w:rsidRDefault="00647780" w:rsidP="00AA6194">
      <w:pPr>
        <w:spacing w:after="0" w:line="240" w:lineRule="auto"/>
        <w:jc w:val="both"/>
        <w:rPr>
          <w:rFonts w:ascii="Times New Roman" w:hAnsi="Times New Roman"/>
          <w:sz w:val="28"/>
          <w:szCs w:val="28"/>
        </w:rPr>
      </w:pPr>
      <w:r w:rsidRPr="00921955">
        <w:rPr>
          <w:rStyle w:val="849"/>
          <w:iCs/>
          <w:sz w:val="28"/>
          <w:szCs w:val="28"/>
        </w:rPr>
        <w:t>Из древнерусской литературы</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Создание первичных предс</w:t>
      </w:r>
      <w:r>
        <w:rPr>
          <w:rFonts w:ascii="Times New Roman" w:hAnsi="Times New Roman"/>
          <w:sz w:val="28"/>
          <w:szCs w:val="28"/>
        </w:rPr>
        <w:t>тавлений о древнерусской литера</w:t>
      </w:r>
      <w:r w:rsidRPr="00921955">
        <w:rPr>
          <w:rFonts w:ascii="Times New Roman" w:hAnsi="Times New Roman"/>
          <w:sz w:val="28"/>
          <w:szCs w:val="28"/>
        </w:rPr>
        <w:t>туре.</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Из</w:t>
      </w:r>
      <w:r w:rsidRPr="00921955">
        <w:rPr>
          <w:rStyle w:val="61"/>
          <w:iCs/>
          <w:sz w:val="28"/>
          <w:szCs w:val="28"/>
        </w:rPr>
        <w:t xml:space="preserve"> «Повести временных лет» («Расселение славян», «Кий, Щек и Хорив», «Дань хазарам»).</w:t>
      </w:r>
      <w:r w:rsidRPr="00921955">
        <w:rPr>
          <w:rFonts w:ascii="Times New Roman" w:hAnsi="Times New Roman"/>
          <w:sz w:val="28"/>
          <w:szCs w:val="28"/>
        </w:rPr>
        <w:t xml:space="preserve"> История: исторические события, факты жизни государства и отдельных князей и их отражение в древнерусской литературе (право на вымысел у древнерусского автора); нравственная позиция автора в произведениях древнерусской литературы.</w:t>
      </w:r>
    </w:p>
    <w:p w:rsidR="00647780" w:rsidRPr="00921955" w:rsidRDefault="00647780" w:rsidP="00AA6194">
      <w:pPr>
        <w:spacing w:after="0" w:line="240" w:lineRule="auto"/>
        <w:jc w:val="both"/>
        <w:rPr>
          <w:rFonts w:ascii="Times New Roman" w:hAnsi="Times New Roman"/>
          <w:sz w:val="28"/>
          <w:szCs w:val="28"/>
        </w:rPr>
      </w:pPr>
      <w:r w:rsidRPr="00921955">
        <w:rPr>
          <w:rStyle w:val="54"/>
          <w:bCs/>
          <w:sz w:val="28"/>
          <w:szCs w:val="28"/>
        </w:rPr>
        <w:t>Теория литературы:</w:t>
      </w:r>
      <w:r w:rsidRPr="00921955">
        <w:rPr>
          <w:rFonts w:ascii="Times New Roman" w:hAnsi="Times New Roman"/>
          <w:sz w:val="28"/>
          <w:szCs w:val="28"/>
        </w:rPr>
        <w:t xml:space="preserve"> начал</w:t>
      </w:r>
      <w:r>
        <w:rPr>
          <w:rFonts w:ascii="Times New Roman" w:hAnsi="Times New Roman"/>
          <w:sz w:val="28"/>
          <w:szCs w:val="28"/>
        </w:rPr>
        <w:t>ьное понятие о древнерусской ли</w:t>
      </w:r>
      <w:r w:rsidRPr="00921955">
        <w:rPr>
          <w:rFonts w:ascii="Times New Roman" w:hAnsi="Times New Roman"/>
          <w:sz w:val="28"/>
          <w:szCs w:val="28"/>
        </w:rPr>
        <w:t>тературе; летопись.</w:t>
      </w:r>
    </w:p>
    <w:p w:rsidR="00647780" w:rsidRPr="00921955" w:rsidRDefault="00647780" w:rsidP="00AA6194">
      <w:pPr>
        <w:spacing w:after="0" w:line="240" w:lineRule="auto"/>
        <w:jc w:val="both"/>
        <w:rPr>
          <w:rFonts w:ascii="Times New Roman" w:hAnsi="Times New Roman"/>
          <w:sz w:val="28"/>
          <w:szCs w:val="28"/>
        </w:rPr>
      </w:pPr>
      <w:r w:rsidRPr="00921955">
        <w:rPr>
          <w:rStyle w:val="54"/>
          <w:bCs/>
          <w:sz w:val="28"/>
          <w:szCs w:val="28"/>
        </w:rPr>
        <w:t>Развитие речи:</w:t>
      </w:r>
      <w:r w:rsidRPr="00921955">
        <w:rPr>
          <w:rFonts w:ascii="Times New Roman" w:hAnsi="Times New Roman"/>
          <w:sz w:val="28"/>
          <w:szCs w:val="28"/>
        </w:rPr>
        <w:t xml:space="preserve"> пересказ текстов древнерусской литературы.</w:t>
      </w:r>
    </w:p>
    <w:p w:rsidR="00647780" w:rsidRPr="00921955" w:rsidRDefault="00647780" w:rsidP="00AA6194">
      <w:pPr>
        <w:spacing w:after="0" w:line="240" w:lineRule="auto"/>
        <w:jc w:val="both"/>
        <w:rPr>
          <w:rFonts w:ascii="Times New Roman" w:hAnsi="Times New Roman"/>
          <w:sz w:val="28"/>
          <w:szCs w:val="28"/>
        </w:rPr>
      </w:pPr>
      <w:r w:rsidRPr="00921955">
        <w:rPr>
          <w:rStyle w:val="735"/>
          <w:bCs/>
          <w:sz w:val="28"/>
          <w:szCs w:val="28"/>
        </w:rPr>
        <w:t>Связь с другими искусствами:</w:t>
      </w:r>
      <w:r w:rsidRPr="00921955">
        <w:rPr>
          <w:rStyle w:val="70"/>
          <w:bCs/>
          <w:sz w:val="28"/>
          <w:szCs w:val="28"/>
        </w:rPr>
        <w:t xml:space="preserve"> работа с иллюстрациями.</w:t>
      </w:r>
    </w:p>
    <w:p w:rsidR="00647780" w:rsidRPr="00921955" w:rsidRDefault="00647780" w:rsidP="00AA6194">
      <w:pPr>
        <w:spacing w:after="0" w:line="240" w:lineRule="auto"/>
        <w:jc w:val="both"/>
        <w:rPr>
          <w:rFonts w:ascii="Times New Roman" w:hAnsi="Times New Roman"/>
          <w:sz w:val="28"/>
          <w:szCs w:val="28"/>
        </w:rPr>
      </w:pPr>
      <w:r w:rsidRPr="00921955">
        <w:rPr>
          <w:rStyle w:val="53"/>
          <w:bCs/>
          <w:sz w:val="28"/>
          <w:szCs w:val="28"/>
        </w:rPr>
        <w:t>Краеведение:</w:t>
      </w:r>
      <w:r w:rsidRPr="00921955">
        <w:rPr>
          <w:rFonts w:ascii="Times New Roman" w:hAnsi="Times New Roman"/>
          <w:sz w:val="28"/>
          <w:szCs w:val="28"/>
        </w:rPr>
        <w:t xml:space="preserve"> родной край в произведениях древнерусской литературы.</w:t>
      </w:r>
    </w:p>
    <w:p w:rsidR="00647780" w:rsidRPr="00921955" w:rsidRDefault="00647780" w:rsidP="00AA6194">
      <w:pPr>
        <w:spacing w:after="0" w:line="240" w:lineRule="auto"/>
        <w:jc w:val="both"/>
        <w:rPr>
          <w:rFonts w:ascii="Times New Roman" w:hAnsi="Times New Roman"/>
          <w:sz w:val="28"/>
          <w:szCs w:val="28"/>
        </w:rPr>
      </w:pPr>
      <w:r w:rsidRPr="00921955">
        <w:rPr>
          <w:rStyle w:val="848"/>
          <w:iCs/>
          <w:sz w:val="28"/>
          <w:szCs w:val="28"/>
        </w:rPr>
        <w:t>Басни народов мира</w:t>
      </w:r>
    </w:p>
    <w:p w:rsidR="00647780" w:rsidRPr="00921955" w:rsidRDefault="00647780" w:rsidP="00AA6194">
      <w:pPr>
        <w:spacing w:after="0" w:line="240" w:lineRule="auto"/>
        <w:jc w:val="both"/>
        <w:rPr>
          <w:rFonts w:ascii="Times New Roman" w:hAnsi="Times New Roman"/>
          <w:sz w:val="28"/>
          <w:szCs w:val="28"/>
        </w:rPr>
      </w:pPr>
      <w:r w:rsidRPr="00921955">
        <w:rPr>
          <w:rStyle w:val="53"/>
          <w:bCs/>
          <w:sz w:val="28"/>
          <w:szCs w:val="28"/>
        </w:rPr>
        <w:t>Эзоп.</w:t>
      </w:r>
      <w:r w:rsidRPr="00921955">
        <w:rPr>
          <w:rFonts w:ascii="Times New Roman" w:hAnsi="Times New Roman"/>
          <w:sz w:val="28"/>
          <w:szCs w:val="28"/>
        </w:rPr>
        <w:t xml:space="preserve"> Краткие сведения о </w:t>
      </w:r>
      <w:r>
        <w:rPr>
          <w:rFonts w:ascii="Times New Roman" w:hAnsi="Times New Roman"/>
          <w:sz w:val="28"/>
          <w:szCs w:val="28"/>
        </w:rPr>
        <w:t>баснописце. Басни «Ворон и Лиси</w:t>
      </w:r>
      <w:r w:rsidRPr="00921955">
        <w:rPr>
          <w:rFonts w:ascii="Times New Roman" w:hAnsi="Times New Roman"/>
          <w:sz w:val="28"/>
          <w:szCs w:val="28"/>
        </w:rPr>
        <w:t>ца», «Лисица и виноград». Раскрытие характеров персонажей в баснях: ум, хитрость, сообразительность, глупость, жадность; элементы дидактизма в басне.</w:t>
      </w:r>
    </w:p>
    <w:p w:rsidR="00647780" w:rsidRPr="00921955" w:rsidRDefault="00647780" w:rsidP="00AA6194">
      <w:pPr>
        <w:spacing w:after="0" w:line="240" w:lineRule="auto"/>
        <w:jc w:val="both"/>
        <w:rPr>
          <w:rFonts w:ascii="Times New Roman" w:hAnsi="Times New Roman"/>
          <w:sz w:val="28"/>
          <w:szCs w:val="28"/>
        </w:rPr>
      </w:pPr>
      <w:r w:rsidRPr="00921955">
        <w:rPr>
          <w:rStyle w:val="53"/>
          <w:bCs/>
          <w:sz w:val="28"/>
          <w:szCs w:val="28"/>
        </w:rPr>
        <w:t>Теория литературы:</w:t>
      </w:r>
      <w:r w:rsidRPr="00921955">
        <w:rPr>
          <w:rFonts w:ascii="Times New Roman" w:hAnsi="Times New Roman"/>
          <w:sz w:val="28"/>
          <w:szCs w:val="28"/>
        </w:rPr>
        <w:t xml:space="preserve"> басня, притча, эзопов язык.</w:t>
      </w:r>
    </w:p>
    <w:p w:rsidR="00647780" w:rsidRPr="00921955" w:rsidRDefault="00647780" w:rsidP="00AA6194">
      <w:pPr>
        <w:spacing w:after="0" w:line="240" w:lineRule="auto"/>
        <w:jc w:val="both"/>
        <w:rPr>
          <w:rFonts w:ascii="Times New Roman" w:hAnsi="Times New Roman"/>
          <w:sz w:val="28"/>
          <w:szCs w:val="28"/>
        </w:rPr>
      </w:pPr>
      <w:r w:rsidRPr="00921955">
        <w:rPr>
          <w:rStyle w:val="53"/>
          <w:bCs/>
          <w:sz w:val="28"/>
          <w:szCs w:val="28"/>
        </w:rPr>
        <w:t>Развитие речи:</w:t>
      </w:r>
      <w:r w:rsidRPr="00921955">
        <w:rPr>
          <w:rFonts w:ascii="Times New Roman" w:hAnsi="Times New Roman"/>
          <w:sz w:val="28"/>
          <w:szCs w:val="28"/>
        </w:rPr>
        <w:t xml:space="preserve"> выразительное чтение, письменный ответ на вопрос.</w:t>
      </w:r>
    </w:p>
    <w:p w:rsidR="00647780" w:rsidRPr="00921955" w:rsidRDefault="00647780" w:rsidP="00AA6194">
      <w:pPr>
        <w:spacing w:after="0" w:line="240" w:lineRule="auto"/>
        <w:jc w:val="both"/>
        <w:rPr>
          <w:rFonts w:ascii="Times New Roman" w:hAnsi="Times New Roman"/>
          <w:sz w:val="28"/>
          <w:szCs w:val="28"/>
        </w:rPr>
      </w:pPr>
      <w:r w:rsidRPr="00921955">
        <w:rPr>
          <w:rStyle w:val="53"/>
          <w:bCs/>
          <w:sz w:val="28"/>
          <w:szCs w:val="28"/>
        </w:rPr>
        <w:t>Связь с другими искусствами:</w:t>
      </w:r>
      <w:r>
        <w:rPr>
          <w:rFonts w:ascii="Times New Roman" w:hAnsi="Times New Roman"/>
          <w:sz w:val="28"/>
          <w:szCs w:val="28"/>
        </w:rPr>
        <w:t xml:space="preserve"> работа с иллюстрациями, ри</w:t>
      </w:r>
      <w:r w:rsidRPr="00921955">
        <w:rPr>
          <w:rFonts w:ascii="Times New Roman" w:hAnsi="Times New Roman"/>
          <w:sz w:val="28"/>
          <w:szCs w:val="28"/>
        </w:rPr>
        <w:t>сунки учащихся.</w:t>
      </w:r>
    </w:p>
    <w:p w:rsidR="00647780" w:rsidRPr="00921955" w:rsidRDefault="00647780" w:rsidP="00AA6194">
      <w:pPr>
        <w:spacing w:after="0" w:line="240" w:lineRule="auto"/>
        <w:jc w:val="both"/>
        <w:rPr>
          <w:rFonts w:ascii="Times New Roman" w:hAnsi="Times New Roman"/>
          <w:sz w:val="28"/>
          <w:szCs w:val="28"/>
        </w:rPr>
      </w:pPr>
      <w:r w:rsidRPr="00921955">
        <w:rPr>
          <w:rStyle w:val="53"/>
          <w:bCs/>
          <w:sz w:val="28"/>
          <w:szCs w:val="28"/>
        </w:rPr>
        <w:t>Жан де Лафонтен.</w:t>
      </w:r>
      <w:r w:rsidRPr="00921955">
        <w:rPr>
          <w:rFonts w:ascii="Times New Roman" w:hAnsi="Times New Roman"/>
          <w:sz w:val="28"/>
          <w:szCs w:val="28"/>
        </w:rPr>
        <w:t xml:space="preserve"> Краткие </w:t>
      </w:r>
      <w:r>
        <w:rPr>
          <w:rFonts w:ascii="Times New Roman" w:hAnsi="Times New Roman"/>
          <w:sz w:val="28"/>
          <w:szCs w:val="28"/>
        </w:rPr>
        <w:t>сведения о баснописце. Своеобра</w:t>
      </w:r>
      <w:r w:rsidRPr="00921955">
        <w:rPr>
          <w:rFonts w:ascii="Times New Roman" w:hAnsi="Times New Roman"/>
          <w:sz w:val="28"/>
          <w:szCs w:val="28"/>
        </w:rPr>
        <w:t>зие басен Лафонтена. Басня «Лисица и виноград». Сравнение басни Лафонтена с басней Эзопа.</w:t>
      </w:r>
    </w:p>
    <w:p w:rsidR="00647780" w:rsidRPr="00921955" w:rsidRDefault="00647780" w:rsidP="00AA6194">
      <w:pPr>
        <w:spacing w:after="0" w:line="240" w:lineRule="auto"/>
        <w:jc w:val="both"/>
        <w:rPr>
          <w:rFonts w:ascii="Times New Roman" w:hAnsi="Times New Roman"/>
          <w:sz w:val="28"/>
          <w:szCs w:val="28"/>
        </w:rPr>
      </w:pPr>
      <w:r w:rsidRPr="00921955">
        <w:rPr>
          <w:rStyle w:val="53"/>
          <w:bCs/>
          <w:sz w:val="28"/>
          <w:szCs w:val="28"/>
        </w:rPr>
        <w:t>Теория литературы:</w:t>
      </w:r>
      <w:r w:rsidRPr="00921955">
        <w:rPr>
          <w:rFonts w:ascii="Times New Roman" w:hAnsi="Times New Roman"/>
          <w:sz w:val="28"/>
          <w:szCs w:val="28"/>
        </w:rPr>
        <w:t xml:space="preserve"> басня, синонимы, сюжет.</w:t>
      </w:r>
    </w:p>
    <w:p w:rsidR="00647780" w:rsidRPr="00921955" w:rsidRDefault="00647780" w:rsidP="00AA6194">
      <w:pPr>
        <w:spacing w:after="0" w:line="240" w:lineRule="auto"/>
        <w:jc w:val="both"/>
        <w:rPr>
          <w:rFonts w:ascii="Times New Roman" w:hAnsi="Times New Roman"/>
          <w:sz w:val="28"/>
          <w:szCs w:val="28"/>
        </w:rPr>
      </w:pPr>
      <w:r w:rsidRPr="00921955">
        <w:rPr>
          <w:rStyle w:val="53"/>
          <w:bCs/>
          <w:sz w:val="28"/>
          <w:szCs w:val="28"/>
        </w:rPr>
        <w:t>Развитие речи:</w:t>
      </w:r>
      <w:r w:rsidRPr="00921955">
        <w:rPr>
          <w:rFonts w:ascii="Times New Roman" w:hAnsi="Times New Roman"/>
          <w:sz w:val="28"/>
          <w:szCs w:val="28"/>
        </w:rPr>
        <w:t xml:space="preserve"> выразительное чтение.</w:t>
      </w:r>
    </w:p>
    <w:p w:rsidR="00647780" w:rsidRPr="00921955" w:rsidRDefault="00647780" w:rsidP="00AA6194">
      <w:pPr>
        <w:spacing w:after="0" w:line="240" w:lineRule="auto"/>
        <w:jc w:val="both"/>
        <w:rPr>
          <w:rFonts w:ascii="Times New Roman" w:hAnsi="Times New Roman"/>
          <w:sz w:val="28"/>
          <w:szCs w:val="28"/>
        </w:rPr>
      </w:pPr>
      <w:r w:rsidRPr="00921955">
        <w:rPr>
          <w:rStyle w:val="848"/>
          <w:iCs/>
          <w:sz w:val="28"/>
          <w:szCs w:val="28"/>
        </w:rPr>
        <w:t>Русская басня</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Русские басни. Русские баснописцы XVIII века. Нравственная проблематика басен, злободневность. Пороки, недостатки, ум, глупость, хитрость, невежество, самонадеянность; просвещение и невежество — основные темы басен. Русская басня в XX веке.</w:t>
      </w:r>
    </w:p>
    <w:p w:rsidR="00647780" w:rsidRPr="00921955" w:rsidRDefault="00647780" w:rsidP="00AA6194">
      <w:pPr>
        <w:spacing w:after="0" w:line="240" w:lineRule="auto"/>
        <w:jc w:val="both"/>
        <w:rPr>
          <w:rFonts w:ascii="Times New Roman" w:hAnsi="Times New Roman"/>
          <w:sz w:val="28"/>
          <w:szCs w:val="28"/>
        </w:rPr>
      </w:pPr>
      <w:proofErr w:type="spellStart"/>
      <w:r w:rsidRPr="00921955">
        <w:rPr>
          <w:rStyle w:val="53"/>
          <w:bCs/>
          <w:sz w:val="28"/>
          <w:szCs w:val="28"/>
        </w:rPr>
        <w:t>В.К.Тредиаковский</w:t>
      </w:r>
      <w:proofErr w:type="spellEnd"/>
      <w:r w:rsidRPr="00921955">
        <w:rPr>
          <w:rStyle w:val="53"/>
          <w:bCs/>
          <w:sz w:val="28"/>
          <w:szCs w:val="28"/>
        </w:rPr>
        <w:t>.</w:t>
      </w:r>
      <w:r w:rsidRPr="00921955">
        <w:rPr>
          <w:rFonts w:ascii="Times New Roman" w:hAnsi="Times New Roman"/>
          <w:sz w:val="28"/>
          <w:szCs w:val="28"/>
        </w:rPr>
        <w:t xml:space="preserve"> Краткие сведения о писателе. Басня «Ворон и Лиса».</w:t>
      </w:r>
    </w:p>
    <w:p w:rsidR="00647780" w:rsidRPr="00921955" w:rsidRDefault="00647780" w:rsidP="00AA6194">
      <w:pPr>
        <w:spacing w:after="0" w:line="240" w:lineRule="auto"/>
        <w:jc w:val="both"/>
        <w:rPr>
          <w:rFonts w:ascii="Times New Roman" w:hAnsi="Times New Roman"/>
          <w:sz w:val="28"/>
          <w:szCs w:val="28"/>
        </w:rPr>
      </w:pPr>
      <w:r w:rsidRPr="00921955">
        <w:rPr>
          <w:rStyle w:val="53"/>
          <w:bCs/>
          <w:sz w:val="28"/>
          <w:szCs w:val="28"/>
        </w:rPr>
        <w:t>М.В. Ломоносов.</w:t>
      </w:r>
      <w:r w:rsidRPr="00921955">
        <w:rPr>
          <w:rFonts w:ascii="Times New Roman" w:hAnsi="Times New Roman"/>
          <w:sz w:val="28"/>
          <w:szCs w:val="28"/>
        </w:rPr>
        <w:t xml:space="preserve"> Краткие сведения о писателе. Басня «Случились вместе два Астронома в пиру...».</w:t>
      </w:r>
    </w:p>
    <w:p w:rsidR="00647780" w:rsidRPr="00921955" w:rsidRDefault="00647780" w:rsidP="00AA6194">
      <w:pPr>
        <w:spacing w:after="0" w:line="240" w:lineRule="auto"/>
        <w:jc w:val="both"/>
        <w:rPr>
          <w:rFonts w:ascii="Times New Roman" w:hAnsi="Times New Roman"/>
          <w:sz w:val="28"/>
          <w:szCs w:val="28"/>
        </w:rPr>
      </w:pPr>
      <w:r w:rsidRPr="00921955">
        <w:rPr>
          <w:rStyle w:val="53"/>
          <w:bCs/>
          <w:sz w:val="28"/>
          <w:szCs w:val="28"/>
        </w:rPr>
        <w:lastRenderedPageBreak/>
        <w:t>А.П. Сумароков.</w:t>
      </w:r>
      <w:r w:rsidRPr="00921955">
        <w:rPr>
          <w:rFonts w:ascii="Times New Roman" w:hAnsi="Times New Roman"/>
          <w:sz w:val="28"/>
          <w:szCs w:val="28"/>
        </w:rPr>
        <w:t xml:space="preserve"> Краткие сведения о писателе. Басня «Ворона и Лиса».</w:t>
      </w:r>
    </w:p>
    <w:p w:rsidR="00647780" w:rsidRPr="00921955" w:rsidRDefault="00647780" w:rsidP="00AA6194">
      <w:pPr>
        <w:spacing w:after="0" w:line="240" w:lineRule="auto"/>
        <w:jc w:val="both"/>
        <w:rPr>
          <w:rFonts w:ascii="Times New Roman" w:hAnsi="Times New Roman"/>
          <w:sz w:val="28"/>
          <w:szCs w:val="28"/>
        </w:rPr>
      </w:pPr>
      <w:r w:rsidRPr="00921955">
        <w:rPr>
          <w:rStyle w:val="53"/>
          <w:bCs/>
          <w:sz w:val="28"/>
          <w:szCs w:val="28"/>
        </w:rPr>
        <w:t>И.А. Крылов.</w:t>
      </w:r>
      <w:r w:rsidRPr="00921955">
        <w:rPr>
          <w:rFonts w:ascii="Times New Roman" w:hAnsi="Times New Roman"/>
          <w:sz w:val="28"/>
          <w:szCs w:val="28"/>
        </w:rPr>
        <w:t xml:space="preserve"> Краткие сведения о писателе. Детство. Отношение к книге. Басни: «Ворона и Лисица», «Волк и Ягненок», «Волк на псарне», «Свинья под Дубом» и др. по выбору. Тематика басен И.А. Крылова. Сатирическое и нравоучительное в басне. Образный мир басен И.А. Крылова.</w:t>
      </w:r>
    </w:p>
    <w:p w:rsidR="00647780" w:rsidRPr="00921955" w:rsidRDefault="00647780" w:rsidP="00AA6194">
      <w:pPr>
        <w:spacing w:after="0" w:line="240" w:lineRule="auto"/>
        <w:jc w:val="both"/>
        <w:rPr>
          <w:rFonts w:ascii="Times New Roman" w:hAnsi="Times New Roman"/>
          <w:sz w:val="28"/>
          <w:szCs w:val="28"/>
        </w:rPr>
      </w:pPr>
      <w:r w:rsidRPr="00921955">
        <w:rPr>
          <w:rStyle w:val="53"/>
          <w:bCs/>
          <w:sz w:val="28"/>
          <w:szCs w:val="28"/>
          <w:lang w:val="en-US"/>
        </w:rPr>
        <w:t>C</w:t>
      </w:r>
      <w:r w:rsidRPr="00921955">
        <w:rPr>
          <w:rStyle w:val="53"/>
          <w:bCs/>
          <w:sz w:val="28"/>
          <w:szCs w:val="28"/>
        </w:rPr>
        <w:t>.</w:t>
      </w:r>
      <w:proofErr w:type="spellStart"/>
      <w:r w:rsidRPr="00921955">
        <w:rPr>
          <w:rStyle w:val="53"/>
          <w:bCs/>
          <w:sz w:val="28"/>
          <w:szCs w:val="28"/>
        </w:rPr>
        <w:t>В.Михалков</w:t>
      </w:r>
      <w:proofErr w:type="spellEnd"/>
      <w:r w:rsidRPr="00921955">
        <w:rPr>
          <w:rStyle w:val="53"/>
          <w:bCs/>
          <w:sz w:val="28"/>
          <w:szCs w:val="28"/>
        </w:rPr>
        <w:t>.</w:t>
      </w:r>
      <w:r w:rsidRPr="00921955">
        <w:rPr>
          <w:rFonts w:ascii="Times New Roman" w:hAnsi="Times New Roman"/>
          <w:sz w:val="28"/>
          <w:szCs w:val="28"/>
        </w:rPr>
        <w:t xml:space="preserve"> Басни: «Грибы», «Зеркало». Тематика, проблематика.</w:t>
      </w:r>
    </w:p>
    <w:p w:rsidR="00647780" w:rsidRPr="00921955" w:rsidRDefault="00647780" w:rsidP="00AA6194">
      <w:pPr>
        <w:spacing w:after="0" w:line="240" w:lineRule="auto"/>
        <w:jc w:val="both"/>
        <w:rPr>
          <w:rFonts w:ascii="Times New Roman" w:hAnsi="Times New Roman"/>
          <w:sz w:val="28"/>
          <w:szCs w:val="28"/>
        </w:rPr>
      </w:pPr>
      <w:r w:rsidRPr="00921955">
        <w:rPr>
          <w:rStyle w:val="52"/>
          <w:bCs/>
          <w:sz w:val="28"/>
          <w:szCs w:val="28"/>
        </w:rPr>
        <w:t>Теория литературы:</w:t>
      </w:r>
      <w:r w:rsidRPr="00921955">
        <w:rPr>
          <w:rFonts w:ascii="Times New Roman" w:hAnsi="Times New Roman"/>
          <w:sz w:val="28"/>
          <w:szCs w:val="28"/>
        </w:rPr>
        <w:t xml:space="preserve"> басенный сюжет; мораль, аллегория, сравнение, гипербола.</w:t>
      </w:r>
    </w:p>
    <w:p w:rsidR="00647780" w:rsidRPr="00921955" w:rsidRDefault="00647780" w:rsidP="00AA6194">
      <w:pPr>
        <w:spacing w:after="0" w:line="240" w:lineRule="auto"/>
        <w:jc w:val="both"/>
        <w:rPr>
          <w:rFonts w:ascii="Times New Roman" w:hAnsi="Times New Roman"/>
          <w:sz w:val="28"/>
          <w:szCs w:val="28"/>
        </w:rPr>
      </w:pPr>
      <w:r w:rsidRPr="00921955">
        <w:rPr>
          <w:rStyle w:val="52"/>
          <w:bCs/>
          <w:sz w:val="28"/>
          <w:szCs w:val="28"/>
        </w:rPr>
        <w:t>Развитие речи:</w:t>
      </w:r>
      <w:r w:rsidRPr="00921955">
        <w:rPr>
          <w:rFonts w:ascii="Times New Roman" w:hAnsi="Times New Roman"/>
          <w:sz w:val="28"/>
          <w:szCs w:val="28"/>
        </w:rPr>
        <w:t xml:space="preserve"> различные типы чтения (в том числе чтение наизусть, конкурс на лучшее чтение, чтение по ролям); </w:t>
      </w:r>
      <w:proofErr w:type="spellStart"/>
      <w:r w:rsidRPr="00921955">
        <w:rPr>
          <w:rFonts w:ascii="Times New Roman" w:hAnsi="Times New Roman"/>
          <w:sz w:val="28"/>
          <w:szCs w:val="28"/>
        </w:rPr>
        <w:t>инсценирование</w:t>
      </w:r>
      <w:proofErr w:type="spellEnd"/>
      <w:r w:rsidRPr="00921955">
        <w:rPr>
          <w:rFonts w:ascii="Times New Roman" w:hAnsi="Times New Roman"/>
          <w:sz w:val="28"/>
          <w:szCs w:val="28"/>
        </w:rPr>
        <w:t xml:space="preserve"> басни.</w:t>
      </w:r>
    </w:p>
    <w:p w:rsidR="00647780" w:rsidRPr="00921955" w:rsidRDefault="00647780" w:rsidP="00AA6194">
      <w:pPr>
        <w:spacing w:after="0" w:line="240" w:lineRule="auto"/>
        <w:jc w:val="both"/>
        <w:rPr>
          <w:rFonts w:ascii="Times New Roman" w:hAnsi="Times New Roman"/>
          <w:sz w:val="28"/>
          <w:szCs w:val="28"/>
        </w:rPr>
      </w:pPr>
      <w:r w:rsidRPr="00921955">
        <w:rPr>
          <w:rStyle w:val="52"/>
          <w:bCs/>
          <w:sz w:val="28"/>
          <w:szCs w:val="28"/>
        </w:rPr>
        <w:t>Связь с другими искусствами:</w:t>
      </w:r>
      <w:r w:rsidRPr="00921955">
        <w:rPr>
          <w:rFonts w:ascii="Times New Roman" w:hAnsi="Times New Roman"/>
          <w:sz w:val="28"/>
          <w:szCs w:val="28"/>
        </w:rPr>
        <w:t xml:space="preserve"> работа с иллюстрациями; мультипликации басен И.А. Крылова; портрет И.А. Крылова.</w:t>
      </w:r>
    </w:p>
    <w:p w:rsidR="00647780" w:rsidRPr="00921955" w:rsidRDefault="00647780" w:rsidP="00AA6194">
      <w:pPr>
        <w:spacing w:after="0" w:line="240" w:lineRule="auto"/>
        <w:jc w:val="both"/>
        <w:rPr>
          <w:rFonts w:ascii="Times New Roman" w:hAnsi="Times New Roman"/>
          <w:sz w:val="28"/>
          <w:szCs w:val="28"/>
        </w:rPr>
      </w:pPr>
      <w:r w:rsidRPr="00921955">
        <w:rPr>
          <w:rStyle w:val="52"/>
          <w:bCs/>
          <w:sz w:val="28"/>
          <w:szCs w:val="28"/>
        </w:rPr>
        <w:t>Краеведение:</w:t>
      </w:r>
      <w:r w:rsidRPr="00921955">
        <w:rPr>
          <w:rFonts w:ascii="Times New Roman" w:hAnsi="Times New Roman"/>
          <w:sz w:val="28"/>
          <w:szCs w:val="28"/>
        </w:rPr>
        <w:t xml:space="preserve"> заочная экскурсия («У памятника И.А. Крылову»); сбор материалов о баснописцах региона.</w:t>
      </w:r>
    </w:p>
    <w:p w:rsidR="00647780" w:rsidRPr="00921955" w:rsidRDefault="00647780" w:rsidP="00AA6194">
      <w:pPr>
        <w:spacing w:after="0" w:line="240" w:lineRule="auto"/>
        <w:jc w:val="both"/>
        <w:rPr>
          <w:rFonts w:ascii="Times New Roman" w:hAnsi="Times New Roman"/>
          <w:sz w:val="28"/>
          <w:szCs w:val="28"/>
        </w:rPr>
      </w:pPr>
      <w:r w:rsidRPr="00921955">
        <w:rPr>
          <w:rStyle w:val="52"/>
          <w:bCs/>
          <w:sz w:val="28"/>
          <w:szCs w:val="28"/>
        </w:rPr>
        <w:t>Возможные виды внеурочной деятельности:</w:t>
      </w:r>
      <w:r w:rsidRPr="00921955">
        <w:rPr>
          <w:rFonts w:ascii="Times New Roman" w:hAnsi="Times New Roman"/>
          <w:sz w:val="28"/>
          <w:szCs w:val="28"/>
        </w:rPr>
        <w:t xml:space="preserve"> «В литературной гостиной» — конкурс на лучшую инсценировку басни; устный журнал «Дедушка Крылов».</w:t>
      </w:r>
    </w:p>
    <w:p w:rsidR="00647780" w:rsidRPr="00921955" w:rsidRDefault="00647780" w:rsidP="00AA6194">
      <w:pPr>
        <w:spacing w:after="0" w:line="240" w:lineRule="auto"/>
        <w:jc w:val="both"/>
        <w:rPr>
          <w:rFonts w:ascii="Times New Roman" w:hAnsi="Times New Roman"/>
          <w:sz w:val="28"/>
          <w:szCs w:val="28"/>
        </w:rPr>
      </w:pPr>
      <w:r w:rsidRPr="00921955">
        <w:rPr>
          <w:rStyle w:val="847"/>
          <w:iCs/>
          <w:sz w:val="28"/>
          <w:szCs w:val="28"/>
        </w:rPr>
        <w:t>Из литературы Х</w:t>
      </w:r>
      <w:r w:rsidRPr="00921955">
        <w:rPr>
          <w:rStyle w:val="847"/>
          <w:iCs/>
          <w:sz w:val="28"/>
          <w:szCs w:val="28"/>
          <w:lang w:val="en-US"/>
        </w:rPr>
        <w:t>I</w:t>
      </w:r>
      <w:r w:rsidRPr="00921955">
        <w:rPr>
          <w:rStyle w:val="847"/>
          <w:iCs/>
          <w:sz w:val="28"/>
          <w:szCs w:val="28"/>
        </w:rPr>
        <w:t>Х века</w:t>
      </w:r>
    </w:p>
    <w:p w:rsidR="00647780" w:rsidRPr="00921955" w:rsidRDefault="00647780" w:rsidP="00AA6194">
      <w:pPr>
        <w:spacing w:after="0" w:line="240" w:lineRule="auto"/>
        <w:jc w:val="both"/>
        <w:rPr>
          <w:rFonts w:ascii="Times New Roman" w:hAnsi="Times New Roman"/>
          <w:sz w:val="28"/>
          <w:szCs w:val="28"/>
        </w:rPr>
      </w:pPr>
      <w:bookmarkStart w:id="1" w:name="bookmark15"/>
      <w:r w:rsidRPr="00921955">
        <w:rPr>
          <w:rStyle w:val="734"/>
          <w:bCs/>
          <w:sz w:val="28"/>
          <w:szCs w:val="28"/>
        </w:rPr>
        <w:t>А.С. ПУШКИН</w:t>
      </w:r>
      <w:bookmarkEnd w:id="1"/>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 xml:space="preserve">Краткие сведения о детстве и детских впечатлениях поэта. Пушкин и книга. </w:t>
      </w:r>
      <w:proofErr w:type="spellStart"/>
      <w:r w:rsidRPr="00921955">
        <w:rPr>
          <w:rFonts w:ascii="Times New Roman" w:hAnsi="Times New Roman"/>
          <w:sz w:val="28"/>
          <w:szCs w:val="28"/>
        </w:rPr>
        <w:t>А.С.Пушкин</w:t>
      </w:r>
      <w:proofErr w:type="spellEnd"/>
      <w:r w:rsidRPr="00921955">
        <w:rPr>
          <w:rFonts w:ascii="Times New Roman" w:hAnsi="Times New Roman"/>
          <w:sz w:val="28"/>
          <w:szCs w:val="28"/>
        </w:rPr>
        <w:t xml:space="preserve"> и няня Арина Родионовна. Стихотворение «Няне». Образы природы в стихотворении поэта</w:t>
      </w:r>
      <w:r w:rsidRPr="00921955">
        <w:rPr>
          <w:rStyle w:val="60"/>
          <w:iCs/>
          <w:sz w:val="28"/>
          <w:szCs w:val="28"/>
        </w:rPr>
        <w:t xml:space="preserve"> «Зимняя дорога». «Сказка о мертвой царевне и о семи богатырях».</w:t>
      </w:r>
      <w:r w:rsidRPr="00921955">
        <w:rPr>
          <w:rFonts w:ascii="Times New Roman" w:hAnsi="Times New Roman"/>
          <w:sz w:val="28"/>
          <w:szCs w:val="28"/>
        </w:rPr>
        <w:t xml:space="preserve"> «Пушкинская сказка — прямая наследница народной». Гуманистическая направленность пушкинской сказки. Герои и персонажи в «Сказке...». Литературная сказка и ее отличия от фольклорной; добро и зло в сказке А.С. Пушкина; чувство благодарности; верн</w:t>
      </w:r>
      <w:r>
        <w:rPr>
          <w:rFonts w:ascii="Times New Roman" w:hAnsi="Times New Roman"/>
          <w:sz w:val="28"/>
          <w:szCs w:val="28"/>
        </w:rPr>
        <w:t>ость, преданность, зависть, под</w:t>
      </w:r>
      <w:r w:rsidRPr="00921955">
        <w:rPr>
          <w:rFonts w:ascii="Times New Roman" w:hAnsi="Times New Roman"/>
          <w:sz w:val="28"/>
          <w:szCs w:val="28"/>
        </w:rPr>
        <w:t>лость; отношение автора к героям. Поэма</w:t>
      </w:r>
      <w:r w:rsidRPr="00921955">
        <w:rPr>
          <w:rStyle w:val="60"/>
          <w:iCs/>
          <w:sz w:val="28"/>
          <w:szCs w:val="28"/>
        </w:rPr>
        <w:t xml:space="preserve"> «Руслан и Людмила»</w:t>
      </w:r>
      <w:r w:rsidRPr="00921955">
        <w:rPr>
          <w:rFonts w:ascii="Times New Roman" w:hAnsi="Times New Roman"/>
          <w:sz w:val="28"/>
          <w:szCs w:val="28"/>
        </w:rPr>
        <w:t xml:space="preserve"> (отрывок). Сказочные элементы. Богатство выразительных средств.</w:t>
      </w:r>
    </w:p>
    <w:p w:rsidR="00647780" w:rsidRPr="00921955" w:rsidRDefault="00647780" w:rsidP="00AA6194">
      <w:pPr>
        <w:spacing w:after="0" w:line="240" w:lineRule="auto"/>
        <w:jc w:val="both"/>
        <w:rPr>
          <w:rFonts w:ascii="Times New Roman" w:hAnsi="Times New Roman"/>
          <w:sz w:val="28"/>
          <w:szCs w:val="28"/>
        </w:rPr>
      </w:pPr>
      <w:r w:rsidRPr="00921955">
        <w:rPr>
          <w:rStyle w:val="52"/>
          <w:bCs/>
          <w:sz w:val="28"/>
          <w:szCs w:val="28"/>
        </w:rPr>
        <w:t>Теория литературы:</w:t>
      </w:r>
      <w:r w:rsidRPr="00921955">
        <w:rPr>
          <w:rFonts w:ascii="Times New Roman" w:hAnsi="Times New Roman"/>
          <w:sz w:val="28"/>
          <w:szCs w:val="28"/>
        </w:rPr>
        <w:t xml:space="preserve"> первое представление о пейзажной лирике; риторическое обращение; фольклорные элементы.</w:t>
      </w:r>
    </w:p>
    <w:p w:rsidR="00647780" w:rsidRPr="00921955" w:rsidRDefault="00647780" w:rsidP="00AA6194">
      <w:pPr>
        <w:spacing w:after="0" w:line="240" w:lineRule="auto"/>
        <w:jc w:val="both"/>
        <w:rPr>
          <w:rFonts w:ascii="Times New Roman" w:hAnsi="Times New Roman"/>
          <w:sz w:val="28"/>
          <w:szCs w:val="28"/>
        </w:rPr>
      </w:pPr>
      <w:r w:rsidRPr="00921955">
        <w:rPr>
          <w:rStyle w:val="52"/>
          <w:bCs/>
          <w:sz w:val="28"/>
          <w:szCs w:val="28"/>
        </w:rPr>
        <w:t>Развитие речи:</w:t>
      </w:r>
      <w:r w:rsidRPr="00921955">
        <w:rPr>
          <w:rFonts w:ascii="Times New Roman" w:hAnsi="Times New Roman"/>
          <w:sz w:val="28"/>
          <w:szCs w:val="28"/>
        </w:rPr>
        <w:t xml:space="preserve"> выразительное чтение, в том числе наизусть; письменный ответ на вопрос; рассказ о герое; словесное рисование.</w:t>
      </w:r>
    </w:p>
    <w:p w:rsidR="00647780" w:rsidRPr="00921955" w:rsidRDefault="00647780" w:rsidP="00AA6194">
      <w:pPr>
        <w:spacing w:after="0" w:line="240" w:lineRule="auto"/>
        <w:jc w:val="both"/>
        <w:rPr>
          <w:rFonts w:ascii="Times New Roman" w:hAnsi="Times New Roman"/>
          <w:sz w:val="28"/>
          <w:szCs w:val="28"/>
        </w:rPr>
      </w:pPr>
      <w:r w:rsidRPr="00921955">
        <w:rPr>
          <w:rStyle w:val="52"/>
          <w:bCs/>
          <w:sz w:val="28"/>
          <w:szCs w:val="28"/>
        </w:rPr>
        <w:t>Связь с другими искусствами:</w:t>
      </w:r>
      <w:r w:rsidRPr="00921955">
        <w:rPr>
          <w:rFonts w:ascii="Times New Roman" w:hAnsi="Times New Roman"/>
          <w:sz w:val="28"/>
          <w:szCs w:val="28"/>
        </w:rPr>
        <w:t xml:space="preserve"> работа с иллюстрациями, портреты поэта. Кинематографические и музыкальные произведения на сюжеты сказок А.С. Пушкина.</w:t>
      </w:r>
    </w:p>
    <w:p w:rsidR="00647780" w:rsidRPr="00921955" w:rsidRDefault="00647780" w:rsidP="00AA6194">
      <w:pPr>
        <w:spacing w:after="0" w:line="240" w:lineRule="auto"/>
        <w:jc w:val="both"/>
        <w:rPr>
          <w:rFonts w:ascii="Times New Roman" w:hAnsi="Times New Roman"/>
          <w:sz w:val="28"/>
          <w:szCs w:val="28"/>
        </w:rPr>
      </w:pPr>
      <w:r w:rsidRPr="00921955">
        <w:rPr>
          <w:rStyle w:val="52"/>
          <w:bCs/>
          <w:sz w:val="28"/>
          <w:szCs w:val="28"/>
        </w:rPr>
        <w:t>Краеведение:</w:t>
      </w:r>
      <w:r w:rsidRPr="00921955">
        <w:rPr>
          <w:rFonts w:ascii="Times New Roman" w:hAnsi="Times New Roman"/>
          <w:sz w:val="28"/>
          <w:szCs w:val="28"/>
        </w:rPr>
        <w:t xml:space="preserve"> литературная викторина («Пушкинские места в Москве и Петербурге»).</w:t>
      </w:r>
    </w:p>
    <w:p w:rsidR="00647780" w:rsidRPr="00921955" w:rsidRDefault="00647780" w:rsidP="00AA6194">
      <w:pPr>
        <w:spacing w:after="0" w:line="240" w:lineRule="auto"/>
        <w:jc w:val="both"/>
        <w:rPr>
          <w:rFonts w:ascii="Times New Roman" w:hAnsi="Times New Roman"/>
          <w:sz w:val="28"/>
          <w:szCs w:val="28"/>
        </w:rPr>
      </w:pPr>
      <w:r w:rsidRPr="00921955">
        <w:rPr>
          <w:rStyle w:val="510"/>
          <w:bCs/>
          <w:sz w:val="28"/>
          <w:szCs w:val="28"/>
        </w:rPr>
        <w:t>Возможные формы внеурочной деятельности:</w:t>
      </w:r>
      <w:r w:rsidRPr="00921955">
        <w:rPr>
          <w:rFonts w:ascii="Times New Roman" w:hAnsi="Times New Roman"/>
          <w:sz w:val="28"/>
          <w:szCs w:val="28"/>
        </w:rPr>
        <w:t xml:space="preserve"> конкурс на лучшее знание сказок А.С. Пушкина, вечер пушкинской сказки.</w:t>
      </w:r>
    </w:p>
    <w:p w:rsidR="00647780" w:rsidRPr="00921955" w:rsidRDefault="00647780" w:rsidP="00AA6194">
      <w:pPr>
        <w:spacing w:after="0" w:line="240" w:lineRule="auto"/>
        <w:jc w:val="both"/>
        <w:rPr>
          <w:rFonts w:ascii="Times New Roman" w:hAnsi="Times New Roman"/>
          <w:sz w:val="28"/>
          <w:szCs w:val="28"/>
        </w:rPr>
      </w:pPr>
      <w:r w:rsidRPr="00921955">
        <w:rPr>
          <w:rStyle w:val="845"/>
          <w:iCs/>
          <w:sz w:val="28"/>
          <w:szCs w:val="28"/>
        </w:rPr>
        <w:t>Поэзия XIX века о родной природе</w:t>
      </w:r>
    </w:p>
    <w:p w:rsidR="00647780" w:rsidRPr="00921955" w:rsidRDefault="00647780" w:rsidP="00AA6194">
      <w:pPr>
        <w:spacing w:after="0" w:line="240" w:lineRule="auto"/>
        <w:jc w:val="both"/>
        <w:rPr>
          <w:rFonts w:ascii="Times New Roman" w:hAnsi="Times New Roman"/>
          <w:sz w:val="28"/>
          <w:szCs w:val="28"/>
        </w:rPr>
      </w:pPr>
      <w:r w:rsidRPr="00921955">
        <w:rPr>
          <w:rStyle w:val="80"/>
          <w:iCs/>
          <w:sz w:val="28"/>
          <w:szCs w:val="28"/>
        </w:rPr>
        <w:lastRenderedPageBreak/>
        <w:t>М.Ю. Лермонтов.</w:t>
      </w:r>
      <w:r w:rsidRPr="00921955">
        <w:rPr>
          <w:rStyle w:val="845"/>
          <w:iCs/>
          <w:sz w:val="28"/>
          <w:szCs w:val="28"/>
        </w:rPr>
        <w:t xml:space="preserve"> «Когда волнуется желтеющая нива...»</w:t>
      </w:r>
    </w:p>
    <w:p w:rsidR="00647780" w:rsidRPr="00921955" w:rsidRDefault="00647780" w:rsidP="00AA6194">
      <w:pPr>
        <w:spacing w:after="0" w:line="240" w:lineRule="auto"/>
        <w:jc w:val="both"/>
        <w:rPr>
          <w:rFonts w:ascii="Times New Roman" w:hAnsi="Times New Roman"/>
          <w:sz w:val="28"/>
          <w:szCs w:val="28"/>
        </w:rPr>
      </w:pPr>
      <w:r w:rsidRPr="00921955">
        <w:rPr>
          <w:rStyle w:val="80"/>
          <w:iCs/>
          <w:sz w:val="28"/>
          <w:szCs w:val="28"/>
        </w:rPr>
        <w:t>Е.А. Баратынский.</w:t>
      </w:r>
      <w:r w:rsidRPr="00921955">
        <w:rPr>
          <w:rStyle w:val="845"/>
          <w:iCs/>
          <w:sz w:val="28"/>
          <w:szCs w:val="28"/>
        </w:rPr>
        <w:t xml:space="preserve"> «Весна, весна! как воздух чист!..»</w:t>
      </w:r>
    </w:p>
    <w:p w:rsidR="00647780" w:rsidRPr="00921955" w:rsidRDefault="00647780" w:rsidP="00AA6194">
      <w:pPr>
        <w:spacing w:after="0" w:line="240" w:lineRule="auto"/>
        <w:jc w:val="both"/>
        <w:rPr>
          <w:rFonts w:ascii="Times New Roman" w:hAnsi="Times New Roman"/>
          <w:sz w:val="28"/>
          <w:szCs w:val="28"/>
        </w:rPr>
      </w:pPr>
      <w:r w:rsidRPr="00921955">
        <w:rPr>
          <w:rStyle w:val="80"/>
          <w:iCs/>
          <w:sz w:val="28"/>
          <w:szCs w:val="28"/>
        </w:rPr>
        <w:t>Ф.И. Тютчев.</w:t>
      </w:r>
      <w:r w:rsidRPr="00921955">
        <w:rPr>
          <w:rStyle w:val="845"/>
          <w:iCs/>
          <w:sz w:val="28"/>
          <w:szCs w:val="28"/>
        </w:rPr>
        <w:t xml:space="preserve"> «Весенняя гроза», «Весенние воды», «Есть в осени первоначальной...»,</w:t>
      </w:r>
    </w:p>
    <w:p w:rsidR="00647780" w:rsidRPr="00921955" w:rsidRDefault="00647780" w:rsidP="00AA6194">
      <w:pPr>
        <w:spacing w:after="0" w:line="240" w:lineRule="auto"/>
        <w:jc w:val="both"/>
        <w:rPr>
          <w:rFonts w:ascii="Times New Roman" w:hAnsi="Times New Roman"/>
          <w:sz w:val="28"/>
          <w:szCs w:val="28"/>
        </w:rPr>
      </w:pPr>
      <w:r w:rsidRPr="00921955">
        <w:rPr>
          <w:rStyle w:val="80"/>
          <w:iCs/>
          <w:sz w:val="28"/>
          <w:szCs w:val="28"/>
        </w:rPr>
        <w:t>А.А. Фет.</w:t>
      </w:r>
      <w:r w:rsidRPr="00921955">
        <w:rPr>
          <w:rStyle w:val="845"/>
          <w:iCs/>
          <w:sz w:val="28"/>
          <w:szCs w:val="28"/>
        </w:rPr>
        <w:t xml:space="preserve"> «Чудная картина...»</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И.З. Суриков.</w:t>
      </w:r>
      <w:r w:rsidRPr="00921955">
        <w:rPr>
          <w:rStyle w:val="59"/>
          <w:iCs/>
          <w:sz w:val="28"/>
          <w:szCs w:val="28"/>
        </w:rPr>
        <w:t xml:space="preserve"> «В ночном».</w:t>
      </w:r>
    </w:p>
    <w:p w:rsidR="00647780" w:rsidRPr="00921955" w:rsidRDefault="00647780" w:rsidP="00AA6194">
      <w:pPr>
        <w:spacing w:after="0" w:line="240" w:lineRule="auto"/>
        <w:jc w:val="both"/>
        <w:rPr>
          <w:rFonts w:ascii="Times New Roman" w:hAnsi="Times New Roman"/>
          <w:sz w:val="28"/>
          <w:szCs w:val="28"/>
        </w:rPr>
      </w:pPr>
      <w:bookmarkStart w:id="2" w:name="bookmark16"/>
      <w:r w:rsidRPr="00921955">
        <w:rPr>
          <w:rStyle w:val="733"/>
          <w:bCs/>
          <w:sz w:val="28"/>
          <w:szCs w:val="28"/>
        </w:rPr>
        <w:t>М.Ю. ЛЕРМОНТОВ</w:t>
      </w:r>
      <w:bookmarkEnd w:id="2"/>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 xml:space="preserve">Краткие сведения о детских годах поэта. Стихотворение «Бородино». История создания стихотворения. Бородинская битва и русский солдат в изображении </w:t>
      </w:r>
      <w:proofErr w:type="spellStart"/>
      <w:r w:rsidRPr="00921955">
        <w:rPr>
          <w:rFonts w:ascii="Times New Roman" w:hAnsi="Times New Roman"/>
          <w:sz w:val="28"/>
          <w:szCs w:val="28"/>
        </w:rPr>
        <w:t>М.Ю.Лермонтова</w:t>
      </w:r>
      <w:proofErr w:type="spellEnd"/>
      <w:r w:rsidRPr="00921955">
        <w:rPr>
          <w:rFonts w:ascii="Times New Roman" w:hAnsi="Times New Roman"/>
          <w:sz w:val="28"/>
          <w:szCs w:val="28"/>
        </w:rPr>
        <w:t>. Художественное богатство стихотворения. История и литература; любовь к родине, верность долгу.</w:t>
      </w:r>
    </w:p>
    <w:p w:rsidR="00647780" w:rsidRPr="00921955" w:rsidRDefault="00647780" w:rsidP="00AA6194">
      <w:pPr>
        <w:spacing w:after="0" w:line="240" w:lineRule="auto"/>
        <w:jc w:val="both"/>
        <w:rPr>
          <w:rFonts w:ascii="Times New Roman" w:hAnsi="Times New Roman"/>
          <w:sz w:val="28"/>
          <w:szCs w:val="28"/>
        </w:rPr>
      </w:pPr>
      <w:r w:rsidRPr="00921955">
        <w:rPr>
          <w:rStyle w:val="510"/>
          <w:bCs/>
          <w:sz w:val="28"/>
          <w:szCs w:val="28"/>
        </w:rPr>
        <w:t>Теория литературы:</w:t>
      </w:r>
      <w:r w:rsidRPr="00921955">
        <w:rPr>
          <w:rFonts w:ascii="Times New Roman" w:hAnsi="Times New Roman"/>
          <w:sz w:val="28"/>
          <w:szCs w:val="28"/>
        </w:rPr>
        <w:t xml:space="preserve"> эпитет, сравнение, метафора (развитие представлений о тропах); звукопись.</w:t>
      </w:r>
    </w:p>
    <w:p w:rsidR="00647780" w:rsidRPr="00921955" w:rsidRDefault="00647780" w:rsidP="00AA6194">
      <w:pPr>
        <w:spacing w:after="0" w:line="240" w:lineRule="auto"/>
        <w:jc w:val="both"/>
        <w:rPr>
          <w:rFonts w:ascii="Times New Roman" w:hAnsi="Times New Roman"/>
          <w:sz w:val="28"/>
          <w:szCs w:val="28"/>
        </w:rPr>
      </w:pPr>
      <w:r w:rsidRPr="00921955">
        <w:rPr>
          <w:rStyle w:val="510"/>
          <w:bCs/>
          <w:sz w:val="28"/>
          <w:szCs w:val="28"/>
        </w:rPr>
        <w:t>Развитие речи:</w:t>
      </w:r>
      <w:r w:rsidRPr="00921955">
        <w:rPr>
          <w:rFonts w:ascii="Times New Roman" w:hAnsi="Times New Roman"/>
          <w:sz w:val="28"/>
          <w:szCs w:val="28"/>
        </w:rPr>
        <w:t xml:space="preserve"> выразительное чтение наизусть, письменный ответ на вопрос учителя, творческая работа «На Бородинском поле», составление кадров кинофильма (мультфильма).</w:t>
      </w:r>
    </w:p>
    <w:p w:rsidR="00647780" w:rsidRPr="00921955" w:rsidRDefault="00647780" w:rsidP="00AA6194">
      <w:pPr>
        <w:spacing w:after="0" w:line="240" w:lineRule="auto"/>
        <w:jc w:val="both"/>
        <w:rPr>
          <w:rFonts w:ascii="Times New Roman" w:hAnsi="Times New Roman"/>
          <w:sz w:val="28"/>
          <w:szCs w:val="28"/>
        </w:rPr>
      </w:pPr>
      <w:r w:rsidRPr="00921955">
        <w:rPr>
          <w:rStyle w:val="510"/>
          <w:bCs/>
          <w:sz w:val="28"/>
          <w:szCs w:val="28"/>
        </w:rPr>
        <w:t>Связь с другими искусствами:</w:t>
      </w:r>
      <w:r w:rsidRPr="00921955">
        <w:rPr>
          <w:rFonts w:ascii="Times New Roman" w:hAnsi="Times New Roman"/>
          <w:sz w:val="28"/>
          <w:szCs w:val="28"/>
        </w:rPr>
        <w:t xml:space="preserve"> портрет М.Ю. Лермонтова, работа с иллюстрациями, в том числе с материалами о Бородинской панораме в Москве; репродукции картин, посвященных Отечественной войне 1812 года.</w:t>
      </w:r>
    </w:p>
    <w:p w:rsidR="00647780" w:rsidRPr="00921955" w:rsidRDefault="00647780" w:rsidP="00AA6194">
      <w:pPr>
        <w:spacing w:after="0" w:line="240" w:lineRule="auto"/>
        <w:jc w:val="both"/>
        <w:rPr>
          <w:rFonts w:ascii="Times New Roman" w:hAnsi="Times New Roman"/>
          <w:sz w:val="28"/>
          <w:szCs w:val="28"/>
        </w:rPr>
      </w:pPr>
      <w:r w:rsidRPr="00921955">
        <w:rPr>
          <w:rStyle w:val="510"/>
          <w:bCs/>
          <w:sz w:val="28"/>
          <w:szCs w:val="28"/>
        </w:rPr>
        <w:t>Краеведение:</w:t>
      </w:r>
      <w:r w:rsidRPr="00921955">
        <w:rPr>
          <w:rFonts w:ascii="Times New Roman" w:hAnsi="Times New Roman"/>
          <w:sz w:val="28"/>
          <w:szCs w:val="28"/>
        </w:rPr>
        <w:t xml:space="preserve"> литературная игра «Что? Где? Когда?» или викторина («Тарханы — Москва»; «На поле Бородина» и др.).</w:t>
      </w:r>
    </w:p>
    <w:p w:rsidR="00647780" w:rsidRPr="00921955" w:rsidRDefault="00647780" w:rsidP="00AA6194">
      <w:pPr>
        <w:spacing w:after="0" w:line="240" w:lineRule="auto"/>
        <w:jc w:val="both"/>
        <w:rPr>
          <w:rFonts w:ascii="Times New Roman" w:hAnsi="Times New Roman"/>
          <w:sz w:val="28"/>
          <w:szCs w:val="28"/>
        </w:rPr>
      </w:pPr>
      <w:bookmarkStart w:id="3" w:name="bookmark17"/>
      <w:r w:rsidRPr="00921955">
        <w:rPr>
          <w:rStyle w:val="733"/>
          <w:bCs/>
          <w:sz w:val="28"/>
          <w:szCs w:val="28"/>
        </w:rPr>
        <w:t>Н.В. ГОГОЛЬ</w:t>
      </w:r>
      <w:bookmarkEnd w:id="3"/>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Краткие сведения о писателе. Малороссия в жизни и творчестве Н.В. Гоголя. Повесть «Ночь перед Рождеством». Отражение в повести славянских преданий и легенд; образы и события повести. Суеверие, злая сила, зло и добро в повести.</w:t>
      </w:r>
    </w:p>
    <w:p w:rsidR="00647780" w:rsidRPr="00921955" w:rsidRDefault="00647780" w:rsidP="00AA6194">
      <w:pPr>
        <w:spacing w:after="0" w:line="240" w:lineRule="auto"/>
        <w:jc w:val="both"/>
        <w:rPr>
          <w:rFonts w:ascii="Times New Roman" w:hAnsi="Times New Roman"/>
          <w:sz w:val="28"/>
          <w:szCs w:val="28"/>
        </w:rPr>
      </w:pPr>
      <w:r w:rsidRPr="00921955">
        <w:rPr>
          <w:rStyle w:val="510"/>
          <w:bCs/>
          <w:sz w:val="28"/>
          <w:szCs w:val="28"/>
        </w:rPr>
        <w:t>Теория литературы:</w:t>
      </w:r>
      <w:r w:rsidRPr="00921955">
        <w:rPr>
          <w:rFonts w:ascii="Times New Roman" w:hAnsi="Times New Roman"/>
          <w:sz w:val="28"/>
          <w:szCs w:val="28"/>
        </w:rPr>
        <w:t xml:space="preserve"> мифологические и фольклорные мотивы в художественном произведении; фантастика; юмор; сюжет; художественная деталь, портрет, речевая характеристика.</w:t>
      </w:r>
    </w:p>
    <w:p w:rsidR="00647780" w:rsidRPr="00921955" w:rsidRDefault="00647780" w:rsidP="00AA6194">
      <w:pPr>
        <w:spacing w:after="0" w:line="240" w:lineRule="auto"/>
        <w:jc w:val="both"/>
        <w:rPr>
          <w:rFonts w:ascii="Times New Roman" w:hAnsi="Times New Roman"/>
          <w:sz w:val="28"/>
          <w:szCs w:val="28"/>
        </w:rPr>
      </w:pPr>
      <w:r w:rsidRPr="00921955">
        <w:rPr>
          <w:rStyle w:val="510"/>
          <w:bCs/>
          <w:sz w:val="28"/>
          <w:szCs w:val="28"/>
        </w:rPr>
        <w:t>Развитие речи:</w:t>
      </w:r>
      <w:r w:rsidRPr="00921955">
        <w:rPr>
          <w:rFonts w:ascii="Times New Roman" w:hAnsi="Times New Roman"/>
          <w:sz w:val="28"/>
          <w:szCs w:val="28"/>
        </w:rPr>
        <w:t xml:space="preserve"> краткий выборочный пересказ, подбор материала для изложения с творческим заданием, формулировка учащимися вопросов для творческой работы, словесное рисование.</w:t>
      </w:r>
    </w:p>
    <w:p w:rsidR="00647780" w:rsidRPr="00921955" w:rsidRDefault="00647780" w:rsidP="00AA6194">
      <w:pPr>
        <w:spacing w:after="0" w:line="240" w:lineRule="auto"/>
        <w:jc w:val="both"/>
        <w:rPr>
          <w:rFonts w:ascii="Times New Roman" w:hAnsi="Times New Roman"/>
          <w:sz w:val="28"/>
          <w:szCs w:val="28"/>
        </w:rPr>
      </w:pPr>
      <w:r w:rsidRPr="00921955">
        <w:rPr>
          <w:rStyle w:val="500"/>
          <w:bCs/>
          <w:sz w:val="28"/>
          <w:szCs w:val="28"/>
        </w:rPr>
        <w:t>Связь с другими искусствами:</w:t>
      </w:r>
      <w:r w:rsidRPr="00921955">
        <w:rPr>
          <w:rFonts w:ascii="Times New Roman" w:hAnsi="Times New Roman"/>
          <w:sz w:val="28"/>
          <w:szCs w:val="28"/>
        </w:rPr>
        <w:t xml:space="preserve"> выставка «Различные издания повести </w:t>
      </w:r>
      <w:proofErr w:type="spellStart"/>
      <w:r w:rsidRPr="00921955">
        <w:rPr>
          <w:rFonts w:ascii="Times New Roman" w:hAnsi="Times New Roman"/>
          <w:sz w:val="28"/>
          <w:szCs w:val="28"/>
        </w:rPr>
        <w:t>Н.В.Гоголя</w:t>
      </w:r>
      <w:proofErr w:type="spellEnd"/>
      <w:r w:rsidRPr="00921955">
        <w:rPr>
          <w:rFonts w:ascii="Times New Roman" w:hAnsi="Times New Roman"/>
          <w:sz w:val="28"/>
          <w:szCs w:val="28"/>
        </w:rPr>
        <w:t xml:space="preserve">»; репродукция картины К. </w:t>
      </w:r>
      <w:proofErr w:type="spellStart"/>
      <w:r w:rsidRPr="00921955">
        <w:rPr>
          <w:rFonts w:ascii="Times New Roman" w:hAnsi="Times New Roman"/>
          <w:sz w:val="28"/>
          <w:szCs w:val="28"/>
        </w:rPr>
        <w:t>Трутовского</w:t>
      </w:r>
      <w:proofErr w:type="spellEnd"/>
      <w:r w:rsidRPr="00921955">
        <w:rPr>
          <w:rFonts w:ascii="Times New Roman" w:hAnsi="Times New Roman"/>
          <w:sz w:val="28"/>
          <w:szCs w:val="28"/>
        </w:rPr>
        <w:t xml:space="preserve"> «Колядки в Малороссии».</w:t>
      </w:r>
    </w:p>
    <w:p w:rsidR="00647780" w:rsidRPr="00921955" w:rsidRDefault="00647780" w:rsidP="00AA6194">
      <w:pPr>
        <w:spacing w:after="0" w:line="240" w:lineRule="auto"/>
        <w:jc w:val="both"/>
        <w:rPr>
          <w:rFonts w:ascii="Times New Roman" w:hAnsi="Times New Roman"/>
          <w:sz w:val="28"/>
          <w:szCs w:val="28"/>
        </w:rPr>
      </w:pPr>
      <w:r w:rsidRPr="00921955">
        <w:rPr>
          <w:rStyle w:val="500"/>
          <w:bCs/>
          <w:sz w:val="28"/>
          <w:szCs w:val="28"/>
        </w:rPr>
        <w:t>Краеведение:</w:t>
      </w:r>
      <w:r w:rsidRPr="00921955">
        <w:rPr>
          <w:rFonts w:ascii="Times New Roman" w:hAnsi="Times New Roman"/>
          <w:sz w:val="28"/>
          <w:szCs w:val="28"/>
        </w:rPr>
        <w:t xml:space="preserve"> литературн</w:t>
      </w:r>
      <w:r>
        <w:rPr>
          <w:rFonts w:ascii="Times New Roman" w:hAnsi="Times New Roman"/>
          <w:sz w:val="28"/>
          <w:szCs w:val="28"/>
        </w:rPr>
        <w:t>ая викторина «На родине Н.В. Го</w:t>
      </w:r>
      <w:r w:rsidRPr="00921955">
        <w:rPr>
          <w:rFonts w:ascii="Times New Roman" w:hAnsi="Times New Roman"/>
          <w:sz w:val="28"/>
          <w:szCs w:val="28"/>
        </w:rPr>
        <w:t>голя».</w:t>
      </w:r>
    </w:p>
    <w:p w:rsidR="00647780" w:rsidRPr="00921955" w:rsidRDefault="00647780" w:rsidP="00AA6194">
      <w:pPr>
        <w:spacing w:after="0" w:line="240" w:lineRule="auto"/>
        <w:jc w:val="both"/>
        <w:rPr>
          <w:rFonts w:ascii="Times New Roman" w:hAnsi="Times New Roman"/>
          <w:sz w:val="28"/>
          <w:szCs w:val="28"/>
        </w:rPr>
      </w:pPr>
      <w:r w:rsidRPr="00921955">
        <w:rPr>
          <w:rStyle w:val="500"/>
          <w:bCs/>
          <w:sz w:val="28"/>
          <w:szCs w:val="28"/>
        </w:rPr>
        <w:t>Возможные виды внеурочной деятельности:</w:t>
      </w:r>
      <w:r>
        <w:rPr>
          <w:rFonts w:ascii="Times New Roman" w:hAnsi="Times New Roman"/>
          <w:sz w:val="28"/>
          <w:szCs w:val="28"/>
        </w:rPr>
        <w:t xml:space="preserve"> написание сце</w:t>
      </w:r>
      <w:r w:rsidRPr="00921955">
        <w:rPr>
          <w:rFonts w:ascii="Times New Roman" w:hAnsi="Times New Roman"/>
          <w:sz w:val="28"/>
          <w:szCs w:val="28"/>
        </w:rPr>
        <w:t xml:space="preserve">нария, </w:t>
      </w:r>
      <w:proofErr w:type="spellStart"/>
      <w:r w:rsidRPr="00921955">
        <w:rPr>
          <w:rFonts w:ascii="Times New Roman" w:hAnsi="Times New Roman"/>
          <w:sz w:val="28"/>
          <w:szCs w:val="28"/>
        </w:rPr>
        <w:t>инсценирование</w:t>
      </w:r>
      <w:proofErr w:type="spellEnd"/>
      <w:r w:rsidRPr="00921955">
        <w:rPr>
          <w:rFonts w:ascii="Times New Roman" w:hAnsi="Times New Roman"/>
          <w:sz w:val="28"/>
          <w:szCs w:val="28"/>
        </w:rPr>
        <w:t xml:space="preserve"> фрагментов повести.</w:t>
      </w:r>
    </w:p>
    <w:p w:rsidR="00647780" w:rsidRPr="00921955" w:rsidRDefault="00647780" w:rsidP="00AA6194">
      <w:pPr>
        <w:spacing w:after="0" w:line="240" w:lineRule="auto"/>
        <w:jc w:val="both"/>
        <w:rPr>
          <w:rFonts w:ascii="Times New Roman" w:hAnsi="Times New Roman"/>
          <w:sz w:val="28"/>
          <w:szCs w:val="28"/>
        </w:rPr>
      </w:pPr>
      <w:bookmarkStart w:id="4" w:name="bookmark18"/>
      <w:r w:rsidRPr="00921955">
        <w:rPr>
          <w:rStyle w:val="732"/>
          <w:bCs/>
          <w:sz w:val="28"/>
          <w:szCs w:val="28"/>
        </w:rPr>
        <w:t>И.С. ТУРГЕНЕВ</w:t>
      </w:r>
      <w:bookmarkEnd w:id="4"/>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Детские впечатления И.С. Тургенева. Спасское-</w:t>
      </w:r>
      <w:proofErr w:type="spellStart"/>
      <w:r w:rsidRPr="00921955">
        <w:rPr>
          <w:rFonts w:ascii="Times New Roman" w:hAnsi="Times New Roman"/>
          <w:sz w:val="28"/>
          <w:szCs w:val="28"/>
        </w:rPr>
        <w:t>Лутовиново</w:t>
      </w:r>
      <w:proofErr w:type="spellEnd"/>
      <w:r w:rsidRPr="00921955">
        <w:rPr>
          <w:rFonts w:ascii="Times New Roman" w:hAnsi="Times New Roman"/>
          <w:sz w:val="28"/>
          <w:szCs w:val="28"/>
        </w:rPr>
        <w:t xml:space="preserve"> в творческой биографии писателя. Рассказ</w:t>
      </w:r>
      <w:r w:rsidRPr="00921955">
        <w:rPr>
          <w:rStyle w:val="58"/>
          <w:iCs/>
          <w:sz w:val="28"/>
          <w:szCs w:val="28"/>
        </w:rPr>
        <w:t xml:space="preserve"> «Муму»</w:t>
      </w:r>
      <w:r w:rsidRPr="00921955">
        <w:rPr>
          <w:rFonts w:ascii="Times New Roman" w:hAnsi="Times New Roman"/>
          <w:sz w:val="28"/>
          <w:szCs w:val="28"/>
        </w:rPr>
        <w:t xml:space="preserve"> и стихотворения в прозе</w:t>
      </w:r>
      <w:r w:rsidRPr="00921955">
        <w:rPr>
          <w:rStyle w:val="58"/>
          <w:iCs/>
          <w:sz w:val="28"/>
          <w:szCs w:val="28"/>
        </w:rPr>
        <w:t xml:space="preserve"> «Два богача», «Воробей».</w:t>
      </w:r>
      <w:r w:rsidRPr="00921955">
        <w:rPr>
          <w:rFonts w:ascii="Times New Roman" w:hAnsi="Times New Roman"/>
          <w:sz w:val="28"/>
          <w:szCs w:val="28"/>
        </w:rPr>
        <w:t xml:space="preserve"> Современники о рассказе «Муму». Образы центральные и </w:t>
      </w:r>
      <w:r w:rsidRPr="00921955">
        <w:rPr>
          <w:rFonts w:ascii="Times New Roman" w:hAnsi="Times New Roman"/>
          <w:sz w:val="28"/>
          <w:szCs w:val="28"/>
        </w:rPr>
        <w:lastRenderedPageBreak/>
        <w:t>второстепенные; образ Муму. Тематика и социально-нравственная проблематика рассказа. И.С. Тургенев о языке: стихотворение в прозе</w:t>
      </w:r>
      <w:r w:rsidRPr="00921955">
        <w:rPr>
          <w:rStyle w:val="58"/>
          <w:iCs/>
          <w:sz w:val="28"/>
          <w:szCs w:val="28"/>
        </w:rPr>
        <w:t xml:space="preserve"> «Русский язык».</w:t>
      </w:r>
    </w:p>
    <w:p w:rsidR="00647780" w:rsidRPr="00921955" w:rsidRDefault="00647780" w:rsidP="00AA6194">
      <w:pPr>
        <w:spacing w:after="0" w:line="240" w:lineRule="auto"/>
        <w:jc w:val="both"/>
        <w:rPr>
          <w:rFonts w:ascii="Times New Roman" w:hAnsi="Times New Roman"/>
          <w:sz w:val="28"/>
          <w:szCs w:val="28"/>
        </w:rPr>
      </w:pPr>
      <w:r w:rsidRPr="00921955">
        <w:rPr>
          <w:rStyle w:val="500"/>
          <w:bCs/>
          <w:sz w:val="28"/>
          <w:szCs w:val="28"/>
        </w:rPr>
        <w:t>Теория литературы:</w:t>
      </w:r>
      <w:r w:rsidRPr="00921955">
        <w:rPr>
          <w:rFonts w:ascii="Times New Roman" w:hAnsi="Times New Roman"/>
          <w:sz w:val="28"/>
          <w:szCs w:val="28"/>
        </w:rPr>
        <w:t xml:space="preserve"> рассказ; углубление представлений о теме художественного произведения; стихотворение в прозе; эпитет, сравнение (развитие представлений).</w:t>
      </w:r>
    </w:p>
    <w:p w:rsidR="00647780" w:rsidRPr="00921955" w:rsidRDefault="00647780" w:rsidP="00AA6194">
      <w:pPr>
        <w:spacing w:after="0" w:line="240" w:lineRule="auto"/>
        <w:jc w:val="both"/>
        <w:rPr>
          <w:rFonts w:ascii="Times New Roman" w:hAnsi="Times New Roman"/>
          <w:sz w:val="28"/>
          <w:szCs w:val="28"/>
        </w:rPr>
      </w:pPr>
      <w:r w:rsidRPr="00921955">
        <w:rPr>
          <w:rStyle w:val="500"/>
          <w:bCs/>
          <w:sz w:val="28"/>
          <w:szCs w:val="28"/>
        </w:rPr>
        <w:t>Развитие речи:</w:t>
      </w:r>
      <w:r w:rsidRPr="00921955">
        <w:rPr>
          <w:rFonts w:ascii="Times New Roman" w:hAnsi="Times New Roman"/>
          <w:sz w:val="28"/>
          <w:szCs w:val="28"/>
        </w:rPr>
        <w:t xml:space="preserve"> краткий выборочный пересказ, сопоставле</w:t>
      </w:r>
      <w:r w:rsidRPr="00921955">
        <w:rPr>
          <w:rFonts w:ascii="Times New Roman" w:hAnsi="Times New Roman"/>
          <w:sz w:val="28"/>
          <w:szCs w:val="28"/>
        </w:rPr>
        <w:softHyphen/>
        <w:t>ние персонажей, рассказ о герое по плану, письменный отзыв на эпизод, словесное рисование (портрет героя), составление вопросов и заданий для литературной викторины (конкурс), чтение наизусть.</w:t>
      </w:r>
    </w:p>
    <w:p w:rsidR="00647780" w:rsidRPr="00921955" w:rsidRDefault="00647780" w:rsidP="00AA6194">
      <w:pPr>
        <w:spacing w:after="0" w:line="240" w:lineRule="auto"/>
        <w:jc w:val="both"/>
        <w:rPr>
          <w:rFonts w:ascii="Times New Roman" w:hAnsi="Times New Roman"/>
          <w:sz w:val="28"/>
          <w:szCs w:val="28"/>
        </w:rPr>
      </w:pPr>
      <w:r w:rsidRPr="00921955">
        <w:rPr>
          <w:rStyle w:val="500"/>
          <w:bCs/>
          <w:sz w:val="28"/>
          <w:szCs w:val="28"/>
        </w:rPr>
        <w:t>Связь с другими искусствами:</w:t>
      </w:r>
      <w:r>
        <w:rPr>
          <w:rFonts w:ascii="Times New Roman" w:hAnsi="Times New Roman"/>
          <w:sz w:val="28"/>
          <w:szCs w:val="28"/>
        </w:rPr>
        <w:t xml:space="preserve"> работа с иллюстрациями, ри</w:t>
      </w:r>
      <w:r w:rsidRPr="00921955">
        <w:rPr>
          <w:rFonts w:ascii="Times New Roman" w:hAnsi="Times New Roman"/>
          <w:sz w:val="28"/>
          <w:szCs w:val="28"/>
        </w:rPr>
        <w:t>сунки учащихся, экранизация рассказа И.С. Тургенева; репро</w:t>
      </w:r>
      <w:r w:rsidRPr="00921955">
        <w:rPr>
          <w:rFonts w:ascii="Times New Roman" w:hAnsi="Times New Roman"/>
          <w:sz w:val="28"/>
          <w:szCs w:val="28"/>
        </w:rPr>
        <w:softHyphen/>
        <w:t xml:space="preserve">дукция картины Н. </w:t>
      </w:r>
      <w:proofErr w:type="spellStart"/>
      <w:r w:rsidRPr="00921955">
        <w:rPr>
          <w:rFonts w:ascii="Times New Roman" w:hAnsi="Times New Roman"/>
          <w:sz w:val="28"/>
          <w:szCs w:val="28"/>
        </w:rPr>
        <w:t>Неврева</w:t>
      </w:r>
      <w:proofErr w:type="spellEnd"/>
      <w:r w:rsidRPr="00921955">
        <w:rPr>
          <w:rFonts w:ascii="Times New Roman" w:hAnsi="Times New Roman"/>
          <w:sz w:val="28"/>
          <w:szCs w:val="28"/>
        </w:rPr>
        <w:t xml:space="preserve"> «Торг. Сцена из крепостного быта».</w:t>
      </w:r>
    </w:p>
    <w:p w:rsidR="00647780" w:rsidRPr="00921955" w:rsidRDefault="00647780" w:rsidP="00AA6194">
      <w:pPr>
        <w:spacing w:after="0" w:line="240" w:lineRule="auto"/>
        <w:jc w:val="both"/>
        <w:rPr>
          <w:rFonts w:ascii="Times New Roman" w:hAnsi="Times New Roman"/>
          <w:sz w:val="28"/>
          <w:szCs w:val="28"/>
        </w:rPr>
      </w:pPr>
      <w:r w:rsidRPr="00921955">
        <w:rPr>
          <w:rStyle w:val="500"/>
          <w:bCs/>
          <w:sz w:val="28"/>
          <w:szCs w:val="28"/>
        </w:rPr>
        <w:t>Краеведение:</w:t>
      </w:r>
      <w:r w:rsidRPr="00921955">
        <w:rPr>
          <w:rFonts w:ascii="Times New Roman" w:hAnsi="Times New Roman"/>
          <w:sz w:val="28"/>
          <w:szCs w:val="28"/>
        </w:rPr>
        <w:t xml:space="preserve"> заочная литературно-краеведческая экскурсия «Спасское-</w:t>
      </w:r>
      <w:proofErr w:type="spellStart"/>
      <w:r w:rsidRPr="00921955">
        <w:rPr>
          <w:rFonts w:ascii="Times New Roman" w:hAnsi="Times New Roman"/>
          <w:sz w:val="28"/>
          <w:szCs w:val="28"/>
        </w:rPr>
        <w:t>Лутовиново</w:t>
      </w:r>
      <w:proofErr w:type="spellEnd"/>
      <w:r w:rsidRPr="00921955">
        <w:rPr>
          <w:rFonts w:ascii="Times New Roman" w:hAnsi="Times New Roman"/>
          <w:sz w:val="28"/>
          <w:szCs w:val="28"/>
        </w:rPr>
        <w:t>».</w:t>
      </w:r>
    </w:p>
    <w:p w:rsidR="00647780" w:rsidRPr="00921955" w:rsidRDefault="00647780" w:rsidP="00AA6194">
      <w:pPr>
        <w:spacing w:after="0" w:line="240" w:lineRule="auto"/>
        <w:jc w:val="both"/>
        <w:rPr>
          <w:rFonts w:ascii="Times New Roman" w:hAnsi="Times New Roman"/>
          <w:sz w:val="28"/>
          <w:szCs w:val="28"/>
        </w:rPr>
      </w:pPr>
      <w:bookmarkStart w:id="5" w:name="bookmark19"/>
      <w:r w:rsidRPr="00921955">
        <w:rPr>
          <w:rStyle w:val="732"/>
          <w:bCs/>
          <w:sz w:val="28"/>
          <w:szCs w:val="28"/>
        </w:rPr>
        <w:t>Н.А. НЕКРАСОВ</w:t>
      </w:r>
      <w:bookmarkEnd w:id="5"/>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Детские впечатления поэта. Стихотворение</w:t>
      </w:r>
      <w:r w:rsidRPr="00921955">
        <w:rPr>
          <w:rStyle w:val="58"/>
          <w:iCs/>
          <w:sz w:val="28"/>
          <w:szCs w:val="28"/>
        </w:rPr>
        <w:t xml:space="preserve"> «Крестьянские дети».</w:t>
      </w:r>
      <w:r w:rsidRPr="00921955">
        <w:rPr>
          <w:rFonts w:ascii="Times New Roman" w:hAnsi="Times New Roman"/>
          <w:sz w:val="28"/>
          <w:szCs w:val="28"/>
        </w:rPr>
        <w:t xml:space="preserve"> Основная тема и способы ее раскрытия. Отношение ав</w:t>
      </w:r>
      <w:r w:rsidRPr="00921955">
        <w:rPr>
          <w:rFonts w:ascii="Times New Roman" w:hAnsi="Times New Roman"/>
          <w:sz w:val="28"/>
          <w:szCs w:val="28"/>
        </w:rPr>
        <w:softHyphen/>
        <w:t>тора к персонажам стихотворения. Стихотворение</w:t>
      </w:r>
      <w:r w:rsidRPr="00921955">
        <w:rPr>
          <w:rStyle w:val="58"/>
          <w:iCs/>
          <w:sz w:val="28"/>
          <w:szCs w:val="28"/>
        </w:rPr>
        <w:t xml:space="preserve"> «Тройка»</w:t>
      </w:r>
      <w:r w:rsidRPr="00921955">
        <w:rPr>
          <w:rFonts w:ascii="Times New Roman" w:hAnsi="Times New Roman"/>
          <w:sz w:val="28"/>
          <w:szCs w:val="28"/>
        </w:rPr>
        <w:t>.</w:t>
      </w:r>
    </w:p>
    <w:p w:rsidR="00647780" w:rsidRPr="00921955" w:rsidRDefault="00647780" w:rsidP="00AA6194">
      <w:pPr>
        <w:spacing w:after="0" w:line="240" w:lineRule="auto"/>
        <w:jc w:val="both"/>
        <w:rPr>
          <w:rFonts w:ascii="Times New Roman" w:hAnsi="Times New Roman"/>
          <w:sz w:val="28"/>
          <w:szCs w:val="28"/>
        </w:rPr>
      </w:pPr>
      <w:r w:rsidRPr="00921955">
        <w:rPr>
          <w:rStyle w:val="500"/>
          <w:bCs/>
          <w:sz w:val="28"/>
          <w:szCs w:val="28"/>
        </w:rPr>
        <w:t>Теория литературы:</w:t>
      </w:r>
      <w:r w:rsidRPr="00921955">
        <w:rPr>
          <w:rFonts w:ascii="Times New Roman" w:hAnsi="Times New Roman"/>
          <w:sz w:val="28"/>
          <w:szCs w:val="28"/>
        </w:rPr>
        <w:t xml:space="preserve"> фол</w:t>
      </w:r>
      <w:r>
        <w:rPr>
          <w:rFonts w:ascii="Times New Roman" w:hAnsi="Times New Roman"/>
          <w:sz w:val="28"/>
          <w:szCs w:val="28"/>
        </w:rPr>
        <w:t>ьклорные элементы в художествен</w:t>
      </w:r>
      <w:r w:rsidRPr="00921955">
        <w:rPr>
          <w:rFonts w:ascii="Times New Roman" w:hAnsi="Times New Roman"/>
          <w:sz w:val="28"/>
          <w:szCs w:val="28"/>
        </w:rPr>
        <w:t>ном произведении; строфа; эпитет, сравнение (развитие пред</w:t>
      </w:r>
      <w:r w:rsidRPr="00921955">
        <w:rPr>
          <w:rFonts w:ascii="Times New Roman" w:hAnsi="Times New Roman"/>
          <w:sz w:val="28"/>
          <w:szCs w:val="28"/>
        </w:rPr>
        <w:softHyphen/>
        <w:t>ставлений).</w:t>
      </w:r>
    </w:p>
    <w:p w:rsidR="00647780" w:rsidRPr="00921955" w:rsidRDefault="00647780" w:rsidP="00AA6194">
      <w:pPr>
        <w:spacing w:after="0" w:line="240" w:lineRule="auto"/>
        <w:jc w:val="both"/>
        <w:rPr>
          <w:rFonts w:ascii="Times New Roman" w:hAnsi="Times New Roman"/>
          <w:sz w:val="28"/>
          <w:szCs w:val="28"/>
        </w:rPr>
      </w:pPr>
      <w:r w:rsidRPr="00921955">
        <w:rPr>
          <w:rStyle w:val="500"/>
          <w:bCs/>
          <w:sz w:val="28"/>
          <w:szCs w:val="28"/>
        </w:rPr>
        <w:t>Развитие речи:</w:t>
      </w:r>
      <w:r w:rsidRPr="00921955">
        <w:rPr>
          <w:rFonts w:ascii="Times New Roman" w:hAnsi="Times New Roman"/>
          <w:sz w:val="28"/>
          <w:szCs w:val="28"/>
        </w:rPr>
        <w:t xml:space="preserve"> выразительное чтение, рассказ о герое, работа со словарями.</w:t>
      </w:r>
    </w:p>
    <w:p w:rsidR="00647780" w:rsidRPr="00921955" w:rsidRDefault="00647780" w:rsidP="00AA6194">
      <w:pPr>
        <w:spacing w:after="0" w:line="240" w:lineRule="auto"/>
        <w:jc w:val="both"/>
        <w:rPr>
          <w:rFonts w:ascii="Times New Roman" w:hAnsi="Times New Roman"/>
          <w:sz w:val="28"/>
          <w:szCs w:val="28"/>
        </w:rPr>
      </w:pPr>
      <w:r w:rsidRPr="00921955">
        <w:rPr>
          <w:rStyle w:val="490"/>
          <w:bCs/>
          <w:sz w:val="28"/>
          <w:szCs w:val="28"/>
        </w:rPr>
        <w:t>Связь с другими искусствами:</w:t>
      </w:r>
      <w:r w:rsidRPr="00921955">
        <w:rPr>
          <w:rFonts w:ascii="Times New Roman" w:hAnsi="Times New Roman"/>
          <w:sz w:val="28"/>
          <w:szCs w:val="28"/>
        </w:rPr>
        <w:t xml:space="preserve"> иллюстрации к поэме; репродукция картины </w:t>
      </w:r>
      <w:proofErr w:type="spellStart"/>
      <w:r w:rsidRPr="00921955">
        <w:rPr>
          <w:rFonts w:ascii="Times New Roman" w:hAnsi="Times New Roman"/>
          <w:sz w:val="28"/>
          <w:szCs w:val="28"/>
        </w:rPr>
        <w:t>А.Венецианова</w:t>
      </w:r>
      <w:proofErr w:type="spellEnd"/>
      <w:r w:rsidRPr="00921955">
        <w:rPr>
          <w:rFonts w:ascii="Times New Roman" w:hAnsi="Times New Roman"/>
          <w:sz w:val="28"/>
          <w:szCs w:val="28"/>
        </w:rPr>
        <w:t xml:space="preserve"> «</w:t>
      </w:r>
      <w:proofErr w:type="spellStart"/>
      <w:r w:rsidRPr="00921955">
        <w:rPr>
          <w:rFonts w:ascii="Times New Roman" w:hAnsi="Times New Roman"/>
          <w:sz w:val="28"/>
          <w:szCs w:val="28"/>
        </w:rPr>
        <w:t>Захарка</w:t>
      </w:r>
      <w:proofErr w:type="spellEnd"/>
      <w:r w:rsidRPr="00921955">
        <w:rPr>
          <w:rFonts w:ascii="Times New Roman" w:hAnsi="Times New Roman"/>
          <w:sz w:val="28"/>
          <w:szCs w:val="28"/>
        </w:rPr>
        <w:t>».</w:t>
      </w:r>
    </w:p>
    <w:p w:rsidR="00647780" w:rsidRPr="00921955" w:rsidRDefault="00647780" w:rsidP="00AA6194">
      <w:pPr>
        <w:spacing w:after="0" w:line="240" w:lineRule="auto"/>
        <w:jc w:val="both"/>
        <w:rPr>
          <w:rFonts w:ascii="Times New Roman" w:hAnsi="Times New Roman"/>
          <w:sz w:val="28"/>
          <w:szCs w:val="28"/>
        </w:rPr>
      </w:pPr>
      <w:r w:rsidRPr="00921955">
        <w:rPr>
          <w:rStyle w:val="490"/>
          <w:bCs/>
          <w:sz w:val="28"/>
          <w:szCs w:val="28"/>
        </w:rPr>
        <w:t>Краеведение:</w:t>
      </w:r>
      <w:r w:rsidRPr="00921955">
        <w:rPr>
          <w:rFonts w:ascii="Times New Roman" w:hAnsi="Times New Roman"/>
          <w:sz w:val="28"/>
          <w:szCs w:val="28"/>
        </w:rPr>
        <w:t xml:space="preserve"> страницы устного журнала о Н.А. Некрасове. («</w:t>
      </w:r>
      <w:proofErr w:type="spellStart"/>
      <w:r w:rsidRPr="00921955">
        <w:rPr>
          <w:rFonts w:ascii="Times New Roman" w:hAnsi="Times New Roman"/>
          <w:sz w:val="28"/>
          <w:szCs w:val="28"/>
        </w:rPr>
        <w:t>Грешнево</w:t>
      </w:r>
      <w:proofErr w:type="spellEnd"/>
      <w:r w:rsidRPr="00921955">
        <w:rPr>
          <w:rFonts w:ascii="Times New Roman" w:hAnsi="Times New Roman"/>
          <w:sz w:val="28"/>
          <w:szCs w:val="28"/>
        </w:rPr>
        <w:t xml:space="preserve"> — </w:t>
      </w:r>
      <w:proofErr w:type="spellStart"/>
      <w:r w:rsidRPr="00921955">
        <w:rPr>
          <w:rFonts w:ascii="Times New Roman" w:hAnsi="Times New Roman"/>
          <w:sz w:val="28"/>
          <w:szCs w:val="28"/>
        </w:rPr>
        <w:t>Карабиха</w:t>
      </w:r>
      <w:proofErr w:type="spellEnd"/>
      <w:r w:rsidRPr="00921955">
        <w:rPr>
          <w:rFonts w:ascii="Times New Roman" w:hAnsi="Times New Roman"/>
          <w:sz w:val="28"/>
          <w:szCs w:val="28"/>
        </w:rPr>
        <w:t>».)</w:t>
      </w:r>
    </w:p>
    <w:p w:rsidR="00647780" w:rsidRPr="00921955" w:rsidRDefault="00647780" w:rsidP="00AA6194">
      <w:pPr>
        <w:spacing w:after="0" w:line="240" w:lineRule="auto"/>
        <w:jc w:val="both"/>
        <w:rPr>
          <w:rFonts w:ascii="Times New Roman" w:hAnsi="Times New Roman"/>
          <w:sz w:val="28"/>
          <w:szCs w:val="28"/>
        </w:rPr>
      </w:pPr>
      <w:bookmarkStart w:id="6" w:name="bookmark20"/>
      <w:r w:rsidRPr="00921955">
        <w:rPr>
          <w:rStyle w:val="731"/>
          <w:bCs/>
          <w:sz w:val="28"/>
          <w:szCs w:val="28"/>
        </w:rPr>
        <w:t>Л.Н. ТОЛСТОЙ</w:t>
      </w:r>
      <w:bookmarkEnd w:id="6"/>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Сведения о писателе. Л.Н. Толстой в Ясной Поляне. Яснополянская школа. Рассказ</w:t>
      </w:r>
      <w:r w:rsidRPr="00921955">
        <w:rPr>
          <w:rStyle w:val="57"/>
          <w:iCs/>
          <w:sz w:val="28"/>
          <w:szCs w:val="28"/>
        </w:rPr>
        <w:t xml:space="preserve"> «Кавказский пленник»</w:t>
      </w:r>
      <w:r w:rsidRPr="00921955">
        <w:rPr>
          <w:rFonts w:ascii="Times New Roman" w:hAnsi="Times New Roman"/>
          <w:sz w:val="28"/>
          <w:szCs w:val="28"/>
        </w:rPr>
        <w:t>. Творческая история. Тема и основные проблемы: смысл жизни, справедли</w:t>
      </w:r>
      <w:r w:rsidRPr="00921955">
        <w:rPr>
          <w:rFonts w:ascii="Times New Roman" w:hAnsi="Times New Roman"/>
          <w:sz w:val="28"/>
          <w:szCs w:val="28"/>
        </w:rPr>
        <w:softHyphen/>
        <w:t xml:space="preserve">вость; свобода, неволя в повести. Две жизненные позиции (Жилин и </w:t>
      </w:r>
      <w:proofErr w:type="spellStart"/>
      <w:r w:rsidRPr="00921955">
        <w:rPr>
          <w:rFonts w:ascii="Times New Roman" w:hAnsi="Times New Roman"/>
          <w:sz w:val="28"/>
          <w:szCs w:val="28"/>
        </w:rPr>
        <w:t>Костылин</w:t>
      </w:r>
      <w:proofErr w:type="spellEnd"/>
      <w:r w:rsidRPr="00921955">
        <w:rPr>
          <w:rFonts w:ascii="Times New Roman" w:hAnsi="Times New Roman"/>
          <w:sz w:val="28"/>
          <w:szCs w:val="28"/>
        </w:rPr>
        <w:t>). Любовь как высшая нравственная основа в человеке. Своеобразие сюжета. Речь персонажей и отражение в ней особенностей характера и взгляда на жизнь и судьбу. Отношение писателя к событиям.</w:t>
      </w:r>
    </w:p>
    <w:p w:rsidR="00647780" w:rsidRPr="00921955" w:rsidRDefault="00647780" w:rsidP="00AA6194">
      <w:pPr>
        <w:spacing w:after="0" w:line="240" w:lineRule="auto"/>
        <w:jc w:val="both"/>
        <w:rPr>
          <w:rFonts w:ascii="Times New Roman" w:hAnsi="Times New Roman"/>
          <w:sz w:val="28"/>
          <w:szCs w:val="28"/>
        </w:rPr>
      </w:pPr>
      <w:r w:rsidRPr="00921955">
        <w:rPr>
          <w:rStyle w:val="490"/>
          <w:bCs/>
          <w:sz w:val="28"/>
          <w:szCs w:val="28"/>
        </w:rPr>
        <w:t>Теория литературы:</w:t>
      </w:r>
      <w:r w:rsidRPr="00921955">
        <w:rPr>
          <w:rFonts w:ascii="Times New Roman" w:hAnsi="Times New Roman"/>
          <w:sz w:val="28"/>
          <w:szCs w:val="28"/>
        </w:rPr>
        <w:t xml:space="preserve"> рассказ (развитие представлений); портрет; контраст; завязка, кульминация, развязка.</w:t>
      </w:r>
    </w:p>
    <w:p w:rsidR="00647780" w:rsidRPr="00921955" w:rsidRDefault="00647780" w:rsidP="00AA6194">
      <w:pPr>
        <w:spacing w:after="0" w:line="240" w:lineRule="auto"/>
        <w:jc w:val="both"/>
        <w:rPr>
          <w:rFonts w:ascii="Times New Roman" w:hAnsi="Times New Roman"/>
          <w:sz w:val="28"/>
          <w:szCs w:val="28"/>
        </w:rPr>
      </w:pPr>
      <w:r w:rsidRPr="00921955">
        <w:rPr>
          <w:rStyle w:val="490"/>
          <w:bCs/>
          <w:sz w:val="28"/>
          <w:szCs w:val="28"/>
        </w:rPr>
        <w:t>Развитие речи:</w:t>
      </w:r>
      <w:r w:rsidRPr="00921955">
        <w:rPr>
          <w:rFonts w:ascii="Times New Roman" w:hAnsi="Times New Roman"/>
          <w:sz w:val="28"/>
          <w:szCs w:val="28"/>
        </w:rPr>
        <w:t xml:space="preserve"> различные виды чтения, письменный отзыв на эпизод, рассказ по плану, письменная формулировка вывода, дискуссия.</w:t>
      </w:r>
    </w:p>
    <w:p w:rsidR="00647780" w:rsidRPr="00921955" w:rsidRDefault="00647780" w:rsidP="00AA6194">
      <w:pPr>
        <w:spacing w:after="0" w:line="240" w:lineRule="auto"/>
        <w:jc w:val="both"/>
        <w:rPr>
          <w:rFonts w:ascii="Times New Roman" w:hAnsi="Times New Roman"/>
          <w:sz w:val="28"/>
          <w:szCs w:val="28"/>
        </w:rPr>
      </w:pPr>
      <w:r w:rsidRPr="00921955">
        <w:rPr>
          <w:rStyle w:val="490"/>
          <w:bCs/>
          <w:sz w:val="28"/>
          <w:szCs w:val="28"/>
        </w:rPr>
        <w:t>Связь с другими искусствами:</w:t>
      </w:r>
      <w:r w:rsidRPr="00921955">
        <w:rPr>
          <w:rFonts w:ascii="Times New Roman" w:hAnsi="Times New Roman"/>
          <w:sz w:val="28"/>
          <w:szCs w:val="28"/>
        </w:rPr>
        <w:t xml:space="preserve"> выставка-конкурс рисунков учащихся.</w:t>
      </w:r>
    </w:p>
    <w:p w:rsidR="00647780" w:rsidRPr="00921955" w:rsidRDefault="00647780" w:rsidP="00AA6194">
      <w:pPr>
        <w:spacing w:after="0" w:line="240" w:lineRule="auto"/>
        <w:jc w:val="both"/>
        <w:rPr>
          <w:rFonts w:ascii="Times New Roman" w:hAnsi="Times New Roman"/>
          <w:sz w:val="28"/>
          <w:szCs w:val="28"/>
        </w:rPr>
      </w:pPr>
      <w:r w:rsidRPr="00921955">
        <w:rPr>
          <w:rStyle w:val="490"/>
          <w:bCs/>
          <w:sz w:val="28"/>
          <w:szCs w:val="28"/>
        </w:rPr>
        <w:t>Краеведение:</w:t>
      </w:r>
      <w:r w:rsidRPr="00921955">
        <w:rPr>
          <w:rFonts w:ascii="Times New Roman" w:hAnsi="Times New Roman"/>
          <w:sz w:val="28"/>
          <w:szCs w:val="28"/>
        </w:rPr>
        <w:t xml:space="preserve"> материалы к выставке о Л.Н. Толстом («Ясная Поляна»).</w:t>
      </w:r>
    </w:p>
    <w:p w:rsidR="00647780" w:rsidRPr="00921955" w:rsidRDefault="00647780" w:rsidP="00AA6194">
      <w:pPr>
        <w:spacing w:after="0" w:line="240" w:lineRule="auto"/>
        <w:jc w:val="both"/>
        <w:rPr>
          <w:rFonts w:ascii="Times New Roman" w:hAnsi="Times New Roman"/>
          <w:sz w:val="28"/>
          <w:szCs w:val="28"/>
        </w:rPr>
      </w:pPr>
      <w:bookmarkStart w:id="7" w:name="bookmark21"/>
      <w:r w:rsidRPr="00921955">
        <w:rPr>
          <w:rStyle w:val="731"/>
          <w:bCs/>
          <w:sz w:val="28"/>
          <w:szCs w:val="28"/>
        </w:rPr>
        <w:t>А.П. ЧЕХОВ</w:t>
      </w:r>
      <w:bookmarkEnd w:id="7"/>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lastRenderedPageBreak/>
        <w:t xml:space="preserve">Детские и юношеские годы писателя. Семья А.П. Чехова. Врач А.П. Чехов и писатель Антоша </w:t>
      </w:r>
      <w:proofErr w:type="spellStart"/>
      <w:r w:rsidRPr="00921955">
        <w:rPr>
          <w:rFonts w:ascii="Times New Roman" w:hAnsi="Times New Roman"/>
          <w:sz w:val="28"/>
          <w:szCs w:val="28"/>
        </w:rPr>
        <w:t>Чехонте</w:t>
      </w:r>
      <w:proofErr w:type="spellEnd"/>
      <w:r w:rsidRPr="00921955">
        <w:rPr>
          <w:rFonts w:ascii="Times New Roman" w:hAnsi="Times New Roman"/>
          <w:sz w:val="28"/>
          <w:szCs w:val="28"/>
        </w:rPr>
        <w:t>. Книга в жизни Чехова. Рассказы</w:t>
      </w:r>
      <w:r w:rsidRPr="00921955">
        <w:rPr>
          <w:rStyle w:val="57"/>
          <w:iCs/>
          <w:sz w:val="28"/>
          <w:szCs w:val="28"/>
        </w:rPr>
        <w:t xml:space="preserve"> «Пересолил», «Злоумышленник»:</w:t>
      </w:r>
      <w:r w:rsidRPr="00921955">
        <w:rPr>
          <w:rFonts w:ascii="Times New Roman" w:hAnsi="Times New Roman"/>
          <w:sz w:val="28"/>
          <w:szCs w:val="28"/>
        </w:rPr>
        <w:t xml:space="preserve"> темы; приемы создания характеров и ситуаций; отношение писателя к персонажам. Жанровое своеобразие рассказа.</w:t>
      </w:r>
    </w:p>
    <w:p w:rsidR="00647780" w:rsidRPr="00921955" w:rsidRDefault="00647780" w:rsidP="00AA6194">
      <w:pPr>
        <w:spacing w:after="0" w:line="240" w:lineRule="auto"/>
        <w:jc w:val="both"/>
        <w:rPr>
          <w:rFonts w:ascii="Times New Roman" w:hAnsi="Times New Roman"/>
          <w:sz w:val="28"/>
          <w:szCs w:val="28"/>
        </w:rPr>
      </w:pPr>
      <w:r w:rsidRPr="00921955">
        <w:rPr>
          <w:rStyle w:val="490"/>
          <w:bCs/>
          <w:sz w:val="28"/>
          <w:szCs w:val="28"/>
        </w:rPr>
        <w:t>Теория литературы:</w:t>
      </w:r>
      <w:r w:rsidRPr="00921955">
        <w:rPr>
          <w:rFonts w:ascii="Times New Roman" w:hAnsi="Times New Roman"/>
          <w:sz w:val="28"/>
          <w:szCs w:val="28"/>
        </w:rPr>
        <w:t xml:space="preserve"> юмор (юмористическая ситуация), комическая ситуация, ирония; роль детали в создании художественного образа; антитеза, метафора, градация.</w:t>
      </w:r>
    </w:p>
    <w:p w:rsidR="00647780" w:rsidRPr="00921955" w:rsidRDefault="00647780" w:rsidP="00AA6194">
      <w:pPr>
        <w:spacing w:after="0" w:line="240" w:lineRule="auto"/>
        <w:jc w:val="both"/>
        <w:rPr>
          <w:rFonts w:ascii="Times New Roman" w:hAnsi="Times New Roman"/>
          <w:sz w:val="28"/>
          <w:szCs w:val="28"/>
        </w:rPr>
      </w:pPr>
      <w:r w:rsidRPr="00921955">
        <w:rPr>
          <w:rStyle w:val="490"/>
          <w:bCs/>
          <w:sz w:val="28"/>
          <w:szCs w:val="28"/>
        </w:rPr>
        <w:t>Развитие речи:</w:t>
      </w:r>
      <w:r w:rsidRPr="00921955">
        <w:rPr>
          <w:rFonts w:ascii="Times New Roman" w:hAnsi="Times New Roman"/>
          <w:sz w:val="28"/>
          <w:szCs w:val="28"/>
        </w:rPr>
        <w:t xml:space="preserve"> чтение по ролям, пересказ юмористического произведения, отзыв об эпизоде, подготовка учащимися вопросов и заданий для экспресс-опроса.</w:t>
      </w:r>
    </w:p>
    <w:p w:rsidR="00647780" w:rsidRPr="00921955" w:rsidRDefault="00647780" w:rsidP="00AA6194">
      <w:pPr>
        <w:spacing w:after="0" w:line="240" w:lineRule="auto"/>
        <w:jc w:val="both"/>
        <w:rPr>
          <w:rFonts w:ascii="Times New Roman" w:hAnsi="Times New Roman"/>
          <w:sz w:val="28"/>
          <w:szCs w:val="28"/>
        </w:rPr>
      </w:pPr>
      <w:r w:rsidRPr="00921955">
        <w:rPr>
          <w:rStyle w:val="731"/>
          <w:bCs/>
          <w:sz w:val="28"/>
          <w:szCs w:val="28"/>
        </w:rPr>
        <w:t>Связь с другими искусствами:</w:t>
      </w:r>
      <w:r w:rsidRPr="00921955">
        <w:rPr>
          <w:rStyle w:val="7240"/>
          <w:bCs/>
          <w:sz w:val="28"/>
          <w:szCs w:val="28"/>
        </w:rPr>
        <w:t xml:space="preserve"> рисунки учащихся.</w:t>
      </w:r>
    </w:p>
    <w:p w:rsidR="00647780" w:rsidRPr="00921955" w:rsidRDefault="00647780" w:rsidP="00AA6194">
      <w:pPr>
        <w:spacing w:after="0" w:line="240" w:lineRule="auto"/>
        <w:jc w:val="both"/>
        <w:rPr>
          <w:rFonts w:ascii="Times New Roman" w:hAnsi="Times New Roman"/>
          <w:sz w:val="28"/>
          <w:szCs w:val="28"/>
        </w:rPr>
      </w:pPr>
      <w:r w:rsidRPr="00921955">
        <w:rPr>
          <w:rStyle w:val="490"/>
          <w:bCs/>
          <w:sz w:val="28"/>
          <w:szCs w:val="28"/>
        </w:rPr>
        <w:t>Краеведение:</w:t>
      </w:r>
      <w:r w:rsidRPr="00921955">
        <w:rPr>
          <w:rFonts w:ascii="Times New Roman" w:hAnsi="Times New Roman"/>
          <w:sz w:val="28"/>
          <w:szCs w:val="28"/>
        </w:rPr>
        <w:t xml:space="preserve"> создание диафильма «По чеховским местам (Мелихово)».</w:t>
      </w:r>
    </w:p>
    <w:p w:rsidR="00647780" w:rsidRPr="00921955" w:rsidRDefault="00647780" w:rsidP="00AA6194">
      <w:pPr>
        <w:spacing w:after="0" w:line="240" w:lineRule="auto"/>
        <w:jc w:val="both"/>
        <w:rPr>
          <w:rFonts w:ascii="Times New Roman" w:hAnsi="Times New Roman"/>
          <w:sz w:val="28"/>
          <w:szCs w:val="28"/>
        </w:rPr>
      </w:pPr>
      <w:r w:rsidRPr="00921955">
        <w:rPr>
          <w:rStyle w:val="844"/>
          <w:iCs/>
          <w:sz w:val="28"/>
          <w:szCs w:val="28"/>
        </w:rPr>
        <w:t>Из литературы XX века</w:t>
      </w:r>
    </w:p>
    <w:p w:rsidR="00647780" w:rsidRPr="00921955" w:rsidRDefault="00647780" w:rsidP="00AA6194">
      <w:pPr>
        <w:spacing w:after="0" w:line="240" w:lineRule="auto"/>
        <w:jc w:val="both"/>
        <w:rPr>
          <w:rFonts w:ascii="Times New Roman" w:hAnsi="Times New Roman"/>
          <w:sz w:val="28"/>
          <w:szCs w:val="28"/>
        </w:rPr>
      </w:pPr>
      <w:bookmarkStart w:id="8" w:name="bookmark22"/>
      <w:r w:rsidRPr="00921955">
        <w:rPr>
          <w:rStyle w:val="542"/>
          <w:bCs/>
          <w:sz w:val="28"/>
          <w:szCs w:val="28"/>
        </w:rPr>
        <w:t>И.А. БУНИН</w:t>
      </w:r>
      <w:bookmarkEnd w:id="8"/>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Детские годы И.А. Бунина. Семейные традиции и их влияние на формирование личности. Книга в жизни писателя. Стихотворение</w:t>
      </w:r>
      <w:r w:rsidRPr="00921955">
        <w:rPr>
          <w:rStyle w:val="56"/>
          <w:iCs/>
          <w:sz w:val="28"/>
          <w:szCs w:val="28"/>
        </w:rPr>
        <w:t xml:space="preserve"> «Густой зеленый ельник у дороги...»:</w:t>
      </w:r>
      <w:r w:rsidRPr="00921955">
        <w:rPr>
          <w:rFonts w:ascii="Times New Roman" w:hAnsi="Times New Roman"/>
          <w:sz w:val="28"/>
          <w:szCs w:val="28"/>
        </w:rPr>
        <w:t xml:space="preserve"> тема природы и приемы ее раскрытия; худо</w:t>
      </w:r>
      <w:r>
        <w:rPr>
          <w:rFonts w:ascii="Times New Roman" w:hAnsi="Times New Roman"/>
          <w:sz w:val="28"/>
          <w:szCs w:val="28"/>
        </w:rPr>
        <w:t>жественное богатство стихотворе</w:t>
      </w:r>
      <w:r w:rsidRPr="00921955">
        <w:rPr>
          <w:rFonts w:ascii="Times New Roman" w:hAnsi="Times New Roman"/>
          <w:sz w:val="28"/>
          <w:szCs w:val="28"/>
        </w:rPr>
        <w:t>ния; второй план в стихотворении. Рассказы</w:t>
      </w:r>
      <w:r>
        <w:rPr>
          <w:rStyle w:val="56"/>
          <w:iCs/>
          <w:sz w:val="28"/>
          <w:szCs w:val="28"/>
        </w:rPr>
        <w:t xml:space="preserve"> «В деревне», «Под</w:t>
      </w:r>
      <w:r w:rsidRPr="00921955">
        <w:rPr>
          <w:rStyle w:val="56"/>
          <w:iCs/>
          <w:sz w:val="28"/>
          <w:szCs w:val="28"/>
        </w:rPr>
        <w:t>снежник»:</w:t>
      </w:r>
      <w:r w:rsidRPr="00921955">
        <w:rPr>
          <w:rFonts w:ascii="Times New Roman" w:hAnsi="Times New Roman"/>
          <w:sz w:val="28"/>
          <w:szCs w:val="28"/>
        </w:rPr>
        <w:t xml:space="preserve"> слияние с природой; нравственно-эмоциональное состояние персонажей; образы главных героев. Выразительные средства создания образов.</w:t>
      </w:r>
    </w:p>
    <w:p w:rsidR="00647780" w:rsidRPr="00921955" w:rsidRDefault="00647780" w:rsidP="00AA6194">
      <w:pPr>
        <w:spacing w:after="0" w:line="240" w:lineRule="auto"/>
        <w:jc w:val="both"/>
        <w:rPr>
          <w:rFonts w:ascii="Times New Roman" w:hAnsi="Times New Roman"/>
          <w:sz w:val="28"/>
          <w:szCs w:val="28"/>
        </w:rPr>
      </w:pPr>
      <w:r w:rsidRPr="00921955">
        <w:rPr>
          <w:rStyle w:val="480"/>
          <w:bCs/>
          <w:sz w:val="28"/>
          <w:szCs w:val="28"/>
        </w:rPr>
        <w:t>Теория литературы:</w:t>
      </w:r>
      <w:r w:rsidRPr="00921955">
        <w:rPr>
          <w:rFonts w:ascii="Times New Roman" w:hAnsi="Times New Roman"/>
          <w:sz w:val="28"/>
          <w:szCs w:val="28"/>
        </w:rPr>
        <w:t xml:space="preserve"> стихотворение-размышление, образ- пейзаж, образы животных (развитие представлений).</w:t>
      </w:r>
    </w:p>
    <w:p w:rsidR="00647780" w:rsidRPr="00921955" w:rsidRDefault="00647780" w:rsidP="00AA6194">
      <w:pPr>
        <w:spacing w:after="0" w:line="240" w:lineRule="auto"/>
        <w:jc w:val="both"/>
        <w:rPr>
          <w:rFonts w:ascii="Times New Roman" w:hAnsi="Times New Roman"/>
          <w:sz w:val="28"/>
          <w:szCs w:val="28"/>
        </w:rPr>
      </w:pPr>
      <w:r w:rsidRPr="00921955">
        <w:rPr>
          <w:rStyle w:val="480"/>
          <w:bCs/>
          <w:sz w:val="28"/>
          <w:szCs w:val="28"/>
        </w:rPr>
        <w:t>Развитие речи:</w:t>
      </w:r>
      <w:r w:rsidRPr="00921955">
        <w:rPr>
          <w:rFonts w:ascii="Times New Roman" w:hAnsi="Times New Roman"/>
          <w:sz w:val="28"/>
          <w:szCs w:val="28"/>
        </w:rPr>
        <w:t xml:space="preserve"> пересказ и чтение наизусть, цитатный план, письменный ответ на вопрос.</w:t>
      </w:r>
    </w:p>
    <w:p w:rsidR="00647780" w:rsidRPr="00921955" w:rsidRDefault="00647780" w:rsidP="00AA6194">
      <w:pPr>
        <w:spacing w:after="0" w:line="240" w:lineRule="auto"/>
        <w:jc w:val="both"/>
        <w:rPr>
          <w:rFonts w:ascii="Times New Roman" w:hAnsi="Times New Roman"/>
          <w:sz w:val="28"/>
          <w:szCs w:val="28"/>
        </w:rPr>
      </w:pPr>
      <w:r w:rsidRPr="00921955">
        <w:rPr>
          <w:rStyle w:val="480"/>
          <w:bCs/>
          <w:sz w:val="28"/>
          <w:szCs w:val="28"/>
        </w:rPr>
        <w:t>Связь с другими искусствами:</w:t>
      </w:r>
      <w:r w:rsidRPr="00921955">
        <w:rPr>
          <w:rFonts w:ascii="Times New Roman" w:hAnsi="Times New Roman"/>
          <w:sz w:val="28"/>
          <w:szCs w:val="28"/>
        </w:rPr>
        <w:t xml:space="preserve"> репродукция картины Б. </w:t>
      </w:r>
      <w:proofErr w:type="spellStart"/>
      <w:r w:rsidRPr="00921955">
        <w:rPr>
          <w:rFonts w:ascii="Times New Roman" w:hAnsi="Times New Roman"/>
          <w:sz w:val="28"/>
          <w:szCs w:val="28"/>
        </w:rPr>
        <w:t>Кустодиева</w:t>
      </w:r>
      <w:proofErr w:type="spellEnd"/>
      <w:r w:rsidRPr="00921955">
        <w:rPr>
          <w:rFonts w:ascii="Times New Roman" w:hAnsi="Times New Roman"/>
          <w:sz w:val="28"/>
          <w:szCs w:val="28"/>
        </w:rPr>
        <w:t xml:space="preserve"> «Масленица».</w:t>
      </w:r>
    </w:p>
    <w:p w:rsidR="00647780" w:rsidRPr="00921955" w:rsidRDefault="00647780" w:rsidP="00AA6194">
      <w:pPr>
        <w:spacing w:after="0" w:line="240" w:lineRule="auto"/>
        <w:jc w:val="both"/>
        <w:rPr>
          <w:rFonts w:ascii="Times New Roman" w:hAnsi="Times New Roman"/>
          <w:sz w:val="28"/>
          <w:szCs w:val="28"/>
        </w:rPr>
      </w:pPr>
      <w:r w:rsidRPr="00921955">
        <w:rPr>
          <w:rStyle w:val="480"/>
          <w:bCs/>
          <w:sz w:val="28"/>
          <w:szCs w:val="28"/>
        </w:rPr>
        <w:t>Краеведение:</w:t>
      </w:r>
      <w:r w:rsidRPr="00921955">
        <w:rPr>
          <w:rFonts w:ascii="Times New Roman" w:hAnsi="Times New Roman"/>
          <w:sz w:val="28"/>
          <w:szCs w:val="28"/>
        </w:rPr>
        <w:t xml:space="preserve"> заочная литературно-краеведческая экскурсия «Литературный Орел».</w:t>
      </w:r>
    </w:p>
    <w:p w:rsidR="00647780" w:rsidRPr="00921955" w:rsidRDefault="00647780" w:rsidP="00AA6194">
      <w:pPr>
        <w:spacing w:after="0" w:line="240" w:lineRule="auto"/>
        <w:jc w:val="both"/>
        <w:rPr>
          <w:rFonts w:ascii="Times New Roman" w:hAnsi="Times New Roman"/>
          <w:sz w:val="28"/>
          <w:szCs w:val="28"/>
        </w:rPr>
      </w:pPr>
      <w:bookmarkStart w:id="9" w:name="bookmark23"/>
      <w:r w:rsidRPr="00921955">
        <w:rPr>
          <w:rStyle w:val="542"/>
          <w:bCs/>
          <w:sz w:val="28"/>
          <w:szCs w:val="28"/>
        </w:rPr>
        <w:t>Л.Н. АНДРЕЕВ</w:t>
      </w:r>
      <w:bookmarkEnd w:id="9"/>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Краткие сведения о писателе. Рассказ</w:t>
      </w:r>
      <w:r w:rsidRPr="00921955">
        <w:rPr>
          <w:rStyle w:val="56"/>
          <w:iCs/>
          <w:sz w:val="28"/>
          <w:szCs w:val="28"/>
        </w:rPr>
        <w:t xml:space="preserve"> «Петька на даче»:</w:t>
      </w:r>
      <w:r w:rsidRPr="00921955">
        <w:rPr>
          <w:rFonts w:ascii="Times New Roman" w:hAnsi="Times New Roman"/>
          <w:sz w:val="28"/>
          <w:szCs w:val="28"/>
        </w:rPr>
        <w:t xml:space="preserve"> основная тематика и нравственная проблематика рассказа (тяжелое детство; сострадание, чуткость, доброта). Роль эпизода в создании образа героя; природа в жизни мальчика. Значение финала.</w:t>
      </w:r>
    </w:p>
    <w:p w:rsidR="00647780" w:rsidRPr="00921955" w:rsidRDefault="00647780" w:rsidP="00AA6194">
      <w:pPr>
        <w:spacing w:after="0" w:line="240" w:lineRule="auto"/>
        <w:jc w:val="both"/>
        <w:rPr>
          <w:rFonts w:ascii="Times New Roman" w:hAnsi="Times New Roman"/>
          <w:sz w:val="28"/>
          <w:szCs w:val="28"/>
        </w:rPr>
      </w:pPr>
      <w:r w:rsidRPr="00921955">
        <w:rPr>
          <w:rStyle w:val="480"/>
          <w:bCs/>
          <w:sz w:val="28"/>
          <w:szCs w:val="28"/>
        </w:rPr>
        <w:t>Теория литературы:</w:t>
      </w:r>
      <w:r w:rsidRPr="00921955">
        <w:rPr>
          <w:rFonts w:ascii="Times New Roman" w:hAnsi="Times New Roman"/>
          <w:sz w:val="28"/>
          <w:szCs w:val="28"/>
        </w:rPr>
        <w:t xml:space="preserve"> тема, эпизод, финал.</w:t>
      </w:r>
    </w:p>
    <w:p w:rsidR="00647780" w:rsidRPr="00921955" w:rsidRDefault="00647780" w:rsidP="00AA6194">
      <w:pPr>
        <w:spacing w:after="0" w:line="240" w:lineRule="auto"/>
        <w:jc w:val="both"/>
        <w:rPr>
          <w:rFonts w:ascii="Times New Roman" w:hAnsi="Times New Roman"/>
          <w:sz w:val="28"/>
          <w:szCs w:val="28"/>
        </w:rPr>
      </w:pPr>
      <w:r w:rsidRPr="00921955">
        <w:rPr>
          <w:rStyle w:val="480"/>
          <w:bCs/>
          <w:sz w:val="28"/>
          <w:szCs w:val="28"/>
        </w:rPr>
        <w:t>Развитие речи:</w:t>
      </w:r>
      <w:r w:rsidRPr="00921955">
        <w:rPr>
          <w:rFonts w:ascii="Times New Roman" w:hAnsi="Times New Roman"/>
          <w:sz w:val="28"/>
          <w:szCs w:val="28"/>
        </w:rPr>
        <w:t xml:space="preserve"> пересказ краткий, выборочный; составление вопросов; письменный ответ на вопрос.</w:t>
      </w:r>
    </w:p>
    <w:p w:rsidR="00647780" w:rsidRPr="00921955" w:rsidRDefault="00647780" w:rsidP="00AA6194">
      <w:pPr>
        <w:spacing w:after="0" w:line="240" w:lineRule="auto"/>
        <w:jc w:val="both"/>
        <w:rPr>
          <w:rFonts w:ascii="Times New Roman" w:hAnsi="Times New Roman"/>
          <w:sz w:val="28"/>
          <w:szCs w:val="28"/>
        </w:rPr>
      </w:pPr>
      <w:bookmarkStart w:id="10" w:name="bookmark24"/>
      <w:r w:rsidRPr="00921955">
        <w:rPr>
          <w:rStyle w:val="542"/>
          <w:bCs/>
          <w:sz w:val="28"/>
          <w:szCs w:val="28"/>
        </w:rPr>
        <w:t>А.И. КУПРИН</w:t>
      </w:r>
      <w:bookmarkEnd w:id="10"/>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Краткие сведения о писателе. Рассказ</w:t>
      </w:r>
      <w:r w:rsidRPr="00921955">
        <w:rPr>
          <w:rStyle w:val="56"/>
          <w:iCs/>
          <w:sz w:val="28"/>
          <w:szCs w:val="28"/>
        </w:rPr>
        <w:t xml:space="preserve"> «Золотой петух». </w:t>
      </w:r>
      <w:r w:rsidRPr="00921955">
        <w:rPr>
          <w:rFonts w:ascii="Times New Roman" w:hAnsi="Times New Roman"/>
          <w:sz w:val="28"/>
          <w:szCs w:val="28"/>
        </w:rPr>
        <w:t>Тема, особенности создания образа.</w:t>
      </w:r>
    </w:p>
    <w:p w:rsidR="00647780" w:rsidRPr="00921955" w:rsidRDefault="00647780" w:rsidP="00AA6194">
      <w:pPr>
        <w:spacing w:after="0" w:line="240" w:lineRule="auto"/>
        <w:jc w:val="both"/>
        <w:rPr>
          <w:rFonts w:ascii="Times New Roman" w:hAnsi="Times New Roman"/>
          <w:sz w:val="28"/>
          <w:szCs w:val="28"/>
        </w:rPr>
      </w:pPr>
      <w:r w:rsidRPr="00921955">
        <w:rPr>
          <w:rStyle w:val="480"/>
          <w:bCs/>
          <w:sz w:val="28"/>
          <w:szCs w:val="28"/>
        </w:rPr>
        <w:t>Теория литературы:</w:t>
      </w:r>
      <w:r w:rsidRPr="00921955">
        <w:rPr>
          <w:rFonts w:ascii="Times New Roman" w:hAnsi="Times New Roman"/>
          <w:sz w:val="28"/>
          <w:szCs w:val="28"/>
        </w:rPr>
        <w:t xml:space="preserve"> рассказ (расширение и углубление представлений); характеристика персонажа, портрет героя.</w:t>
      </w:r>
    </w:p>
    <w:p w:rsidR="00647780" w:rsidRPr="00921955" w:rsidRDefault="00647780" w:rsidP="00AA6194">
      <w:pPr>
        <w:spacing w:after="0" w:line="240" w:lineRule="auto"/>
        <w:jc w:val="both"/>
        <w:rPr>
          <w:rFonts w:ascii="Times New Roman" w:hAnsi="Times New Roman"/>
          <w:sz w:val="28"/>
          <w:szCs w:val="28"/>
        </w:rPr>
      </w:pPr>
      <w:r w:rsidRPr="00921955">
        <w:rPr>
          <w:rStyle w:val="480"/>
          <w:bCs/>
          <w:sz w:val="28"/>
          <w:szCs w:val="28"/>
        </w:rPr>
        <w:t>Развитие речи:</w:t>
      </w:r>
      <w:r w:rsidRPr="00921955">
        <w:rPr>
          <w:rFonts w:ascii="Times New Roman" w:hAnsi="Times New Roman"/>
          <w:sz w:val="28"/>
          <w:szCs w:val="28"/>
        </w:rPr>
        <w:t xml:space="preserve"> пересказ от другого лица, отзыв об эпизоде.</w:t>
      </w:r>
    </w:p>
    <w:p w:rsidR="00647780" w:rsidRPr="00921955" w:rsidRDefault="00647780" w:rsidP="00AA6194">
      <w:pPr>
        <w:spacing w:after="0" w:line="240" w:lineRule="auto"/>
        <w:jc w:val="both"/>
        <w:rPr>
          <w:rFonts w:ascii="Times New Roman" w:hAnsi="Times New Roman"/>
          <w:sz w:val="28"/>
          <w:szCs w:val="28"/>
        </w:rPr>
      </w:pPr>
      <w:r w:rsidRPr="00921955">
        <w:rPr>
          <w:rStyle w:val="730"/>
          <w:bCs/>
          <w:sz w:val="28"/>
          <w:szCs w:val="28"/>
        </w:rPr>
        <w:lastRenderedPageBreak/>
        <w:t>Связь с другими искусствами:</w:t>
      </w:r>
      <w:r w:rsidRPr="00921955">
        <w:rPr>
          <w:rStyle w:val="7230"/>
          <w:bCs/>
          <w:sz w:val="28"/>
          <w:szCs w:val="28"/>
        </w:rPr>
        <w:t xml:space="preserve"> рисунки учащихся.</w:t>
      </w:r>
    </w:p>
    <w:p w:rsidR="00647780" w:rsidRPr="00921955" w:rsidRDefault="00647780" w:rsidP="00AA6194">
      <w:pPr>
        <w:spacing w:after="0" w:line="240" w:lineRule="auto"/>
        <w:jc w:val="both"/>
        <w:rPr>
          <w:rFonts w:ascii="Times New Roman" w:hAnsi="Times New Roman"/>
          <w:sz w:val="28"/>
          <w:szCs w:val="28"/>
        </w:rPr>
      </w:pPr>
      <w:bookmarkStart w:id="11" w:name="bookmark25"/>
      <w:r w:rsidRPr="00921955">
        <w:rPr>
          <w:rStyle w:val="542"/>
          <w:bCs/>
          <w:sz w:val="28"/>
          <w:szCs w:val="28"/>
        </w:rPr>
        <w:t>А.А. БЛОК</w:t>
      </w:r>
      <w:bookmarkEnd w:id="11"/>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 xml:space="preserve">Детские впечатления поэта. Книга в жизни юного А. Блока. Блоковские места (Петербург, </w:t>
      </w:r>
      <w:proofErr w:type="spellStart"/>
      <w:r w:rsidRPr="00921955">
        <w:rPr>
          <w:rFonts w:ascii="Times New Roman" w:hAnsi="Times New Roman"/>
          <w:sz w:val="28"/>
          <w:szCs w:val="28"/>
        </w:rPr>
        <w:t>Шахматово</w:t>
      </w:r>
      <w:proofErr w:type="spellEnd"/>
      <w:r w:rsidRPr="00921955">
        <w:rPr>
          <w:rFonts w:ascii="Times New Roman" w:hAnsi="Times New Roman"/>
          <w:sz w:val="28"/>
          <w:szCs w:val="28"/>
        </w:rPr>
        <w:t xml:space="preserve">). Стихотворение </w:t>
      </w:r>
      <w:r w:rsidRPr="00921955">
        <w:rPr>
          <w:rStyle w:val="550"/>
          <w:iCs/>
          <w:sz w:val="28"/>
          <w:szCs w:val="28"/>
        </w:rPr>
        <w:t>«Летний вечер»</w:t>
      </w:r>
      <w:r w:rsidRPr="00921955">
        <w:rPr>
          <w:rFonts w:ascii="Times New Roman" w:hAnsi="Times New Roman"/>
          <w:sz w:val="28"/>
          <w:szCs w:val="28"/>
        </w:rPr>
        <w:t>: умение чувствовать красоту природы и сопереживать ей; стихотворение</w:t>
      </w:r>
      <w:r w:rsidRPr="00921955">
        <w:rPr>
          <w:rStyle w:val="550"/>
          <w:iCs/>
          <w:sz w:val="28"/>
          <w:szCs w:val="28"/>
        </w:rPr>
        <w:t xml:space="preserve"> «Полный месяц встал над лугом...»: </w:t>
      </w:r>
      <w:r w:rsidRPr="00921955">
        <w:rPr>
          <w:rFonts w:ascii="Times New Roman" w:hAnsi="Times New Roman"/>
          <w:sz w:val="28"/>
          <w:szCs w:val="28"/>
        </w:rPr>
        <w:t>образная система, художественное своеобразие стихотворения.</w:t>
      </w:r>
    </w:p>
    <w:p w:rsidR="00647780" w:rsidRPr="00921955" w:rsidRDefault="00647780" w:rsidP="00AA6194">
      <w:pPr>
        <w:spacing w:after="0" w:line="240" w:lineRule="auto"/>
        <w:jc w:val="both"/>
        <w:rPr>
          <w:rFonts w:ascii="Times New Roman" w:hAnsi="Times New Roman"/>
          <w:sz w:val="28"/>
          <w:szCs w:val="28"/>
        </w:rPr>
      </w:pPr>
      <w:r w:rsidRPr="00921955">
        <w:rPr>
          <w:rStyle w:val="729"/>
          <w:bCs/>
          <w:sz w:val="28"/>
          <w:szCs w:val="28"/>
        </w:rPr>
        <w:t>Теория литературы:</w:t>
      </w:r>
      <w:r w:rsidRPr="00921955">
        <w:rPr>
          <w:rStyle w:val="7220"/>
          <w:bCs/>
          <w:sz w:val="28"/>
          <w:szCs w:val="28"/>
        </w:rPr>
        <w:t xml:space="preserve"> антитеза.</w:t>
      </w:r>
    </w:p>
    <w:p w:rsidR="00647780" w:rsidRPr="00921955" w:rsidRDefault="00647780" w:rsidP="00AA6194">
      <w:pPr>
        <w:spacing w:after="0" w:line="240" w:lineRule="auto"/>
        <w:jc w:val="both"/>
        <w:rPr>
          <w:rFonts w:ascii="Times New Roman" w:hAnsi="Times New Roman"/>
          <w:sz w:val="28"/>
          <w:szCs w:val="28"/>
        </w:rPr>
      </w:pPr>
      <w:r w:rsidRPr="00921955">
        <w:rPr>
          <w:rStyle w:val="470"/>
          <w:bCs/>
          <w:sz w:val="28"/>
          <w:szCs w:val="28"/>
        </w:rPr>
        <w:t>Развитие речи:</w:t>
      </w:r>
      <w:r w:rsidRPr="00921955">
        <w:rPr>
          <w:rFonts w:ascii="Times New Roman" w:hAnsi="Times New Roman"/>
          <w:sz w:val="28"/>
          <w:szCs w:val="28"/>
        </w:rPr>
        <w:t xml:space="preserve"> выразительное чтение, рассказ с использованием ключевых слов, альтернативное изложение.</w:t>
      </w:r>
    </w:p>
    <w:p w:rsidR="00647780" w:rsidRPr="00921955" w:rsidRDefault="00647780" w:rsidP="00AA6194">
      <w:pPr>
        <w:spacing w:after="0" w:line="240" w:lineRule="auto"/>
        <w:jc w:val="both"/>
        <w:rPr>
          <w:rFonts w:ascii="Times New Roman" w:hAnsi="Times New Roman"/>
          <w:sz w:val="28"/>
          <w:szCs w:val="28"/>
        </w:rPr>
      </w:pPr>
      <w:r w:rsidRPr="00921955">
        <w:rPr>
          <w:rStyle w:val="470"/>
          <w:bCs/>
          <w:sz w:val="28"/>
          <w:szCs w:val="28"/>
        </w:rPr>
        <w:t>Связь с другими искусствами:</w:t>
      </w:r>
      <w:r w:rsidRPr="00921955">
        <w:rPr>
          <w:rFonts w:ascii="Times New Roman" w:hAnsi="Times New Roman"/>
          <w:sz w:val="28"/>
          <w:szCs w:val="28"/>
        </w:rPr>
        <w:t xml:space="preserve"> репродукция картины И. Левитана «Стога. Сумерки».</w:t>
      </w:r>
    </w:p>
    <w:p w:rsidR="00647780" w:rsidRPr="00921955" w:rsidRDefault="00647780" w:rsidP="00AA6194">
      <w:pPr>
        <w:spacing w:after="0" w:line="240" w:lineRule="auto"/>
        <w:jc w:val="both"/>
        <w:rPr>
          <w:rFonts w:ascii="Times New Roman" w:hAnsi="Times New Roman"/>
          <w:sz w:val="28"/>
          <w:szCs w:val="28"/>
        </w:rPr>
      </w:pPr>
      <w:r w:rsidRPr="00921955">
        <w:rPr>
          <w:rStyle w:val="470"/>
          <w:bCs/>
          <w:sz w:val="28"/>
          <w:szCs w:val="28"/>
        </w:rPr>
        <w:t>Краеведение:</w:t>
      </w:r>
      <w:r w:rsidRPr="00921955">
        <w:rPr>
          <w:rFonts w:ascii="Times New Roman" w:hAnsi="Times New Roman"/>
          <w:sz w:val="28"/>
          <w:szCs w:val="28"/>
        </w:rPr>
        <w:t xml:space="preserve"> подбор материала о блоковском Петербурге и имении </w:t>
      </w:r>
      <w:proofErr w:type="spellStart"/>
      <w:r w:rsidRPr="00921955">
        <w:rPr>
          <w:rFonts w:ascii="Times New Roman" w:hAnsi="Times New Roman"/>
          <w:sz w:val="28"/>
          <w:szCs w:val="28"/>
        </w:rPr>
        <w:t>Шахматово</w:t>
      </w:r>
      <w:proofErr w:type="spellEnd"/>
      <w:r w:rsidRPr="00921955">
        <w:rPr>
          <w:rFonts w:ascii="Times New Roman" w:hAnsi="Times New Roman"/>
          <w:sz w:val="28"/>
          <w:szCs w:val="28"/>
        </w:rPr>
        <w:t>.</w:t>
      </w:r>
    </w:p>
    <w:p w:rsidR="00647780" w:rsidRPr="00921955" w:rsidRDefault="00647780" w:rsidP="00AA6194">
      <w:pPr>
        <w:spacing w:after="0" w:line="240" w:lineRule="auto"/>
        <w:jc w:val="both"/>
        <w:rPr>
          <w:rFonts w:ascii="Times New Roman" w:hAnsi="Times New Roman"/>
          <w:sz w:val="28"/>
          <w:szCs w:val="28"/>
        </w:rPr>
      </w:pPr>
      <w:bookmarkStart w:id="12" w:name="bookmark26"/>
      <w:r w:rsidRPr="00921955">
        <w:rPr>
          <w:rStyle w:val="541"/>
          <w:bCs/>
          <w:sz w:val="28"/>
          <w:szCs w:val="28"/>
        </w:rPr>
        <w:t>С.А. ЕСЕНИН</w:t>
      </w:r>
      <w:bookmarkEnd w:id="12"/>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Детские годы С. Есенина. В есенинском Константинове. Стихотворения:</w:t>
      </w:r>
      <w:r w:rsidRPr="00921955">
        <w:rPr>
          <w:rStyle w:val="550"/>
          <w:iCs/>
          <w:sz w:val="28"/>
          <w:szCs w:val="28"/>
        </w:rPr>
        <w:t xml:space="preserve"> «Ты запой мне ту песню, что прежде...», «Поет зима — аукает...», «Нивы </w:t>
      </w:r>
      <w:proofErr w:type="spellStart"/>
      <w:r w:rsidRPr="00921955">
        <w:rPr>
          <w:rStyle w:val="550"/>
          <w:iCs/>
          <w:sz w:val="28"/>
          <w:szCs w:val="28"/>
        </w:rPr>
        <w:t>сжаты,рощи</w:t>
      </w:r>
      <w:proofErr w:type="spellEnd"/>
      <w:r w:rsidRPr="00921955">
        <w:rPr>
          <w:rStyle w:val="550"/>
          <w:iCs/>
          <w:sz w:val="28"/>
          <w:szCs w:val="28"/>
        </w:rPr>
        <w:t xml:space="preserve"> голы...».</w:t>
      </w:r>
      <w:r w:rsidRPr="00921955">
        <w:rPr>
          <w:rFonts w:ascii="Times New Roman" w:hAnsi="Times New Roman"/>
          <w:sz w:val="28"/>
          <w:szCs w:val="28"/>
        </w:rPr>
        <w:t xml:space="preserve"> Единство человека и природы. Малая и большая родина.</w:t>
      </w:r>
    </w:p>
    <w:p w:rsidR="00647780" w:rsidRPr="00921955" w:rsidRDefault="00647780" w:rsidP="00AA6194">
      <w:pPr>
        <w:spacing w:after="0" w:line="240" w:lineRule="auto"/>
        <w:jc w:val="both"/>
        <w:rPr>
          <w:rFonts w:ascii="Times New Roman" w:hAnsi="Times New Roman"/>
          <w:sz w:val="28"/>
          <w:szCs w:val="28"/>
        </w:rPr>
      </w:pPr>
      <w:r w:rsidRPr="00921955">
        <w:rPr>
          <w:rStyle w:val="470"/>
          <w:bCs/>
          <w:sz w:val="28"/>
          <w:szCs w:val="28"/>
        </w:rPr>
        <w:t>Теория литературы:</w:t>
      </w:r>
      <w:r w:rsidRPr="00921955">
        <w:rPr>
          <w:rFonts w:ascii="Times New Roman" w:hAnsi="Times New Roman"/>
          <w:sz w:val="28"/>
          <w:szCs w:val="28"/>
        </w:rPr>
        <w:t xml:space="preserve"> эпитет, метафора, сравнение, олицетворение (развитие представлений о понятиях).</w:t>
      </w:r>
    </w:p>
    <w:p w:rsidR="00647780" w:rsidRPr="00921955" w:rsidRDefault="00647780" w:rsidP="00AA6194">
      <w:pPr>
        <w:spacing w:after="0" w:line="240" w:lineRule="auto"/>
        <w:jc w:val="both"/>
        <w:rPr>
          <w:rFonts w:ascii="Times New Roman" w:hAnsi="Times New Roman"/>
          <w:sz w:val="28"/>
          <w:szCs w:val="28"/>
        </w:rPr>
      </w:pPr>
      <w:r w:rsidRPr="00921955">
        <w:rPr>
          <w:rStyle w:val="470"/>
          <w:bCs/>
          <w:sz w:val="28"/>
          <w:szCs w:val="28"/>
        </w:rPr>
        <w:t>Развитие речи:</w:t>
      </w:r>
      <w:r w:rsidRPr="00921955">
        <w:rPr>
          <w:rFonts w:ascii="Times New Roman" w:hAnsi="Times New Roman"/>
          <w:sz w:val="28"/>
          <w:szCs w:val="28"/>
        </w:rPr>
        <w:t xml:space="preserve"> чтение наизусть, цитатный план.</w:t>
      </w:r>
    </w:p>
    <w:p w:rsidR="00647780" w:rsidRPr="00921955" w:rsidRDefault="00647780" w:rsidP="00AA6194">
      <w:pPr>
        <w:spacing w:after="0" w:line="240" w:lineRule="auto"/>
        <w:jc w:val="both"/>
        <w:rPr>
          <w:rFonts w:ascii="Times New Roman" w:hAnsi="Times New Roman"/>
          <w:sz w:val="28"/>
          <w:szCs w:val="28"/>
        </w:rPr>
      </w:pPr>
      <w:r w:rsidRPr="00921955">
        <w:rPr>
          <w:rStyle w:val="470"/>
          <w:bCs/>
          <w:sz w:val="28"/>
          <w:szCs w:val="28"/>
        </w:rPr>
        <w:t>Связь с другими искусствами:</w:t>
      </w:r>
      <w:r w:rsidRPr="00921955">
        <w:rPr>
          <w:rFonts w:ascii="Times New Roman" w:hAnsi="Times New Roman"/>
          <w:sz w:val="28"/>
          <w:szCs w:val="28"/>
        </w:rPr>
        <w:t xml:space="preserve"> работа с иллюстрациями, художественными и документальными фотографиями.</w:t>
      </w:r>
    </w:p>
    <w:p w:rsidR="00647780" w:rsidRPr="00921955" w:rsidRDefault="00647780" w:rsidP="00AA6194">
      <w:pPr>
        <w:spacing w:after="0" w:line="240" w:lineRule="auto"/>
        <w:jc w:val="both"/>
        <w:rPr>
          <w:rFonts w:ascii="Times New Roman" w:hAnsi="Times New Roman"/>
          <w:sz w:val="28"/>
          <w:szCs w:val="28"/>
        </w:rPr>
      </w:pPr>
      <w:r w:rsidRPr="00921955">
        <w:rPr>
          <w:rStyle w:val="470"/>
          <w:bCs/>
          <w:sz w:val="28"/>
          <w:szCs w:val="28"/>
        </w:rPr>
        <w:t>Краеведение:</w:t>
      </w:r>
      <w:r w:rsidRPr="00921955">
        <w:rPr>
          <w:rFonts w:ascii="Times New Roman" w:hAnsi="Times New Roman"/>
          <w:sz w:val="28"/>
          <w:szCs w:val="28"/>
        </w:rPr>
        <w:t xml:space="preserve"> заочная литературно-краеведческая экскурсия «Константиново — Москва».</w:t>
      </w:r>
    </w:p>
    <w:p w:rsidR="00647780" w:rsidRPr="00921955" w:rsidRDefault="00647780" w:rsidP="00AA6194">
      <w:pPr>
        <w:spacing w:after="0" w:line="240" w:lineRule="auto"/>
        <w:jc w:val="both"/>
        <w:rPr>
          <w:rFonts w:ascii="Times New Roman" w:hAnsi="Times New Roman"/>
          <w:sz w:val="28"/>
          <w:szCs w:val="28"/>
        </w:rPr>
      </w:pPr>
      <w:bookmarkStart w:id="13" w:name="bookmark27"/>
      <w:r w:rsidRPr="00921955">
        <w:rPr>
          <w:rStyle w:val="541"/>
          <w:bCs/>
          <w:sz w:val="28"/>
          <w:szCs w:val="28"/>
        </w:rPr>
        <w:t>А.П. ПЛАТОНОВ</w:t>
      </w:r>
      <w:bookmarkEnd w:id="13"/>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Краткие биографические сведения о писателе. Рассказы</w:t>
      </w:r>
      <w:r w:rsidRPr="00921955">
        <w:rPr>
          <w:rStyle w:val="550"/>
          <w:iCs/>
          <w:sz w:val="28"/>
          <w:szCs w:val="28"/>
        </w:rPr>
        <w:t xml:space="preserve"> «Никита», «Цветок на земле».</w:t>
      </w:r>
      <w:r w:rsidRPr="00921955">
        <w:rPr>
          <w:rFonts w:ascii="Times New Roman" w:hAnsi="Times New Roman"/>
          <w:sz w:val="28"/>
          <w:szCs w:val="28"/>
        </w:rPr>
        <w:t xml:space="preserve"> Мир глазами ребенка (беда и радость; злое и доброе начало в окружающем мире); образы главных героев; своеобразие языка.</w:t>
      </w:r>
    </w:p>
    <w:p w:rsidR="00647780" w:rsidRPr="00921955" w:rsidRDefault="00647780" w:rsidP="00AA6194">
      <w:pPr>
        <w:spacing w:after="0" w:line="240" w:lineRule="auto"/>
        <w:jc w:val="both"/>
        <w:rPr>
          <w:rFonts w:ascii="Times New Roman" w:hAnsi="Times New Roman"/>
          <w:sz w:val="28"/>
          <w:szCs w:val="28"/>
        </w:rPr>
      </w:pPr>
      <w:r w:rsidRPr="00921955">
        <w:rPr>
          <w:rStyle w:val="470"/>
          <w:bCs/>
          <w:sz w:val="28"/>
          <w:szCs w:val="28"/>
        </w:rPr>
        <w:t>Развитие речи:</w:t>
      </w:r>
      <w:r w:rsidRPr="00921955">
        <w:rPr>
          <w:rFonts w:ascii="Times New Roman" w:hAnsi="Times New Roman"/>
          <w:sz w:val="28"/>
          <w:szCs w:val="28"/>
        </w:rPr>
        <w:t xml:space="preserve"> рассказ о писателе, художественный пересказ фрагмента, составление словаря для характеристики предметов и явлений.</w:t>
      </w:r>
    </w:p>
    <w:p w:rsidR="00647780" w:rsidRPr="00921955" w:rsidRDefault="00647780" w:rsidP="00AA6194">
      <w:pPr>
        <w:spacing w:after="0" w:line="240" w:lineRule="auto"/>
        <w:jc w:val="both"/>
        <w:rPr>
          <w:rFonts w:ascii="Times New Roman" w:hAnsi="Times New Roman"/>
          <w:sz w:val="28"/>
          <w:szCs w:val="28"/>
        </w:rPr>
      </w:pPr>
      <w:r w:rsidRPr="00921955">
        <w:rPr>
          <w:rStyle w:val="470"/>
          <w:bCs/>
          <w:sz w:val="28"/>
          <w:szCs w:val="28"/>
        </w:rPr>
        <w:t>Связь с другими искусствами:</w:t>
      </w:r>
      <w:r w:rsidRPr="00921955">
        <w:rPr>
          <w:rFonts w:ascii="Times New Roman" w:hAnsi="Times New Roman"/>
          <w:sz w:val="28"/>
          <w:szCs w:val="28"/>
        </w:rPr>
        <w:t xml:space="preserve"> рисунки учащихся; репродукция картины </w:t>
      </w:r>
      <w:proofErr w:type="spellStart"/>
      <w:r w:rsidRPr="00921955">
        <w:rPr>
          <w:rFonts w:ascii="Times New Roman" w:hAnsi="Times New Roman"/>
          <w:sz w:val="28"/>
          <w:szCs w:val="28"/>
        </w:rPr>
        <w:t>А.Пластова</w:t>
      </w:r>
      <w:proofErr w:type="spellEnd"/>
      <w:r w:rsidRPr="00921955">
        <w:rPr>
          <w:rFonts w:ascii="Times New Roman" w:hAnsi="Times New Roman"/>
          <w:sz w:val="28"/>
          <w:szCs w:val="28"/>
        </w:rPr>
        <w:t xml:space="preserve"> «Сенокос».</w:t>
      </w:r>
    </w:p>
    <w:p w:rsidR="00647780" w:rsidRPr="00921955" w:rsidRDefault="00647780" w:rsidP="00AA6194">
      <w:pPr>
        <w:spacing w:after="0" w:line="240" w:lineRule="auto"/>
        <w:jc w:val="both"/>
        <w:rPr>
          <w:rFonts w:ascii="Times New Roman" w:hAnsi="Times New Roman"/>
          <w:sz w:val="28"/>
          <w:szCs w:val="28"/>
        </w:rPr>
      </w:pPr>
      <w:bookmarkStart w:id="14" w:name="bookmark28"/>
      <w:r w:rsidRPr="00921955">
        <w:rPr>
          <w:rStyle w:val="541"/>
          <w:bCs/>
          <w:sz w:val="28"/>
          <w:szCs w:val="28"/>
        </w:rPr>
        <w:t>П.П. БАЖОВ</w:t>
      </w:r>
      <w:bookmarkEnd w:id="14"/>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Краткие сведения о писателе. Сказ</w:t>
      </w:r>
      <w:r w:rsidRPr="00921955">
        <w:rPr>
          <w:rStyle w:val="550"/>
          <w:iCs/>
          <w:sz w:val="28"/>
          <w:szCs w:val="28"/>
        </w:rPr>
        <w:t xml:space="preserve"> «Каменный цветок»</w:t>
      </w:r>
      <w:r w:rsidRPr="00921955">
        <w:rPr>
          <w:rFonts w:ascii="Times New Roman" w:hAnsi="Times New Roman"/>
          <w:sz w:val="28"/>
          <w:szCs w:val="28"/>
        </w:rPr>
        <w:t xml:space="preserve">. Человек труда в сказе </w:t>
      </w:r>
      <w:proofErr w:type="spellStart"/>
      <w:r w:rsidRPr="00921955">
        <w:rPr>
          <w:rFonts w:ascii="Times New Roman" w:hAnsi="Times New Roman"/>
          <w:sz w:val="28"/>
          <w:szCs w:val="28"/>
        </w:rPr>
        <w:t>П.П.Бажова</w:t>
      </w:r>
      <w:proofErr w:type="spellEnd"/>
      <w:r w:rsidRPr="00921955">
        <w:rPr>
          <w:rFonts w:ascii="Times New Roman" w:hAnsi="Times New Roman"/>
          <w:sz w:val="28"/>
          <w:szCs w:val="28"/>
        </w:rPr>
        <w:t xml:space="preserve"> (труд и мастерство, вдохновение). Приемы создания художественного образа.</w:t>
      </w:r>
    </w:p>
    <w:p w:rsidR="00647780" w:rsidRPr="00921955" w:rsidRDefault="00647780" w:rsidP="00AA6194">
      <w:pPr>
        <w:spacing w:after="0" w:line="240" w:lineRule="auto"/>
        <w:jc w:val="both"/>
        <w:rPr>
          <w:rFonts w:ascii="Times New Roman" w:hAnsi="Times New Roman"/>
          <w:sz w:val="28"/>
          <w:szCs w:val="28"/>
        </w:rPr>
      </w:pPr>
      <w:r w:rsidRPr="00921955">
        <w:rPr>
          <w:rStyle w:val="461"/>
          <w:bCs/>
          <w:sz w:val="28"/>
          <w:szCs w:val="28"/>
        </w:rPr>
        <w:t>Теория литературы:</w:t>
      </w:r>
      <w:r w:rsidRPr="00921955">
        <w:rPr>
          <w:rFonts w:ascii="Times New Roman" w:hAnsi="Times New Roman"/>
          <w:sz w:val="28"/>
          <w:szCs w:val="28"/>
        </w:rPr>
        <w:t xml:space="preserve"> сказ, отличие сказа от сказки, герой повествования, афоризм.</w:t>
      </w:r>
    </w:p>
    <w:p w:rsidR="00647780" w:rsidRPr="00921955" w:rsidRDefault="00647780" w:rsidP="00AA6194">
      <w:pPr>
        <w:spacing w:after="0" w:line="240" w:lineRule="auto"/>
        <w:jc w:val="both"/>
        <w:rPr>
          <w:rFonts w:ascii="Times New Roman" w:hAnsi="Times New Roman"/>
          <w:sz w:val="28"/>
          <w:szCs w:val="28"/>
        </w:rPr>
      </w:pPr>
      <w:r w:rsidRPr="00921955">
        <w:rPr>
          <w:rStyle w:val="461"/>
          <w:bCs/>
          <w:sz w:val="28"/>
          <w:szCs w:val="28"/>
        </w:rPr>
        <w:t>Развитие речи:</w:t>
      </w:r>
      <w:r w:rsidRPr="00921955">
        <w:rPr>
          <w:rFonts w:ascii="Times New Roman" w:hAnsi="Times New Roman"/>
          <w:sz w:val="28"/>
          <w:szCs w:val="28"/>
        </w:rPr>
        <w:t xml:space="preserve"> пересказ от другого лица, отзыв об эпизоде.</w:t>
      </w:r>
    </w:p>
    <w:p w:rsidR="00647780" w:rsidRPr="00921955" w:rsidRDefault="00647780" w:rsidP="00AA6194">
      <w:pPr>
        <w:spacing w:after="0" w:line="240" w:lineRule="auto"/>
        <w:jc w:val="both"/>
        <w:rPr>
          <w:rFonts w:ascii="Times New Roman" w:hAnsi="Times New Roman"/>
          <w:sz w:val="28"/>
          <w:szCs w:val="28"/>
        </w:rPr>
      </w:pPr>
      <w:r w:rsidRPr="00921955">
        <w:rPr>
          <w:rStyle w:val="461"/>
          <w:bCs/>
          <w:sz w:val="28"/>
          <w:szCs w:val="28"/>
        </w:rPr>
        <w:t>Связь с другими искусствами:</w:t>
      </w:r>
      <w:r w:rsidRPr="00921955">
        <w:rPr>
          <w:rFonts w:ascii="Times New Roman" w:hAnsi="Times New Roman"/>
          <w:sz w:val="28"/>
          <w:szCs w:val="28"/>
        </w:rPr>
        <w:t xml:space="preserve"> рисунки учащихся; репродукция картины </w:t>
      </w:r>
      <w:proofErr w:type="spellStart"/>
      <w:r w:rsidRPr="00921955">
        <w:rPr>
          <w:rFonts w:ascii="Times New Roman" w:hAnsi="Times New Roman"/>
          <w:sz w:val="28"/>
          <w:szCs w:val="28"/>
        </w:rPr>
        <w:t>В.Переплетчикова</w:t>
      </w:r>
      <w:proofErr w:type="spellEnd"/>
      <w:r w:rsidRPr="00921955">
        <w:rPr>
          <w:rFonts w:ascii="Times New Roman" w:hAnsi="Times New Roman"/>
          <w:sz w:val="28"/>
          <w:szCs w:val="28"/>
        </w:rPr>
        <w:t xml:space="preserve"> «Урал».</w:t>
      </w:r>
    </w:p>
    <w:p w:rsidR="00647780" w:rsidRPr="00921955" w:rsidRDefault="00647780" w:rsidP="00AA6194">
      <w:pPr>
        <w:spacing w:after="0" w:line="240" w:lineRule="auto"/>
        <w:jc w:val="both"/>
        <w:rPr>
          <w:rFonts w:ascii="Times New Roman" w:hAnsi="Times New Roman"/>
          <w:sz w:val="28"/>
          <w:szCs w:val="28"/>
        </w:rPr>
      </w:pPr>
      <w:r w:rsidRPr="00921955">
        <w:rPr>
          <w:rStyle w:val="461"/>
          <w:bCs/>
          <w:sz w:val="28"/>
          <w:szCs w:val="28"/>
        </w:rPr>
        <w:t>Краеведение:</w:t>
      </w:r>
      <w:r w:rsidRPr="00921955">
        <w:rPr>
          <w:rFonts w:ascii="Times New Roman" w:hAnsi="Times New Roman"/>
          <w:sz w:val="28"/>
          <w:szCs w:val="28"/>
        </w:rPr>
        <w:t xml:space="preserve"> Екатеринбург П.П. Бажова.</w:t>
      </w:r>
    </w:p>
    <w:p w:rsidR="00647780" w:rsidRPr="00921955" w:rsidRDefault="00647780" w:rsidP="00AA6194">
      <w:pPr>
        <w:spacing w:after="0" w:line="240" w:lineRule="auto"/>
        <w:jc w:val="both"/>
        <w:rPr>
          <w:rFonts w:ascii="Times New Roman" w:hAnsi="Times New Roman"/>
          <w:sz w:val="28"/>
          <w:szCs w:val="28"/>
        </w:rPr>
      </w:pPr>
      <w:bookmarkStart w:id="15" w:name="bookmark29"/>
      <w:r w:rsidRPr="00921955">
        <w:rPr>
          <w:rStyle w:val="540"/>
          <w:bCs/>
          <w:sz w:val="28"/>
          <w:szCs w:val="28"/>
        </w:rPr>
        <w:lastRenderedPageBreak/>
        <w:t>Н.Н. НОСОВ</w:t>
      </w:r>
      <w:bookmarkEnd w:id="15"/>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Краткие сведения о писателе. Рассказ</w:t>
      </w:r>
      <w:r w:rsidRPr="00921955">
        <w:rPr>
          <w:rStyle w:val="543"/>
          <w:iCs/>
          <w:sz w:val="28"/>
          <w:szCs w:val="28"/>
        </w:rPr>
        <w:t xml:space="preserve"> «Три охотника»:</w:t>
      </w:r>
      <w:r w:rsidRPr="00921955">
        <w:rPr>
          <w:rFonts w:ascii="Times New Roman" w:hAnsi="Times New Roman"/>
          <w:sz w:val="28"/>
          <w:szCs w:val="28"/>
        </w:rPr>
        <w:t xml:space="preserve"> тема, система образов.</w:t>
      </w:r>
    </w:p>
    <w:p w:rsidR="00647780" w:rsidRPr="00921955" w:rsidRDefault="00647780" w:rsidP="00AA6194">
      <w:pPr>
        <w:spacing w:after="0" w:line="240" w:lineRule="auto"/>
        <w:jc w:val="both"/>
        <w:rPr>
          <w:rFonts w:ascii="Times New Roman" w:hAnsi="Times New Roman"/>
          <w:sz w:val="28"/>
          <w:szCs w:val="28"/>
        </w:rPr>
      </w:pPr>
      <w:r w:rsidRPr="00921955">
        <w:rPr>
          <w:rStyle w:val="728"/>
          <w:bCs/>
          <w:sz w:val="28"/>
          <w:szCs w:val="28"/>
        </w:rPr>
        <w:t>Развитие речи:</w:t>
      </w:r>
      <w:r w:rsidRPr="00921955">
        <w:rPr>
          <w:rStyle w:val="7210"/>
          <w:bCs/>
          <w:sz w:val="28"/>
          <w:szCs w:val="28"/>
        </w:rPr>
        <w:t xml:space="preserve"> пересказ.</w:t>
      </w:r>
    </w:p>
    <w:p w:rsidR="00647780" w:rsidRPr="00921955" w:rsidRDefault="00647780" w:rsidP="00AA6194">
      <w:pPr>
        <w:spacing w:after="0" w:line="240" w:lineRule="auto"/>
        <w:jc w:val="both"/>
        <w:rPr>
          <w:rFonts w:ascii="Times New Roman" w:hAnsi="Times New Roman"/>
          <w:sz w:val="28"/>
          <w:szCs w:val="28"/>
        </w:rPr>
      </w:pPr>
      <w:bookmarkStart w:id="16" w:name="bookmark30"/>
      <w:r w:rsidRPr="00921955">
        <w:rPr>
          <w:rStyle w:val="540"/>
          <w:bCs/>
          <w:sz w:val="28"/>
          <w:szCs w:val="28"/>
        </w:rPr>
        <w:t>Е.И. НОСОВ</w:t>
      </w:r>
      <w:bookmarkEnd w:id="16"/>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Краткие сведения о писателе. Рассказ</w:t>
      </w:r>
      <w:r w:rsidRPr="00921955">
        <w:rPr>
          <w:rStyle w:val="543"/>
          <w:iCs/>
          <w:sz w:val="28"/>
          <w:szCs w:val="28"/>
        </w:rPr>
        <w:t xml:space="preserve"> «Как патефон петуха от смерти спас».</w:t>
      </w:r>
      <w:r w:rsidRPr="00921955">
        <w:rPr>
          <w:rFonts w:ascii="Times New Roman" w:hAnsi="Times New Roman"/>
          <w:sz w:val="28"/>
          <w:szCs w:val="28"/>
        </w:rPr>
        <w:t xml:space="preserve"> Добро и доброта. Мир глазами ребенка; юмористическое и лирическое в рассказе. Воспитание чувства милосердия, сострадания, участия, заботы о беззащитном.</w:t>
      </w:r>
    </w:p>
    <w:p w:rsidR="00647780" w:rsidRPr="00921955" w:rsidRDefault="00647780" w:rsidP="00AA6194">
      <w:pPr>
        <w:spacing w:after="0" w:line="240" w:lineRule="auto"/>
        <w:jc w:val="both"/>
        <w:rPr>
          <w:rFonts w:ascii="Times New Roman" w:hAnsi="Times New Roman"/>
          <w:sz w:val="28"/>
          <w:szCs w:val="28"/>
        </w:rPr>
      </w:pPr>
      <w:r w:rsidRPr="00921955">
        <w:rPr>
          <w:rStyle w:val="461"/>
          <w:bCs/>
          <w:sz w:val="28"/>
          <w:szCs w:val="28"/>
        </w:rPr>
        <w:t>Теория литературы:</w:t>
      </w:r>
      <w:r w:rsidRPr="00921955">
        <w:rPr>
          <w:rFonts w:ascii="Times New Roman" w:hAnsi="Times New Roman"/>
          <w:sz w:val="28"/>
          <w:szCs w:val="28"/>
        </w:rPr>
        <w:t xml:space="preserve"> юмор (развитие представлений).</w:t>
      </w:r>
    </w:p>
    <w:p w:rsidR="00647780" w:rsidRPr="00921955" w:rsidRDefault="00647780" w:rsidP="00AA6194">
      <w:pPr>
        <w:spacing w:after="0" w:line="240" w:lineRule="auto"/>
        <w:jc w:val="both"/>
        <w:rPr>
          <w:rFonts w:ascii="Times New Roman" w:hAnsi="Times New Roman"/>
          <w:sz w:val="28"/>
          <w:szCs w:val="28"/>
        </w:rPr>
      </w:pPr>
      <w:r w:rsidRPr="00921955">
        <w:rPr>
          <w:rStyle w:val="461"/>
          <w:bCs/>
          <w:sz w:val="28"/>
          <w:szCs w:val="28"/>
        </w:rPr>
        <w:t>Развитие речи: пересказ</w:t>
      </w:r>
      <w:r w:rsidRPr="00921955">
        <w:rPr>
          <w:rFonts w:ascii="Times New Roman" w:hAnsi="Times New Roman"/>
          <w:sz w:val="28"/>
          <w:szCs w:val="28"/>
        </w:rPr>
        <w:t xml:space="preserve"> (краткий и от другого лица), письменный ответ на вопрос, инсценированное чтение.</w:t>
      </w:r>
    </w:p>
    <w:p w:rsidR="00647780" w:rsidRPr="00921955" w:rsidRDefault="00647780" w:rsidP="00AA6194">
      <w:pPr>
        <w:spacing w:after="0" w:line="240" w:lineRule="auto"/>
        <w:jc w:val="both"/>
        <w:rPr>
          <w:rFonts w:ascii="Times New Roman" w:hAnsi="Times New Roman"/>
          <w:sz w:val="28"/>
          <w:szCs w:val="28"/>
        </w:rPr>
      </w:pPr>
      <w:r w:rsidRPr="00921955">
        <w:rPr>
          <w:rStyle w:val="728"/>
          <w:bCs/>
          <w:sz w:val="28"/>
          <w:szCs w:val="28"/>
        </w:rPr>
        <w:t xml:space="preserve">Возможные виды внеурочной </w:t>
      </w:r>
      <w:proofErr w:type="spellStart"/>
      <w:r w:rsidRPr="00921955">
        <w:rPr>
          <w:rStyle w:val="728"/>
          <w:bCs/>
          <w:sz w:val="28"/>
          <w:szCs w:val="28"/>
        </w:rPr>
        <w:t>деятельности:</w:t>
      </w:r>
      <w:r w:rsidRPr="00921955">
        <w:rPr>
          <w:rStyle w:val="7210"/>
          <w:b w:val="0"/>
          <w:bCs/>
          <w:sz w:val="28"/>
          <w:szCs w:val="28"/>
        </w:rPr>
        <w:t>инсценирование</w:t>
      </w:r>
      <w:proofErr w:type="spellEnd"/>
    </w:p>
    <w:p w:rsidR="00647780" w:rsidRPr="00921955" w:rsidRDefault="00647780" w:rsidP="00AA6194">
      <w:pPr>
        <w:spacing w:after="0" w:line="240" w:lineRule="auto"/>
        <w:jc w:val="both"/>
        <w:rPr>
          <w:rFonts w:ascii="Times New Roman" w:hAnsi="Times New Roman"/>
          <w:sz w:val="28"/>
          <w:szCs w:val="28"/>
        </w:rPr>
      </w:pPr>
      <w:r w:rsidRPr="00921955">
        <w:rPr>
          <w:rStyle w:val="843"/>
          <w:iCs/>
          <w:sz w:val="28"/>
          <w:szCs w:val="28"/>
        </w:rPr>
        <w:t>Родная природа в произведениях писателей XX века</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Час поэзии «Поэзия и проза XX века о родной природе»:</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В.Ф. Боков.</w:t>
      </w:r>
      <w:r w:rsidRPr="00921955">
        <w:rPr>
          <w:rStyle w:val="543"/>
          <w:iCs/>
          <w:sz w:val="28"/>
          <w:szCs w:val="28"/>
        </w:rPr>
        <w:t xml:space="preserve"> «Поклон»;</w:t>
      </w:r>
    </w:p>
    <w:p w:rsidR="00647780" w:rsidRPr="00921955" w:rsidRDefault="00647780" w:rsidP="00AA6194">
      <w:pPr>
        <w:spacing w:after="0" w:line="240" w:lineRule="auto"/>
        <w:jc w:val="both"/>
        <w:rPr>
          <w:rFonts w:ascii="Times New Roman" w:hAnsi="Times New Roman"/>
          <w:sz w:val="28"/>
          <w:szCs w:val="28"/>
        </w:rPr>
      </w:pPr>
      <w:r w:rsidRPr="00921955">
        <w:rPr>
          <w:rStyle w:val="8280"/>
          <w:iCs/>
          <w:sz w:val="28"/>
          <w:szCs w:val="28"/>
        </w:rPr>
        <w:t>Н.М. Рубцов.</w:t>
      </w:r>
      <w:r w:rsidRPr="00921955">
        <w:rPr>
          <w:rStyle w:val="843"/>
          <w:iCs/>
          <w:sz w:val="28"/>
          <w:szCs w:val="28"/>
        </w:rPr>
        <w:t xml:space="preserve"> «В осеннем лесу»;</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Р.Г. Гамзатов.</w:t>
      </w:r>
      <w:r w:rsidRPr="00921955">
        <w:rPr>
          <w:rStyle w:val="543"/>
          <w:iCs/>
          <w:sz w:val="28"/>
          <w:szCs w:val="28"/>
        </w:rPr>
        <w:t xml:space="preserve"> «Песня соловья»</w:t>
      </w:r>
      <w:r w:rsidRPr="00921955">
        <w:rPr>
          <w:rFonts w:ascii="Times New Roman" w:hAnsi="Times New Roman"/>
          <w:sz w:val="28"/>
          <w:szCs w:val="28"/>
        </w:rPr>
        <w:t xml:space="preserve"> ;</w:t>
      </w:r>
    </w:p>
    <w:p w:rsidR="00647780" w:rsidRPr="00921955" w:rsidRDefault="00647780" w:rsidP="00AA6194">
      <w:pPr>
        <w:spacing w:after="0" w:line="240" w:lineRule="auto"/>
        <w:jc w:val="both"/>
        <w:rPr>
          <w:rFonts w:ascii="Times New Roman" w:hAnsi="Times New Roman"/>
          <w:sz w:val="28"/>
          <w:szCs w:val="28"/>
        </w:rPr>
      </w:pPr>
      <w:r w:rsidRPr="00921955">
        <w:rPr>
          <w:rStyle w:val="8280"/>
          <w:iCs/>
          <w:sz w:val="28"/>
          <w:szCs w:val="28"/>
        </w:rPr>
        <w:t>В.И. Белов.</w:t>
      </w:r>
      <w:r w:rsidRPr="00921955">
        <w:rPr>
          <w:rStyle w:val="843"/>
          <w:iCs/>
          <w:sz w:val="28"/>
          <w:szCs w:val="28"/>
        </w:rPr>
        <w:t xml:space="preserve"> «Весенняя ночь»;</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В.Г. Распутин.</w:t>
      </w:r>
      <w:r w:rsidRPr="00921955">
        <w:rPr>
          <w:rStyle w:val="543"/>
          <w:iCs/>
          <w:sz w:val="28"/>
          <w:szCs w:val="28"/>
        </w:rPr>
        <w:t xml:space="preserve"> «Век живи — век люби»</w:t>
      </w:r>
      <w:r w:rsidRPr="00921955">
        <w:rPr>
          <w:rFonts w:ascii="Times New Roman" w:hAnsi="Times New Roman"/>
          <w:sz w:val="28"/>
          <w:szCs w:val="28"/>
        </w:rPr>
        <w:t xml:space="preserve"> (отрывок).</w:t>
      </w:r>
    </w:p>
    <w:p w:rsidR="00647780" w:rsidRDefault="00647780" w:rsidP="00AA6194">
      <w:pPr>
        <w:spacing w:after="0" w:line="240" w:lineRule="auto"/>
        <w:jc w:val="both"/>
        <w:rPr>
          <w:rStyle w:val="843"/>
          <w:iCs/>
          <w:sz w:val="28"/>
          <w:szCs w:val="28"/>
        </w:rPr>
      </w:pPr>
      <w:r w:rsidRPr="00921955">
        <w:rPr>
          <w:rStyle w:val="843"/>
          <w:iCs/>
          <w:sz w:val="28"/>
          <w:szCs w:val="28"/>
        </w:rPr>
        <w:t>Из зарубежной литературы</w:t>
      </w:r>
    </w:p>
    <w:p w:rsidR="00647780" w:rsidRPr="00921955" w:rsidRDefault="00647780" w:rsidP="00AA6194">
      <w:pPr>
        <w:spacing w:after="0" w:line="240" w:lineRule="auto"/>
        <w:jc w:val="both"/>
        <w:rPr>
          <w:rFonts w:ascii="Times New Roman" w:hAnsi="Times New Roman"/>
          <w:sz w:val="28"/>
          <w:szCs w:val="28"/>
        </w:rPr>
      </w:pPr>
      <w:r w:rsidRPr="00921955">
        <w:rPr>
          <w:rStyle w:val="82"/>
          <w:bCs/>
          <w:iCs/>
          <w:sz w:val="28"/>
          <w:szCs w:val="28"/>
        </w:rPr>
        <w:t>Д. ДЕФО</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Краткие сведения о писателе. Роман</w:t>
      </w:r>
      <w:r w:rsidRPr="00921955">
        <w:rPr>
          <w:rStyle w:val="543"/>
          <w:iCs/>
          <w:sz w:val="28"/>
          <w:szCs w:val="28"/>
        </w:rPr>
        <w:t xml:space="preserve"> «Жизнь, необыкновенные и удивительные приключения Робинзона Крузо»</w:t>
      </w:r>
      <w:r w:rsidRPr="00921955">
        <w:rPr>
          <w:rFonts w:ascii="Times New Roman" w:hAnsi="Times New Roman"/>
          <w:sz w:val="28"/>
          <w:szCs w:val="28"/>
        </w:rPr>
        <w:t xml:space="preserve"> (отрывок). Сюжетные линии, характеристика персонажей (находчивость, смекалка, доброта), характеристика жанра.</w:t>
      </w:r>
    </w:p>
    <w:p w:rsidR="00647780" w:rsidRPr="00921955" w:rsidRDefault="00647780" w:rsidP="00AA6194">
      <w:pPr>
        <w:spacing w:after="0" w:line="240" w:lineRule="auto"/>
        <w:jc w:val="both"/>
        <w:rPr>
          <w:rFonts w:ascii="Times New Roman" w:hAnsi="Times New Roman"/>
          <w:sz w:val="28"/>
          <w:szCs w:val="28"/>
        </w:rPr>
      </w:pPr>
      <w:r w:rsidRPr="00921955">
        <w:rPr>
          <w:rStyle w:val="450"/>
          <w:bCs/>
          <w:sz w:val="28"/>
          <w:szCs w:val="28"/>
        </w:rPr>
        <w:t>Теория литературы:</w:t>
      </w:r>
      <w:r w:rsidRPr="00921955">
        <w:rPr>
          <w:rFonts w:ascii="Times New Roman" w:hAnsi="Times New Roman"/>
          <w:sz w:val="28"/>
          <w:szCs w:val="28"/>
        </w:rPr>
        <w:t xml:space="preserve"> притча, приключенческий роман, роман воспитания, путешествие.</w:t>
      </w:r>
    </w:p>
    <w:p w:rsidR="00647780" w:rsidRPr="00921955" w:rsidRDefault="00647780" w:rsidP="00AA6194">
      <w:pPr>
        <w:spacing w:after="0" w:line="240" w:lineRule="auto"/>
        <w:jc w:val="both"/>
        <w:rPr>
          <w:rFonts w:ascii="Times New Roman" w:hAnsi="Times New Roman"/>
          <w:sz w:val="28"/>
          <w:szCs w:val="28"/>
        </w:rPr>
      </w:pPr>
      <w:r w:rsidRPr="00921955">
        <w:rPr>
          <w:rStyle w:val="450"/>
          <w:bCs/>
          <w:sz w:val="28"/>
          <w:szCs w:val="28"/>
        </w:rPr>
        <w:t>Развитие речи:</w:t>
      </w:r>
      <w:r w:rsidRPr="00921955">
        <w:rPr>
          <w:rFonts w:ascii="Times New Roman" w:hAnsi="Times New Roman"/>
          <w:sz w:val="28"/>
          <w:szCs w:val="28"/>
        </w:rPr>
        <w:t xml:space="preserve"> различные виды пересказа, изложение с элементами сочинения.</w:t>
      </w:r>
    </w:p>
    <w:p w:rsidR="00647780" w:rsidRPr="00921955" w:rsidRDefault="00647780" w:rsidP="00AA6194">
      <w:pPr>
        <w:spacing w:after="0" w:line="240" w:lineRule="auto"/>
        <w:jc w:val="both"/>
        <w:rPr>
          <w:rFonts w:ascii="Times New Roman" w:hAnsi="Times New Roman"/>
          <w:sz w:val="28"/>
          <w:szCs w:val="28"/>
        </w:rPr>
      </w:pPr>
      <w:r w:rsidRPr="00921955">
        <w:rPr>
          <w:rStyle w:val="450"/>
          <w:bCs/>
          <w:sz w:val="28"/>
          <w:szCs w:val="28"/>
        </w:rPr>
        <w:t>Связь с другими искусствами:</w:t>
      </w:r>
      <w:r w:rsidRPr="00921955">
        <w:rPr>
          <w:rFonts w:ascii="Times New Roman" w:hAnsi="Times New Roman"/>
          <w:sz w:val="28"/>
          <w:szCs w:val="28"/>
        </w:rPr>
        <w:t xml:space="preserve"> работа с иллюстрациями, рисунки учащихся.</w:t>
      </w:r>
    </w:p>
    <w:p w:rsidR="00647780" w:rsidRPr="00921955" w:rsidRDefault="00647780" w:rsidP="00AA6194">
      <w:pPr>
        <w:spacing w:after="0" w:line="240" w:lineRule="auto"/>
        <w:jc w:val="both"/>
        <w:rPr>
          <w:rFonts w:ascii="Times New Roman" w:hAnsi="Times New Roman"/>
          <w:sz w:val="28"/>
          <w:szCs w:val="28"/>
        </w:rPr>
      </w:pPr>
      <w:bookmarkStart w:id="17" w:name="bookmark31"/>
      <w:r w:rsidRPr="00921955">
        <w:rPr>
          <w:rStyle w:val="539"/>
          <w:bCs/>
          <w:sz w:val="28"/>
          <w:szCs w:val="28"/>
        </w:rPr>
        <w:t>Х.К. АНДЕРСЕН</w:t>
      </w:r>
      <w:bookmarkEnd w:id="17"/>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Краткие сведения о писателе, его детстве. Сказка</w:t>
      </w:r>
      <w:r w:rsidRPr="00921955">
        <w:rPr>
          <w:rStyle w:val="538"/>
          <w:iCs/>
          <w:sz w:val="28"/>
          <w:szCs w:val="28"/>
        </w:rPr>
        <w:t xml:space="preserve"> «Соловей»: </w:t>
      </w:r>
      <w:r w:rsidRPr="00921955">
        <w:rPr>
          <w:rFonts w:ascii="Times New Roman" w:hAnsi="Times New Roman"/>
          <w:sz w:val="28"/>
          <w:szCs w:val="28"/>
        </w:rPr>
        <w:t>внешняя и внутренняя красота, благодарность.</w:t>
      </w:r>
    </w:p>
    <w:p w:rsidR="00647780" w:rsidRPr="00921955" w:rsidRDefault="00647780" w:rsidP="00AA6194">
      <w:pPr>
        <w:spacing w:after="0" w:line="240" w:lineRule="auto"/>
        <w:jc w:val="both"/>
        <w:rPr>
          <w:rFonts w:ascii="Times New Roman" w:hAnsi="Times New Roman"/>
          <w:sz w:val="28"/>
          <w:szCs w:val="28"/>
        </w:rPr>
      </w:pPr>
      <w:r w:rsidRPr="00921955">
        <w:rPr>
          <w:rStyle w:val="450"/>
          <w:bCs/>
          <w:sz w:val="28"/>
          <w:szCs w:val="28"/>
        </w:rPr>
        <w:t>Теория литературы:</w:t>
      </w:r>
      <w:r w:rsidRPr="00921955">
        <w:rPr>
          <w:rFonts w:ascii="Times New Roman" w:hAnsi="Times New Roman"/>
          <w:sz w:val="28"/>
          <w:szCs w:val="28"/>
        </w:rPr>
        <w:t xml:space="preserve"> волшебная сказка (развитие представлений), авторский замысел и способы его характеристики.</w:t>
      </w:r>
    </w:p>
    <w:p w:rsidR="00647780" w:rsidRPr="00921955" w:rsidRDefault="00647780" w:rsidP="00AA6194">
      <w:pPr>
        <w:spacing w:after="0" w:line="240" w:lineRule="auto"/>
        <w:jc w:val="both"/>
        <w:rPr>
          <w:rFonts w:ascii="Times New Roman" w:hAnsi="Times New Roman"/>
          <w:sz w:val="28"/>
          <w:szCs w:val="28"/>
        </w:rPr>
      </w:pPr>
      <w:r w:rsidRPr="00921955">
        <w:rPr>
          <w:rStyle w:val="450"/>
          <w:bCs/>
          <w:sz w:val="28"/>
          <w:szCs w:val="28"/>
        </w:rPr>
        <w:t>Развитие речи:</w:t>
      </w:r>
      <w:r w:rsidRPr="00921955">
        <w:rPr>
          <w:rFonts w:ascii="Times New Roman" w:hAnsi="Times New Roman"/>
          <w:sz w:val="28"/>
          <w:szCs w:val="28"/>
        </w:rPr>
        <w:t xml:space="preserve"> различные виды пересказов, письменный отзыв об эпизоде.</w:t>
      </w:r>
    </w:p>
    <w:p w:rsidR="00647780" w:rsidRPr="00921955" w:rsidRDefault="00647780" w:rsidP="00AA6194">
      <w:pPr>
        <w:spacing w:after="0" w:line="240" w:lineRule="auto"/>
        <w:jc w:val="both"/>
        <w:rPr>
          <w:rFonts w:ascii="Times New Roman" w:hAnsi="Times New Roman"/>
          <w:sz w:val="28"/>
          <w:szCs w:val="28"/>
        </w:rPr>
      </w:pPr>
      <w:r w:rsidRPr="00921955">
        <w:rPr>
          <w:rStyle w:val="450"/>
          <w:bCs/>
          <w:sz w:val="28"/>
          <w:szCs w:val="28"/>
        </w:rPr>
        <w:t>Связь с другими искусствами:</w:t>
      </w:r>
      <w:r w:rsidRPr="00921955">
        <w:rPr>
          <w:rFonts w:ascii="Times New Roman" w:hAnsi="Times New Roman"/>
          <w:sz w:val="28"/>
          <w:szCs w:val="28"/>
        </w:rPr>
        <w:t xml:space="preserve"> работа с иллюстрациями, рисунки учащихся.</w:t>
      </w:r>
    </w:p>
    <w:p w:rsidR="00647780" w:rsidRPr="00921955" w:rsidRDefault="00647780" w:rsidP="00AA6194">
      <w:pPr>
        <w:spacing w:after="0" w:line="240" w:lineRule="auto"/>
        <w:jc w:val="both"/>
        <w:rPr>
          <w:rFonts w:ascii="Times New Roman" w:hAnsi="Times New Roman"/>
          <w:sz w:val="28"/>
          <w:szCs w:val="28"/>
        </w:rPr>
      </w:pPr>
      <w:r w:rsidRPr="00921955">
        <w:rPr>
          <w:rStyle w:val="450"/>
          <w:bCs/>
          <w:sz w:val="28"/>
          <w:szCs w:val="28"/>
        </w:rPr>
        <w:t>Возможные виды внеурочной деятельности:</w:t>
      </w:r>
      <w:r w:rsidRPr="00921955">
        <w:rPr>
          <w:rFonts w:ascii="Times New Roman" w:hAnsi="Times New Roman"/>
          <w:sz w:val="28"/>
          <w:szCs w:val="28"/>
        </w:rPr>
        <w:t xml:space="preserve"> написание сценария мультфильма, </w:t>
      </w:r>
      <w:proofErr w:type="spellStart"/>
      <w:r w:rsidRPr="00921955">
        <w:rPr>
          <w:rFonts w:ascii="Times New Roman" w:hAnsi="Times New Roman"/>
          <w:sz w:val="28"/>
          <w:szCs w:val="28"/>
        </w:rPr>
        <w:t>инсценирование</w:t>
      </w:r>
      <w:proofErr w:type="spellEnd"/>
      <w:r w:rsidRPr="00921955">
        <w:rPr>
          <w:rFonts w:ascii="Times New Roman" w:hAnsi="Times New Roman"/>
          <w:sz w:val="28"/>
          <w:szCs w:val="28"/>
        </w:rPr>
        <w:t xml:space="preserve"> сказки и ее постановка.</w:t>
      </w:r>
    </w:p>
    <w:p w:rsidR="00647780" w:rsidRPr="00921955" w:rsidRDefault="00647780" w:rsidP="00AA6194">
      <w:pPr>
        <w:spacing w:after="0" w:line="240" w:lineRule="auto"/>
        <w:jc w:val="both"/>
        <w:rPr>
          <w:rFonts w:ascii="Times New Roman" w:hAnsi="Times New Roman"/>
          <w:sz w:val="28"/>
          <w:szCs w:val="28"/>
        </w:rPr>
      </w:pPr>
      <w:bookmarkStart w:id="18" w:name="bookmark32"/>
      <w:r w:rsidRPr="00921955">
        <w:rPr>
          <w:rStyle w:val="539"/>
          <w:bCs/>
          <w:sz w:val="28"/>
          <w:szCs w:val="28"/>
        </w:rPr>
        <w:lastRenderedPageBreak/>
        <w:t>М. ТВЕН</w:t>
      </w:r>
      <w:bookmarkEnd w:id="18"/>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Краткие сведения о писателе. Автобиография и автобиографические мотивы. Роман</w:t>
      </w:r>
      <w:r w:rsidRPr="00921955">
        <w:rPr>
          <w:rStyle w:val="538"/>
          <w:iCs/>
          <w:sz w:val="28"/>
          <w:szCs w:val="28"/>
        </w:rPr>
        <w:t xml:space="preserve"> «Приключения Тома </w:t>
      </w:r>
      <w:proofErr w:type="spellStart"/>
      <w:r w:rsidRPr="00921955">
        <w:rPr>
          <w:rStyle w:val="538"/>
          <w:iCs/>
          <w:sz w:val="28"/>
          <w:szCs w:val="28"/>
        </w:rPr>
        <w:t>Сойера</w:t>
      </w:r>
      <w:proofErr w:type="spellEnd"/>
      <w:r w:rsidRPr="00921955">
        <w:rPr>
          <w:rStyle w:val="538"/>
          <w:iCs/>
          <w:sz w:val="28"/>
          <w:szCs w:val="28"/>
        </w:rPr>
        <w:t>»</w:t>
      </w:r>
      <w:r w:rsidRPr="00921955">
        <w:rPr>
          <w:rFonts w:ascii="Times New Roman" w:hAnsi="Times New Roman"/>
          <w:sz w:val="28"/>
          <w:szCs w:val="28"/>
        </w:rPr>
        <w:t xml:space="preserve"> (отрывок): мир детства и мир взрослых.</w:t>
      </w:r>
    </w:p>
    <w:p w:rsidR="00647780" w:rsidRPr="00921955" w:rsidRDefault="00647780" w:rsidP="00AA6194">
      <w:pPr>
        <w:spacing w:after="0" w:line="240" w:lineRule="auto"/>
        <w:jc w:val="both"/>
        <w:rPr>
          <w:rFonts w:ascii="Times New Roman" w:hAnsi="Times New Roman"/>
          <w:sz w:val="28"/>
          <w:szCs w:val="28"/>
        </w:rPr>
      </w:pPr>
      <w:r w:rsidRPr="00921955">
        <w:rPr>
          <w:rStyle w:val="450"/>
          <w:bCs/>
          <w:sz w:val="28"/>
          <w:szCs w:val="28"/>
        </w:rPr>
        <w:t>Теория литературы:</w:t>
      </w:r>
      <w:r w:rsidRPr="00921955">
        <w:rPr>
          <w:rFonts w:ascii="Times New Roman" w:hAnsi="Times New Roman"/>
          <w:sz w:val="28"/>
          <w:szCs w:val="28"/>
        </w:rPr>
        <w:t xml:space="preserve"> юмор, приключения как форма детской фантазии.</w:t>
      </w:r>
    </w:p>
    <w:p w:rsidR="00647780" w:rsidRPr="00921955" w:rsidRDefault="00647780" w:rsidP="00AA6194">
      <w:pPr>
        <w:spacing w:after="0" w:line="240" w:lineRule="auto"/>
        <w:jc w:val="both"/>
        <w:rPr>
          <w:rFonts w:ascii="Times New Roman" w:hAnsi="Times New Roman"/>
          <w:sz w:val="28"/>
          <w:szCs w:val="28"/>
        </w:rPr>
      </w:pPr>
      <w:r w:rsidRPr="00921955">
        <w:rPr>
          <w:rStyle w:val="450"/>
          <w:bCs/>
          <w:sz w:val="28"/>
          <w:szCs w:val="28"/>
        </w:rPr>
        <w:t>Развитие речи:</w:t>
      </w:r>
      <w:r w:rsidRPr="00921955">
        <w:rPr>
          <w:rFonts w:ascii="Times New Roman" w:hAnsi="Times New Roman"/>
          <w:sz w:val="28"/>
          <w:szCs w:val="28"/>
        </w:rPr>
        <w:t xml:space="preserve"> различные виды чтения и пересказа, письменный отзыв о герое.</w:t>
      </w:r>
    </w:p>
    <w:p w:rsidR="00647780" w:rsidRPr="00921955" w:rsidRDefault="00647780" w:rsidP="00AA6194">
      <w:pPr>
        <w:spacing w:after="0" w:line="240" w:lineRule="auto"/>
        <w:jc w:val="both"/>
        <w:rPr>
          <w:rFonts w:ascii="Times New Roman" w:hAnsi="Times New Roman"/>
          <w:sz w:val="28"/>
          <w:szCs w:val="28"/>
        </w:rPr>
      </w:pPr>
      <w:r w:rsidRPr="00921955">
        <w:rPr>
          <w:rStyle w:val="450"/>
          <w:bCs/>
          <w:sz w:val="28"/>
          <w:szCs w:val="28"/>
        </w:rPr>
        <w:t>Связь с другими искусствами:</w:t>
      </w:r>
      <w:r w:rsidRPr="00921955">
        <w:rPr>
          <w:rFonts w:ascii="Times New Roman" w:hAnsi="Times New Roman"/>
          <w:sz w:val="28"/>
          <w:szCs w:val="28"/>
        </w:rPr>
        <w:t xml:space="preserve"> работа с иллюстрациями, рисунки учащихся.</w:t>
      </w:r>
    </w:p>
    <w:p w:rsidR="00647780" w:rsidRPr="00921955" w:rsidRDefault="00647780" w:rsidP="00AA6194">
      <w:pPr>
        <w:spacing w:after="0" w:line="240" w:lineRule="auto"/>
        <w:jc w:val="both"/>
        <w:rPr>
          <w:rFonts w:ascii="Times New Roman" w:hAnsi="Times New Roman"/>
          <w:sz w:val="28"/>
          <w:szCs w:val="28"/>
        </w:rPr>
      </w:pPr>
      <w:bookmarkStart w:id="19" w:name="bookmark33"/>
      <w:r w:rsidRPr="00921955">
        <w:rPr>
          <w:rStyle w:val="539"/>
          <w:bCs/>
          <w:sz w:val="28"/>
          <w:szCs w:val="28"/>
        </w:rPr>
        <w:t>Ж. РОНИ-СТАРШИЙ</w:t>
      </w:r>
      <w:bookmarkEnd w:id="19"/>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Краткие сведения о писателе. Повесть</w:t>
      </w:r>
      <w:r w:rsidRPr="00921955">
        <w:rPr>
          <w:rStyle w:val="538"/>
          <w:iCs/>
          <w:sz w:val="28"/>
          <w:szCs w:val="28"/>
        </w:rPr>
        <w:t xml:space="preserve"> «Борьба за огонь»</w:t>
      </w:r>
      <w:r w:rsidRPr="00921955">
        <w:rPr>
          <w:rFonts w:ascii="Times New Roman" w:hAnsi="Times New Roman"/>
          <w:sz w:val="28"/>
          <w:szCs w:val="28"/>
        </w:rPr>
        <w:t xml:space="preserve"> (отдельные главы). Гуманистическое изображение древнего чело</w:t>
      </w:r>
      <w:r w:rsidRPr="00921955">
        <w:rPr>
          <w:rFonts w:ascii="Times New Roman" w:hAnsi="Times New Roman"/>
          <w:sz w:val="28"/>
          <w:szCs w:val="28"/>
        </w:rPr>
        <w:softHyphen/>
        <w:t>века. Человек и природа, борьба за выживание, эмоциональный мир доисторического человека.</w:t>
      </w:r>
    </w:p>
    <w:p w:rsidR="00647780" w:rsidRPr="00921955" w:rsidRDefault="00647780" w:rsidP="00AA6194">
      <w:pPr>
        <w:spacing w:after="0" w:line="240" w:lineRule="auto"/>
        <w:jc w:val="both"/>
        <w:rPr>
          <w:rFonts w:ascii="Times New Roman" w:hAnsi="Times New Roman"/>
          <w:sz w:val="28"/>
          <w:szCs w:val="28"/>
        </w:rPr>
      </w:pPr>
      <w:r w:rsidRPr="00921955">
        <w:rPr>
          <w:rStyle w:val="450"/>
          <w:bCs/>
          <w:sz w:val="28"/>
          <w:szCs w:val="28"/>
        </w:rPr>
        <w:t>Развитие речи:</w:t>
      </w:r>
      <w:r w:rsidRPr="00921955">
        <w:rPr>
          <w:rFonts w:ascii="Times New Roman" w:hAnsi="Times New Roman"/>
          <w:sz w:val="28"/>
          <w:szCs w:val="28"/>
        </w:rPr>
        <w:t xml:space="preserve"> составлени</w:t>
      </w:r>
      <w:r>
        <w:rPr>
          <w:rFonts w:ascii="Times New Roman" w:hAnsi="Times New Roman"/>
          <w:sz w:val="28"/>
          <w:szCs w:val="28"/>
        </w:rPr>
        <w:t>е плана, письменная и устная ха</w:t>
      </w:r>
      <w:r w:rsidRPr="00921955">
        <w:rPr>
          <w:rFonts w:ascii="Times New Roman" w:hAnsi="Times New Roman"/>
          <w:sz w:val="28"/>
          <w:szCs w:val="28"/>
        </w:rPr>
        <w:t>рактеристика героя.</w:t>
      </w:r>
    </w:p>
    <w:p w:rsidR="00647780" w:rsidRPr="00921955" w:rsidRDefault="00647780" w:rsidP="00AA6194">
      <w:pPr>
        <w:spacing w:after="0" w:line="240" w:lineRule="auto"/>
        <w:jc w:val="both"/>
        <w:rPr>
          <w:rFonts w:ascii="Times New Roman" w:hAnsi="Times New Roman"/>
          <w:sz w:val="28"/>
          <w:szCs w:val="28"/>
        </w:rPr>
      </w:pPr>
      <w:bookmarkStart w:id="20" w:name="bookmark34"/>
      <w:r w:rsidRPr="00921955">
        <w:rPr>
          <w:rStyle w:val="5380"/>
          <w:bCs/>
          <w:sz w:val="28"/>
          <w:szCs w:val="28"/>
        </w:rPr>
        <w:t>ДЖ. ЛОНДОН</w:t>
      </w:r>
      <w:bookmarkEnd w:id="20"/>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Краткие сведения о писателе. Детские впечатления.</w:t>
      </w:r>
      <w:r>
        <w:rPr>
          <w:rStyle w:val="520"/>
          <w:iCs/>
          <w:sz w:val="28"/>
          <w:szCs w:val="28"/>
        </w:rPr>
        <w:t xml:space="preserve"> «Ска</w:t>
      </w:r>
      <w:r w:rsidRPr="00921955">
        <w:rPr>
          <w:rStyle w:val="520"/>
          <w:iCs/>
          <w:sz w:val="28"/>
          <w:szCs w:val="28"/>
        </w:rPr>
        <w:t xml:space="preserve">зание о </w:t>
      </w:r>
      <w:proofErr w:type="spellStart"/>
      <w:r w:rsidRPr="00921955">
        <w:rPr>
          <w:rStyle w:val="520"/>
          <w:iCs/>
          <w:sz w:val="28"/>
          <w:szCs w:val="28"/>
        </w:rPr>
        <w:t>Кише</w:t>
      </w:r>
      <w:proofErr w:type="spellEnd"/>
      <w:r w:rsidRPr="00921955">
        <w:rPr>
          <w:rStyle w:val="520"/>
          <w:iCs/>
          <w:sz w:val="28"/>
          <w:szCs w:val="28"/>
        </w:rPr>
        <w:t>»</w:t>
      </w:r>
      <w:r w:rsidRPr="00921955">
        <w:rPr>
          <w:rFonts w:ascii="Times New Roman" w:hAnsi="Times New Roman"/>
          <w:sz w:val="28"/>
          <w:szCs w:val="28"/>
        </w:rPr>
        <w:t xml:space="preserve"> (период раннего взросления в связи с обсто</w:t>
      </w:r>
      <w:r w:rsidRPr="00921955">
        <w:rPr>
          <w:rFonts w:ascii="Times New Roman" w:hAnsi="Times New Roman"/>
          <w:sz w:val="28"/>
          <w:szCs w:val="28"/>
        </w:rPr>
        <w:softHyphen/>
        <w:t>ятельствами жизни; добро и зло, благородство, уважение взрослых).</w:t>
      </w:r>
    </w:p>
    <w:p w:rsidR="00647780" w:rsidRPr="00921955" w:rsidRDefault="00647780" w:rsidP="00AA6194">
      <w:pPr>
        <w:spacing w:after="0" w:line="240" w:lineRule="auto"/>
        <w:jc w:val="both"/>
        <w:rPr>
          <w:rFonts w:ascii="Times New Roman" w:hAnsi="Times New Roman"/>
          <w:sz w:val="28"/>
          <w:szCs w:val="28"/>
        </w:rPr>
      </w:pPr>
      <w:r w:rsidRPr="00921955">
        <w:rPr>
          <w:rStyle w:val="440"/>
          <w:bCs/>
          <w:sz w:val="28"/>
          <w:szCs w:val="28"/>
        </w:rPr>
        <w:t>Теория литературы:</w:t>
      </w:r>
      <w:r w:rsidRPr="00921955">
        <w:rPr>
          <w:rFonts w:ascii="Times New Roman" w:hAnsi="Times New Roman"/>
          <w:sz w:val="28"/>
          <w:szCs w:val="28"/>
        </w:rPr>
        <w:t xml:space="preserve"> рассказ (развитие представлений).</w:t>
      </w:r>
    </w:p>
    <w:p w:rsidR="00647780" w:rsidRPr="00921955" w:rsidRDefault="00647780" w:rsidP="00AA6194">
      <w:pPr>
        <w:spacing w:after="0" w:line="240" w:lineRule="auto"/>
        <w:jc w:val="both"/>
        <w:rPr>
          <w:rFonts w:ascii="Times New Roman" w:hAnsi="Times New Roman"/>
          <w:sz w:val="28"/>
          <w:szCs w:val="28"/>
        </w:rPr>
      </w:pPr>
      <w:r w:rsidRPr="00921955">
        <w:rPr>
          <w:rStyle w:val="440"/>
          <w:bCs/>
          <w:sz w:val="28"/>
          <w:szCs w:val="28"/>
        </w:rPr>
        <w:t>Развитие речи:</w:t>
      </w:r>
      <w:r w:rsidRPr="00921955">
        <w:rPr>
          <w:rFonts w:ascii="Times New Roman" w:hAnsi="Times New Roman"/>
          <w:sz w:val="28"/>
          <w:szCs w:val="28"/>
        </w:rPr>
        <w:t xml:space="preserve"> различные виды пересказов, устный и пись</w:t>
      </w:r>
      <w:r w:rsidRPr="00921955">
        <w:rPr>
          <w:rFonts w:ascii="Times New Roman" w:hAnsi="Times New Roman"/>
          <w:sz w:val="28"/>
          <w:szCs w:val="28"/>
        </w:rPr>
        <w:softHyphen/>
        <w:t>менный портрет героя.</w:t>
      </w:r>
    </w:p>
    <w:p w:rsidR="00647780" w:rsidRPr="00921955" w:rsidRDefault="00647780" w:rsidP="00AA6194">
      <w:pPr>
        <w:spacing w:after="0" w:line="240" w:lineRule="auto"/>
        <w:jc w:val="both"/>
        <w:rPr>
          <w:rFonts w:ascii="Times New Roman" w:hAnsi="Times New Roman"/>
          <w:sz w:val="28"/>
          <w:szCs w:val="28"/>
        </w:rPr>
      </w:pPr>
      <w:bookmarkStart w:id="21" w:name="bookmark35"/>
      <w:r w:rsidRPr="00921955">
        <w:rPr>
          <w:rStyle w:val="5380"/>
          <w:bCs/>
          <w:sz w:val="28"/>
          <w:szCs w:val="28"/>
        </w:rPr>
        <w:t>А. ЛИНДГРЕН</w:t>
      </w:r>
      <w:bookmarkEnd w:id="21"/>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Краткие сведения о писательнице. Роман</w:t>
      </w:r>
      <w:r w:rsidRPr="00921955">
        <w:rPr>
          <w:rStyle w:val="520"/>
          <w:iCs/>
          <w:sz w:val="28"/>
          <w:szCs w:val="28"/>
        </w:rPr>
        <w:t xml:space="preserve"> «Приключения Эмиля из </w:t>
      </w:r>
      <w:proofErr w:type="spellStart"/>
      <w:r w:rsidRPr="00921955">
        <w:rPr>
          <w:rStyle w:val="520"/>
          <w:iCs/>
          <w:sz w:val="28"/>
          <w:szCs w:val="28"/>
        </w:rPr>
        <w:t>Лённеберги</w:t>
      </w:r>
      <w:proofErr w:type="spellEnd"/>
      <w:r w:rsidRPr="00921955">
        <w:rPr>
          <w:rStyle w:val="520"/>
          <w:iCs/>
          <w:sz w:val="28"/>
          <w:szCs w:val="28"/>
        </w:rPr>
        <w:t>»</w:t>
      </w:r>
      <w:r w:rsidRPr="00921955">
        <w:rPr>
          <w:rFonts w:ascii="Times New Roman" w:hAnsi="Times New Roman"/>
          <w:sz w:val="28"/>
          <w:szCs w:val="28"/>
        </w:rPr>
        <w:t xml:space="preserve"> (отрывок).</w:t>
      </w:r>
    </w:p>
    <w:p w:rsidR="00647780" w:rsidRPr="00921955" w:rsidRDefault="00647780" w:rsidP="00AA6194">
      <w:pPr>
        <w:spacing w:after="0" w:line="240" w:lineRule="auto"/>
        <w:jc w:val="both"/>
        <w:rPr>
          <w:rFonts w:ascii="Times New Roman" w:hAnsi="Times New Roman"/>
          <w:sz w:val="28"/>
          <w:szCs w:val="28"/>
        </w:rPr>
      </w:pPr>
      <w:r w:rsidRPr="00921955">
        <w:rPr>
          <w:rStyle w:val="727"/>
          <w:bCs/>
          <w:sz w:val="28"/>
          <w:szCs w:val="28"/>
        </w:rPr>
        <w:t>Возможные виды внеурочной деятельности:</w:t>
      </w:r>
      <w:r w:rsidRPr="00921955">
        <w:rPr>
          <w:rStyle w:val="7200"/>
          <w:bCs/>
          <w:sz w:val="28"/>
          <w:szCs w:val="28"/>
        </w:rPr>
        <w:t xml:space="preserve"> литературная викторина.</w:t>
      </w:r>
    </w:p>
    <w:p w:rsidR="00647780" w:rsidRPr="00921955" w:rsidRDefault="00647780" w:rsidP="00AA6194">
      <w:pPr>
        <w:spacing w:after="0" w:line="240" w:lineRule="auto"/>
        <w:jc w:val="both"/>
        <w:rPr>
          <w:rFonts w:ascii="Times New Roman" w:hAnsi="Times New Roman"/>
          <w:sz w:val="28"/>
          <w:szCs w:val="28"/>
        </w:rPr>
      </w:pPr>
      <w:r w:rsidRPr="00921955">
        <w:rPr>
          <w:rStyle w:val="842"/>
          <w:iCs/>
          <w:sz w:val="28"/>
          <w:szCs w:val="28"/>
        </w:rPr>
        <w:t>Для заучивания наизусть</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И.А. Крылов. Одна басня (по выбору).</w:t>
      </w:r>
    </w:p>
    <w:p w:rsidR="00647780" w:rsidRPr="00921955" w:rsidRDefault="00647780" w:rsidP="00AA6194">
      <w:pPr>
        <w:spacing w:after="0" w:line="240" w:lineRule="auto"/>
        <w:jc w:val="both"/>
        <w:rPr>
          <w:rFonts w:ascii="Times New Roman" w:hAnsi="Times New Roman"/>
          <w:sz w:val="28"/>
          <w:szCs w:val="28"/>
        </w:rPr>
      </w:pPr>
      <w:r w:rsidRPr="00921955">
        <w:rPr>
          <w:rStyle w:val="827"/>
          <w:iCs/>
          <w:sz w:val="28"/>
          <w:szCs w:val="28"/>
        </w:rPr>
        <w:t>А.С. Пушкин.</w:t>
      </w:r>
      <w:r w:rsidRPr="00921955">
        <w:rPr>
          <w:rStyle w:val="842"/>
          <w:iCs/>
          <w:sz w:val="28"/>
          <w:szCs w:val="28"/>
        </w:rPr>
        <w:t xml:space="preserve"> «Сказка о </w:t>
      </w:r>
      <w:r>
        <w:rPr>
          <w:rStyle w:val="842"/>
          <w:iCs/>
          <w:sz w:val="28"/>
          <w:szCs w:val="28"/>
        </w:rPr>
        <w:t>мертвой царевне и о семи богаты</w:t>
      </w:r>
      <w:r w:rsidRPr="00921955">
        <w:rPr>
          <w:rStyle w:val="842"/>
          <w:iCs/>
          <w:sz w:val="28"/>
          <w:szCs w:val="28"/>
        </w:rPr>
        <w:t>рях»</w:t>
      </w:r>
      <w:r w:rsidRPr="00921955">
        <w:rPr>
          <w:rStyle w:val="827"/>
          <w:iCs/>
          <w:sz w:val="28"/>
          <w:szCs w:val="28"/>
        </w:rPr>
        <w:t xml:space="preserve"> (отрывок).</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М.Ю. Лермонтов.</w:t>
      </w:r>
      <w:r w:rsidRPr="00921955">
        <w:rPr>
          <w:rStyle w:val="520"/>
          <w:iCs/>
          <w:sz w:val="28"/>
          <w:szCs w:val="28"/>
        </w:rPr>
        <w:t xml:space="preserve"> «Бородино»</w:t>
      </w:r>
      <w:r w:rsidRPr="00921955">
        <w:rPr>
          <w:rFonts w:ascii="Times New Roman" w:hAnsi="Times New Roman"/>
          <w:sz w:val="28"/>
          <w:szCs w:val="28"/>
        </w:rPr>
        <w:t xml:space="preserve"> (отрывок).</w:t>
      </w:r>
    </w:p>
    <w:p w:rsidR="00647780" w:rsidRPr="00921955" w:rsidRDefault="00647780" w:rsidP="00AA6194">
      <w:pPr>
        <w:spacing w:after="0" w:line="240" w:lineRule="auto"/>
        <w:jc w:val="both"/>
        <w:rPr>
          <w:rFonts w:ascii="Times New Roman" w:hAnsi="Times New Roman"/>
          <w:sz w:val="28"/>
          <w:szCs w:val="28"/>
        </w:rPr>
      </w:pPr>
      <w:r w:rsidRPr="00921955">
        <w:rPr>
          <w:rStyle w:val="827"/>
          <w:iCs/>
          <w:sz w:val="28"/>
          <w:szCs w:val="28"/>
        </w:rPr>
        <w:t>И.С. Тургенев.</w:t>
      </w:r>
      <w:r w:rsidRPr="00921955">
        <w:rPr>
          <w:rStyle w:val="842"/>
          <w:iCs/>
          <w:sz w:val="28"/>
          <w:szCs w:val="28"/>
        </w:rPr>
        <w:t xml:space="preserve"> «Русский язык».</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Н.А. Некрасов.</w:t>
      </w:r>
      <w:r w:rsidRPr="00921955">
        <w:rPr>
          <w:rStyle w:val="520"/>
          <w:iCs/>
          <w:sz w:val="28"/>
          <w:szCs w:val="28"/>
        </w:rPr>
        <w:t xml:space="preserve"> «Крестьянские дети»</w:t>
      </w:r>
      <w:r w:rsidRPr="00921955">
        <w:rPr>
          <w:rFonts w:ascii="Times New Roman" w:hAnsi="Times New Roman"/>
          <w:sz w:val="28"/>
          <w:szCs w:val="28"/>
        </w:rPr>
        <w:t xml:space="preserve"> (отрывок).</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Одно из стихотворений о русской природе поэтов XIX века.</w:t>
      </w:r>
    </w:p>
    <w:p w:rsidR="00647780" w:rsidRPr="00921955" w:rsidRDefault="00647780" w:rsidP="00AA6194">
      <w:pPr>
        <w:spacing w:after="0" w:line="240" w:lineRule="auto"/>
        <w:jc w:val="both"/>
        <w:rPr>
          <w:rFonts w:ascii="Times New Roman" w:hAnsi="Times New Roman"/>
          <w:sz w:val="28"/>
          <w:szCs w:val="28"/>
        </w:rPr>
      </w:pPr>
      <w:r w:rsidRPr="00921955">
        <w:rPr>
          <w:rStyle w:val="827"/>
          <w:iCs/>
          <w:sz w:val="28"/>
          <w:szCs w:val="28"/>
        </w:rPr>
        <w:t>А.А. Блок.</w:t>
      </w:r>
      <w:r w:rsidRPr="00921955">
        <w:rPr>
          <w:rStyle w:val="842"/>
          <w:iCs/>
          <w:sz w:val="28"/>
          <w:szCs w:val="28"/>
        </w:rPr>
        <w:t xml:space="preserve"> «Летний вечер».</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И.А. Бунин. Одно из стихотворений (по выбору).</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С.А. Есенин. Одно из стихотворений (по выбору).</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Одно из стихотворений о русской природе поэтов XX века.</w:t>
      </w:r>
    </w:p>
    <w:p w:rsidR="00647780" w:rsidRPr="00921955" w:rsidRDefault="00647780" w:rsidP="00AA6194">
      <w:pPr>
        <w:spacing w:after="0" w:line="240" w:lineRule="auto"/>
        <w:jc w:val="both"/>
        <w:rPr>
          <w:rFonts w:ascii="Times New Roman" w:hAnsi="Times New Roman"/>
          <w:sz w:val="28"/>
          <w:szCs w:val="28"/>
        </w:rPr>
      </w:pPr>
      <w:r w:rsidRPr="00921955">
        <w:rPr>
          <w:rStyle w:val="842"/>
          <w:iCs/>
          <w:sz w:val="28"/>
          <w:szCs w:val="28"/>
        </w:rPr>
        <w:lastRenderedPageBreak/>
        <w:t>Для домашнего чтения</w:t>
      </w:r>
    </w:p>
    <w:p w:rsidR="00647780" w:rsidRPr="00921955" w:rsidRDefault="00647780" w:rsidP="00AA6194">
      <w:pPr>
        <w:spacing w:after="0" w:line="240" w:lineRule="auto"/>
        <w:jc w:val="both"/>
        <w:rPr>
          <w:rFonts w:ascii="Times New Roman" w:hAnsi="Times New Roman"/>
          <w:sz w:val="28"/>
          <w:szCs w:val="28"/>
        </w:rPr>
      </w:pPr>
      <w:bookmarkStart w:id="22" w:name="bookmark36"/>
      <w:r w:rsidRPr="00921955">
        <w:rPr>
          <w:rStyle w:val="5380"/>
          <w:bCs/>
          <w:sz w:val="28"/>
          <w:szCs w:val="28"/>
        </w:rPr>
        <w:t>Античные мифы</w:t>
      </w:r>
      <w:bookmarkEnd w:id="22"/>
    </w:p>
    <w:p w:rsidR="00647780" w:rsidRPr="00921955" w:rsidRDefault="00647780" w:rsidP="00AA6194">
      <w:pPr>
        <w:spacing w:after="0" w:line="240" w:lineRule="auto"/>
        <w:jc w:val="both"/>
        <w:rPr>
          <w:rFonts w:ascii="Times New Roman" w:hAnsi="Times New Roman"/>
          <w:sz w:val="28"/>
          <w:szCs w:val="28"/>
        </w:rPr>
      </w:pPr>
      <w:r w:rsidRPr="00921955">
        <w:rPr>
          <w:rStyle w:val="842"/>
          <w:iCs/>
          <w:sz w:val="28"/>
          <w:szCs w:val="28"/>
        </w:rPr>
        <w:t>Ночь, Луна, Заря и Солнце.</w:t>
      </w:r>
    </w:p>
    <w:p w:rsidR="00647780" w:rsidRPr="00921955" w:rsidRDefault="00647780" w:rsidP="00AA6194">
      <w:pPr>
        <w:spacing w:after="0" w:line="240" w:lineRule="auto"/>
        <w:jc w:val="both"/>
        <w:rPr>
          <w:rFonts w:ascii="Times New Roman" w:hAnsi="Times New Roman"/>
          <w:sz w:val="28"/>
          <w:szCs w:val="28"/>
        </w:rPr>
      </w:pPr>
      <w:r w:rsidRPr="00921955">
        <w:rPr>
          <w:rStyle w:val="842"/>
          <w:iCs/>
          <w:sz w:val="28"/>
          <w:szCs w:val="28"/>
        </w:rPr>
        <w:t>Нарцисс.</w:t>
      </w:r>
    </w:p>
    <w:p w:rsidR="00647780" w:rsidRPr="00921955" w:rsidRDefault="00647780" w:rsidP="00AA6194">
      <w:pPr>
        <w:spacing w:after="0" w:line="240" w:lineRule="auto"/>
        <w:jc w:val="both"/>
        <w:rPr>
          <w:rFonts w:ascii="Times New Roman" w:hAnsi="Times New Roman"/>
          <w:sz w:val="28"/>
          <w:szCs w:val="28"/>
        </w:rPr>
      </w:pPr>
      <w:bookmarkStart w:id="23" w:name="bookmark37"/>
      <w:r w:rsidRPr="00921955">
        <w:rPr>
          <w:rStyle w:val="5380"/>
          <w:bCs/>
          <w:sz w:val="28"/>
          <w:szCs w:val="28"/>
        </w:rPr>
        <w:t>Детская Библия</w:t>
      </w:r>
      <w:bookmarkEnd w:id="23"/>
    </w:p>
    <w:p w:rsidR="00647780" w:rsidRPr="00921955" w:rsidRDefault="00647780" w:rsidP="00AA6194">
      <w:pPr>
        <w:spacing w:after="0" w:line="240" w:lineRule="auto"/>
        <w:jc w:val="both"/>
        <w:rPr>
          <w:rFonts w:ascii="Times New Roman" w:hAnsi="Times New Roman"/>
          <w:sz w:val="28"/>
          <w:szCs w:val="28"/>
        </w:rPr>
      </w:pPr>
      <w:bookmarkStart w:id="24" w:name="bookmark38"/>
      <w:r w:rsidRPr="00921955">
        <w:rPr>
          <w:rStyle w:val="5380"/>
          <w:bCs/>
          <w:sz w:val="28"/>
          <w:szCs w:val="28"/>
        </w:rPr>
        <w:t>Русское народное творчество</w:t>
      </w:r>
      <w:bookmarkEnd w:id="24"/>
    </w:p>
    <w:p w:rsidR="00647780" w:rsidRPr="00921955" w:rsidRDefault="00647780" w:rsidP="00AA6194">
      <w:pPr>
        <w:spacing w:after="0" w:line="240" w:lineRule="auto"/>
        <w:jc w:val="both"/>
        <w:rPr>
          <w:rFonts w:ascii="Times New Roman" w:hAnsi="Times New Roman"/>
          <w:sz w:val="28"/>
          <w:szCs w:val="28"/>
        </w:rPr>
      </w:pPr>
      <w:r w:rsidRPr="00921955">
        <w:rPr>
          <w:rStyle w:val="827"/>
          <w:iCs/>
          <w:sz w:val="28"/>
          <w:szCs w:val="28"/>
        </w:rPr>
        <w:t>Сказки:</w:t>
      </w:r>
      <w:r w:rsidRPr="00921955">
        <w:rPr>
          <w:rStyle w:val="842"/>
          <w:iCs/>
          <w:sz w:val="28"/>
          <w:szCs w:val="28"/>
        </w:rPr>
        <w:t xml:space="preserve"> «Лиса и журавль</w:t>
      </w:r>
      <w:r>
        <w:rPr>
          <w:rStyle w:val="842"/>
          <w:iCs/>
          <w:sz w:val="28"/>
          <w:szCs w:val="28"/>
        </w:rPr>
        <w:t>», «Ворона и рак», «Иван — крес</w:t>
      </w:r>
      <w:r w:rsidRPr="00921955">
        <w:rPr>
          <w:rStyle w:val="842"/>
          <w:iCs/>
          <w:sz w:val="28"/>
          <w:szCs w:val="28"/>
        </w:rPr>
        <w:t>тьянский сын и чудо-юдо», «Поди туда — не знаю куда, принеси то — не знаю что»</w:t>
      </w:r>
      <w:r w:rsidRPr="00921955">
        <w:rPr>
          <w:rStyle w:val="827"/>
          <w:iCs/>
          <w:sz w:val="28"/>
          <w:szCs w:val="28"/>
        </w:rPr>
        <w:t xml:space="preserve"> .</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Загадки, частушки, пословицы, поговорки, бывальщины.</w:t>
      </w:r>
    </w:p>
    <w:p w:rsidR="00647780" w:rsidRPr="00921955" w:rsidRDefault="00647780" w:rsidP="00AA6194">
      <w:pPr>
        <w:spacing w:after="0" w:line="240" w:lineRule="auto"/>
        <w:jc w:val="both"/>
        <w:rPr>
          <w:rFonts w:ascii="Times New Roman" w:hAnsi="Times New Roman"/>
          <w:sz w:val="28"/>
          <w:szCs w:val="28"/>
        </w:rPr>
      </w:pPr>
      <w:r w:rsidRPr="00921955">
        <w:rPr>
          <w:rStyle w:val="726"/>
          <w:bCs/>
          <w:sz w:val="28"/>
          <w:szCs w:val="28"/>
        </w:rPr>
        <w:t>Литературные сказки</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В.Ф. Одоевский, Л.Н. Толстой, А.Н. Толстой (1-2 по выбору). Сказки братьев Гримм, Ш. П</w:t>
      </w:r>
      <w:r>
        <w:rPr>
          <w:rFonts w:ascii="Times New Roman" w:hAnsi="Times New Roman"/>
          <w:sz w:val="28"/>
          <w:szCs w:val="28"/>
        </w:rPr>
        <w:t>ерро, Х.К. Андерсена (1-2 по вы</w:t>
      </w:r>
      <w:r w:rsidRPr="00921955">
        <w:rPr>
          <w:rFonts w:ascii="Times New Roman" w:hAnsi="Times New Roman"/>
          <w:sz w:val="28"/>
          <w:szCs w:val="28"/>
        </w:rPr>
        <w:t>бору).</w:t>
      </w:r>
    </w:p>
    <w:p w:rsidR="00647780" w:rsidRPr="00921955" w:rsidRDefault="00647780" w:rsidP="00AA6194">
      <w:pPr>
        <w:spacing w:after="0" w:line="240" w:lineRule="auto"/>
        <w:jc w:val="both"/>
        <w:rPr>
          <w:rFonts w:ascii="Times New Roman" w:hAnsi="Times New Roman"/>
          <w:sz w:val="28"/>
          <w:szCs w:val="28"/>
        </w:rPr>
      </w:pPr>
      <w:r w:rsidRPr="00921955">
        <w:rPr>
          <w:rStyle w:val="726"/>
          <w:bCs/>
          <w:sz w:val="28"/>
          <w:szCs w:val="28"/>
        </w:rPr>
        <w:t>Из древнерусской литературы</w:t>
      </w:r>
    </w:p>
    <w:p w:rsidR="00647780" w:rsidRPr="00921955" w:rsidRDefault="00647780" w:rsidP="00AA6194">
      <w:pPr>
        <w:spacing w:after="0" w:line="240" w:lineRule="auto"/>
        <w:jc w:val="both"/>
        <w:rPr>
          <w:rFonts w:ascii="Times New Roman" w:hAnsi="Times New Roman"/>
          <w:sz w:val="28"/>
          <w:szCs w:val="28"/>
        </w:rPr>
      </w:pPr>
      <w:r w:rsidRPr="00921955">
        <w:rPr>
          <w:rStyle w:val="841"/>
          <w:iCs/>
          <w:sz w:val="28"/>
          <w:szCs w:val="28"/>
        </w:rPr>
        <w:t>Домострой. Как детям почитать и беречь отца и мать, и повиноваться им, и утешать их во всем.</w:t>
      </w:r>
    </w:p>
    <w:p w:rsidR="00647780" w:rsidRPr="00921955" w:rsidRDefault="00647780" w:rsidP="00AA6194">
      <w:pPr>
        <w:spacing w:after="0" w:line="240" w:lineRule="auto"/>
        <w:jc w:val="both"/>
        <w:rPr>
          <w:rFonts w:ascii="Times New Roman" w:hAnsi="Times New Roman"/>
          <w:sz w:val="28"/>
          <w:szCs w:val="28"/>
        </w:rPr>
      </w:pPr>
      <w:r w:rsidRPr="00921955">
        <w:rPr>
          <w:rStyle w:val="826"/>
          <w:iCs/>
          <w:sz w:val="28"/>
          <w:szCs w:val="28"/>
        </w:rPr>
        <w:t>Из</w:t>
      </w:r>
      <w:r w:rsidRPr="00921955">
        <w:rPr>
          <w:rStyle w:val="841"/>
          <w:iCs/>
          <w:sz w:val="28"/>
          <w:szCs w:val="28"/>
        </w:rPr>
        <w:t xml:space="preserve"> «Хождения за три моря»</w:t>
      </w:r>
      <w:r w:rsidRPr="00921955">
        <w:rPr>
          <w:rStyle w:val="826"/>
          <w:iCs/>
          <w:sz w:val="28"/>
          <w:szCs w:val="28"/>
        </w:rPr>
        <w:t xml:space="preserve"> Афанасия Никитина.</w:t>
      </w:r>
    </w:p>
    <w:p w:rsidR="00647780" w:rsidRPr="00921955" w:rsidRDefault="00647780" w:rsidP="00AA6194">
      <w:pPr>
        <w:spacing w:after="0" w:line="240" w:lineRule="auto"/>
        <w:jc w:val="both"/>
        <w:rPr>
          <w:rFonts w:ascii="Times New Roman" w:hAnsi="Times New Roman"/>
          <w:sz w:val="28"/>
          <w:szCs w:val="28"/>
        </w:rPr>
      </w:pPr>
      <w:r w:rsidRPr="00921955">
        <w:rPr>
          <w:rStyle w:val="726"/>
          <w:bCs/>
          <w:sz w:val="28"/>
          <w:szCs w:val="28"/>
        </w:rPr>
        <w:t>Из русской литературы XVIII века</w:t>
      </w:r>
    </w:p>
    <w:p w:rsidR="00647780" w:rsidRPr="00921955" w:rsidRDefault="00647780" w:rsidP="00AA6194">
      <w:pPr>
        <w:spacing w:after="0" w:line="240" w:lineRule="auto"/>
        <w:jc w:val="both"/>
        <w:rPr>
          <w:rFonts w:ascii="Times New Roman" w:hAnsi="Times New Roman"/>
          <w:sz w:val="28"/>
          <w:szCs w:val="28"/>
        </w:rPr>
      </w:pPr>
      <w:r w:rsidRPr="00921955">
        <w:rPr>
          <w:rStyle w:val="826"/>
          <w:iCs/>
          <w:sz w:val="28"/>
          <w:szCs w:val="28"/>
        </w:rPr>
        <w:t>М.В. Ломоносов.</w:t>
      </w:r>
      <w:r w:rsidRPr="00921955">
        <w:rPr>
          <w:rStyle w:val="841"/>
          <w:iCs/>
          <w:sz w:val="28"/>
          <w:szCs w:val="28"/>
        </w:rPr>
        <w:t xml:space="preserve"> «Лишь только </w:t>
      </w:r>
      <w:proofErr w:type="spellStart"/>
      <w:r w:rsidRPr="00921955">
        <w:rPr>
          <w:rStyle w:val="841"/>
          <w:iCs/>
          <w:sz w:val="28"/>
          <w:szCs w:val="28"/>
        </w:rPr>
        <w:t>дневный</w:t>
      </w:r>
      <w:proofErr w:type="spellEnd"/>
      <w:r w:rsidRPr="00921955">
        <w:rPr>
          <w:rStyle w:val="841"/>
          <w:iCs/>
          <w:sz w:val="28"/>
          <w:szCs w:val="28"/>
        </w:rPr>
        <w:t xml:space="preserve"> шум умолк...»</w:t>
      </w:r>
    </w:p>
    <w:p w:rsidR="00647780" w:rsidRPr="00921955" w:rsidRDefault="00647780" w:rsidP="00AA6194">
      <w:pPr>
        <w:spacing w:after="0" w:line="240" w:lineRule="auto"/>
        <w:jc w:val="both"/>
        <w:rPr>
          <w:rFonts w:ascii="Times New Roman" w:hAnsi="Times New Roman"/>
          <w:sz w:val="28"/>
          <w:szCs w:val="28"/>
        </w:rPr>
      </w:pPr>
      <w:r w:rsidRPr="00921955">
        <w:rPr>
          <w:rStyle w:val="726"/>
          <w:bCs/>
          <w:sz w:val="28"/>
          <w:szCs w:val="28"/>
        </w:rPr>
        <w:t>Из русской литературы XIX века</w:t>
      </w:r>
    </w:p>
    <w:p w:rsidR="00647780" w:rsidRPr="00921955" w:rsidRDefault="00647780" w:rsidP="00AA6194">
      <w:pPr>
        <w:spacing w:after="0" w:line="240" w:lineRule="auto"/>
        <w:jc w:val="both"/>
        <w:rPr>
          <w:rFonts w:ascii="Times New Roman" w:hAnsi="Times New Roman"/>
          <w:sz w:val="28"/>
          <w:szCs w:val="28"/>
        </w:rPr>
      </w:pPr>
      <w:r w:rsidRPr="00921955">
        <w:rPr>
          <w:rStyle w:val="826"/>
          <w:iCs/>
          <w:sz w:val="28"/>
          <w:szCs w:val="28"/>
        </w:rPr>
        <w:t>И.А. Крылов.</w:t>
      </w:r>
      <w:r w:rsidRPr="00921955">
        <w:rPr>
          <w:rStyle w:val="841"/>
          <w:iCs/>
          <w:sz w:val="28"/>
          <w:szCs w:val="28"/>
        </w:rPr>
        <w:t xml:space="preserve"> «Листы и Корни», «Ларчик», «Обоз».</w:t>
      </w:r>
    </w:p>
    <w:p w:rsidR="00647780" w:rsidRPr="00921955" w:rsidRDefault="00647780" w:rsidP="00AA6194">
      <w:pPr>
        <w:spacing w:after="0" w:line="240" w:lineRule="auto"/>
        <w:jc w:val="both"/>
        <w:rPr>
          <w:rFonts w:ascii="Times New Roman" w:hAnsi="Times New Roman"/>
          <w:sz w:val="28"/>
          <w:szCs w:val="28"/>
        </w:rPr>
      </w:pPr>
      <w:r w:rsidRPr="00921955">
        <w:rPr>
          <w:rStyle w:val="826"/>
          <w:iCs/>
          <w:sz w:val="28"/>
          <w:szCs w:val="28"/>
        </w:rPr>
        <w:t>К.Ф. Рылеев.</w:t>
      </w:r>
      <w:r w:rsidRPr="00921955">
        <w:rPr>
          <w:rStyle w:val="841"/>
          <w:iCs/>
          <w:sz w:val="28"/>
          <w:szCs w:val="28"/>
        </w:rPr>
        <w:t xml:space="preserve"> «Иван Сусанин».</w:t>
      </w:r>
    </w:p>
    <w:p w:rsidR="00647780" w:rsidRPr="00921955" w:rsidRDefault="00647780" w:rsidP="00AA6194">
      <w:pPr>
        <w:spacing w:after="0" w:line="240" w:lineRule="auto"/>
        <w:jc w:val="both"/>
        <w:rPr>
          <w:rFonts w:ascii="Times New Roman" w:hAnsi="Times New Roman"/>
          <w:sz w:val="28"/>
          <w:szCs w:val="28"/>
        </w:rPr>
      </w:pPr>
      <w:r w:rsidRPr="00921955">
        <w:rPr>
          <w:rStyle w:val="826"/>
          <w:iCs/>
          <w:sz w:val="28"/>
          <w:szCs w:val="28"/>
        </w:rPr>
        <w:t xml:space="preserve">А.А. </w:t>
      </w:r>
      <w:proofErr w:type="spellStart"/>
      <w:r w:rsidRPr="00921955">
        <w:rPr>
          <w:rStyle w:val="826"/>
          <w:iCs/>
          <w:sz w:val="28"/>
          <w:szCs w:val="28"/>
        </w:rPr>
        <w:t>Дельвиг</w:t>
      </w:r>
      <w:proofErr w:type="spellEnd"/>
      <w:r w:rsidRPr="00921955">
        <w:rPr>
          <w:rStyle w:val="826"/>
          <w:iCs/>
          <w:sz w:val="28"/>
          <w:szCs w:val="28"/>
        </w:rPr>
        <w:t>.</w:t>
      </w:r>
      <w:r w:rsidRPr="00921955">
        <w:rPr>
          <w:rStyle w:val="841"/>
          <w:iCs/>
          <w:sz w:val="28"/>
          <w:szCs w:val="28"/>
        </w:rPr>
        <w:t xml:space="preserve"> «Русская песня»</w:t>
      </w:r>
      <w:r w:rsidRPr="00921955">
        <w:rPr>
          <w:rStyle w:val="826"/>
          <w:iCs/>
          <w:sz w:val="28"/>
          <w:szCs w:val="28"/>
        </w:rPr>
        <w:t>.</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Е.А. Баратынский.</w:t>
      </w:r>
      <w:r w:rsidRPr="00921955">
        <w:rPr>
          <w:rStyle w:val="511"/>
          <w:iCs/>
          <w:sz w:val="28"/>
          <w:szCs w:val="28"/>
        </w:rPr>
        <w:t xml:space="preserve"> «Водопад»</w:t>
      </w:r>
      <w:r w:rsidRPr="00921955">
        <w:rPr>
          <w:rFonts w:ascii="Times New Roman" w:hAnsi="Times New Roman"/>
          <w:sz w:val="28"/>
          <w:szCs w:val="28"/>
        </w:rPr>
        <w:t>.</w:t>
      </w:r>
    </w:p>
    <w:p w:rsidR="00647780" w:rsidRPr="00921955" w:rsidRDefault="00647780" w:rsidP="00AA6194">
      <w:pPr>
        <w:spacing w:after="0" w:line="240" w:lineRule="auto"/>
        <w:jc w:val="both"/>
        <w:rPr>
          <w:rFonts w:ascii="Times New Roman" w:hAnsi="Times New Roman"/>
          <w:sz w:val="28"/>
          <w:szCs w:val="28"/>
        </w:rPr>
      </w:pPr>
      <w:r w:rsidRPr="00921955">
        <w:rPr>
          <w:rStyle w:val="826"/>
          <w:iCs/>
          <w:sz w:val="28"/>
          <w:szCs w:val="28"/>
        </w:rPr>
        <w:t>А. Погорельский.</w:t>
      </w:r>
      <w:r w:rsidRPr="00921955">
        <w:rPr>
          <w:rStyle w:val="841"/>
          <w:iCs/>
          <w:sz w:val="28"/>
          <w:szCs w:val="28"/>
        </w:rPr>
        <w:t xml:space="preserve"> «Черная курица, или Подземные жители»</w:t>
      </w:r>
      <w:r w:rsidRPr="00921955">
        <w:rPr>
          <w:rStyle w:val="826"/>
          <w:iCs/>
          <w:sz w:val="28"/>
          <w:szCs w:val="28"/>
        </w:rPr>
        <w:t>. А.С. Пушкин.</w:t>
      </w:r>
      <w:r w:rsidRPr="00921955">
        <w:rPr>
          <w:rStyle w:val="841"/>
          <w:iCs/>
          <w:sz w:val="28"/>
          <w:szCs w:val="28"/>
        </w:rPr>
        <w:t xml:space="preserve"> «Кавказ», «Выстрел».</w:t>
      </w:r>
    </w:p>
    <w:p w:rsidR="00647780" w:rsidRPr="00921955" w:rsidRDefault="00647780" w:rsidP="00AA6194">
      <w:pPr>
        <w:spacing w:after="0" w:line="240" w:lineRule="auto"/>
        <w:jc w:val="both"/>
        <w:rPr>
          <w:rFonts w:ascii="Times New Roman" w:hAnsi="Times New Roman"/>
          <w:sz w:val="28"/>
          <w:szCs w:val="28"/>
        </w:rPr>
      </w:pPr>
      <w:r w:rsidRPr="00921955">
        <w:rPr>
          <w:rStyle w:val="826"/>
          <w:iCs/>
          <w:sz w:val="28"/>
          <w:szCs w:val="28"/>
        </w:rPr>
        <w:t>М.Ю. Лермонтов.</w:t>
      </w:r>
      <w:r w:rsidRPr="00921955">
        <w:rPr>
          <w:rStyle w:val="841"/>
          <w:iCs/>
          <w:sz w:val="28"/>
          <w:szCs w:val="28"/>
        </w:rPr>
        <w:t xml:space="preserve"> «</w:t>
      </w:r>
      <w:proofErr w:type="spellStart"/>
      <w:r w:rsidRPr="00921955">
        <w:rPr>
          <w:rStyle w:val="841"/>
          <w:iCs/>
          <w:sz w:val="28"/>
          <w:szCs w:val="28"/>
        </w:rPr>
        <w:t>ВеткаПалестины</w:t>
      </w:r>
      <w:proofErr w:type="spellEnd"/>
      <w:r w:rsidRPr="00921955">
        <w:rPr>
          <w:rStyle w:val="841"/>
          <w:iCs/>
          <w:sz w:val="28"/>
          <w:szCs w:val="28"/>
        </w:rPr>
        <w:t>», «</w:t>
      </w:r>
      <w:proofErr w:type="spellStart"/>
      <w:r w:rsidRPr="00921955">
        <w:rPr>
          <w:rStyle w:val="841"/>
          <w:iCs/>
          <w:sz w:val="28"/>
          <w:szCs w:val="28"/>
        </w:rPr>
        <w:t>Пленныйрыцарь</w:t>
      </w:r>
      <w:proofErr w:type="spellEnd"/>
      <w:r w:rsidRPr="00921955">
        <w:rPr>
          <w:rStyle w:val="841"/>
          <w:iCs/>
          <w:sz w:val="28"/>
          <w:szCs w:val="28"/>
        </w:rPr>
        <w:t>», «Утес».</w:t>
      </w:r>
    </w:p>
    <w:p w:rsidR="00647780" w:rsidRPr="00921955" w:rsidRDefault="00647780" w:rsidP="00AA6194">
      <w:pPr>
        <w:spacing w:after="0" w:line="240" w:lineRule="auto"/>
        <w:jc w:val="both"/>
        <w:rPr>
          <w:rFonts w:ascii="Times New Roman" w:hAnsi="Times New Roman"/>
          <w:sz w:val="28"/>
          <w:szCs w:val="28"/>
        </w:rPr>
      </w:pPr>
      <w:proofErr w:type="spellStart"/>
      <w:r>
        <w:rPr>
          <w:rStyle w:val="826"/>
          <w:iCs/>
          <w:sz w:val="28"/>
          <w:szCs w:val="28"/>
        </w:rPr>
        <w:t>В.</w:t>
      </w:r>
      <w:r w:rsidRPr="00921955">
        <w:rPr>
          <w:rStyle w:val="826"/>
          <w:iCs/>
          <w:sz w:val="28"/>
          <w:szCs w:val="28"/>
        </w:rPr>
        <w:t>Кольцов</w:t>
      </w:r>
      <w:proofErr w:type="spellEnd"/>
      <w:r w:rsidRPr="00921955">
        <w:rPr>
          <w:rStyle w:val="826"/>
          <w:iCs/>
          <w:sz w:val="28"/>
          <w:szCs w:val="28"/>
        </w:rPr>
        <w:t>.</w:t>
      </w:r>
      <w:r w:rsidRPr="00921955">
        <w:rPr>
          <w:rStyle w:val="841"/>
          <w:iCs/>
          <w:sz w:val="28"/>
          <w:szCs w:val="28"/>
        </w:rPr>
        <w:t xml:space="preserve"> «Осень», «Урожай»</w:t>
      </w:r>
      <w:r w:rsidRPr="00921955">
        <w:rPr>
          <w:rStyle w:val="826"/>
          <w:iCs/>
          <w:sz w:val="28"/>
          <w:szCs w:val="28"/>
        </w:rPr>
        <w:t>. Н.В. Гоголь.</w:t>
      </w:r>
      <w:r w:rsidRPr="00921955">
        <w:rPr>
          <w:rStyle w:val="841"/>
          <w:iCs/>
          <w:sz w:val="28"/>
          <w:szCs w:val="28"/>
        </w:rPr>
        <w:t xml:space="preserve"> «Заколдованное место».</w:t>
      </w:r>
    </w:p>
    <w:p w:rsidR="00647780" w:rsidRPr="00921955" w:rsidRDefault="00647780" w:rsidP="00AA6194">
      <w:pPr>
        <w:spacing w:after="0" w:line="240" w:lineRule="auto"/>
        <w:jc w:val="both"/>
        <w:rPr>
          <w:rFonts w:ascii="Times New Roman" w:hAnsi="Times New Roman"/>
          <w:sz w:val="28"/>
          <w:szCs w:val="28"/>
        </w:rPr>
      </w:pPr>
      <w:r w:rsidRPr="00921955">
        <w:rPr>
          <w:rStyle w:val="826"/>
          <w:iCs/>
          <w:sz w:val="28"/>
          <w:szCs w:val="28"/>
        </w:rPr>
        <w:t>Н.А. Некрасов.</w:t>
      </w:r>
      <w:r w:rsidRPr="00921955">
        <w:rPr>
          <w:rStyle w:val="841"/>
          <w:iCs/>
          <w:sz w:val="28"/>
          <w:szCs w:val="28"/>
        </w:rPr>
        <w:t xml:space="preserve"> «Накануне светлого праздника»</w:t>
      </w:r>
      <w:r w:rsidRPr="00921955">
        <w:rPr>
          <w:rStyle w:val="826"/>
          <w:iCs/>
          <w:sz w:val="28"/>
          <w:szCs w:val="28"/>
        </w:rPr>
        <w:t>. Д.В. Григорович.</w:t>
      </w:r>
      <w:r w:rsidRPr="00921955">
        <w:rPr>
          <w:rStyle w:val="841"/>
          <w:iCs/>
          <w:sz w:val="28"/>
          <w:szCs w:val="28"/>
        </w:rPr>
        <w:t xml:space="preserve"> «Гуттаперчевый мальчик»</w:t>
      </w:r>
      <w:r w:rsidRPr="00921955">
        <w:rPr>
          <w:rStyle w:val="826"/>
          <w:iCs/>
          <w:sz w:val="28"/>
          <w:szCs w:val="28"/>
        </w:rPr>
        <w:t>. И.С. Тургенев.</w:t>
      </w:r>
      <w:r w:rsidRPr="00921955">
        <w:rPr>
          <w:rStyle w:val="841"/>
          <w:iCs/>
          <w:sz w:val="28"/>
          <w:szCs w:val="28"/>
        </w:rPr>
        <w:t xml:space="preserve"> «</w:t>
      </w:r>
      <w:proofErr w:type="spellStart"/>
      <w:r w:rsidRPr="00921955">
        <w:rPr>
          <w:rStyle w:val="841"/>
          <w:iCs/>
          <w:sz w:val="28"/>
          <w:szCs w:val="28"/>
        </w:rPr>
        <w:t>Бежин</w:t>
      </w:r>
      <w:proofErr w:type="spellEnd"/>
      <w:r w:rsidRPr="00921955">
        <w:rPr>
          <w:rStyle w:val="841"/>
          <w:iCs/>
          <w:sz w:val="28"/>
          <w:szCs w:val="28"/>
        </w:rPr>
        <w:t xml:space="preserve"> луг».</w:t>
      </w:r>
    </w:p>
    <w:p w:rsidR="00647780" w:rsidRPr="00921955" w:rsidRDefault="00647780" w:rsidP="00AA6194">
      <w:pPr>
        <w:spacing w:after="0" w:line="240" w:lineRule="auto"/>
        <w:jc w:val="both"/>
        <w:rPr>
          <w:rFonts w:ascii="Times New Roman" w:hAnsi="Times New Roman"/>
          <w:sz w:val="28"/>
          <w:szCs w:val="28"/>
        </w:rPr>
      </w:pPr>
      <w:proofErr w:type="spellStart"/>
      <w:r>
        <w:rPr>
          <w:rStyle w:val="826"/>
          <w:iCs/>
          <w:sz w:val="28"/>
          <w:szCs w:val="28"/>
        </w:rPr>
        <w:t>М.</w:t>
      </w:r>
      <w:r w:rsidRPr="00921955">
        <w:rPr>
          <w:rStyle w:val="826"/>
          <w:iCs/>
          <w:sz w:val="28"/>
          <w:szCs w:val="28"/>
        </w:rPr>
        <w:t>Гаршин</w:t>
      </w:r>
      <w:proofErr w:type="spellEnd"/>
      <w:r w:rsidRPr="00921955">
        <w:rPr>
          <w:rStyle w:val="826"/>
          <w:iCs/>
          <w:sz w:val="28"/>
          <w:szCs w:val="28"/>
        </w:rPr>
        <w:t>.</w:t>
      </w:r>
      <w:r w:rsidRPr="00921955">
        <w:rPr>
          <w:rStyle w:val="841"/>
          <w:iCs/>
          <w:sz w:val="28"/>
          <w:szCs w:val="28"/>
        </w:rPr>
        <w:t xml:space="preserve"> «Сказка о жабе и розе».</w:t>
      </w:r>
    </w:p>
    <w:p w:rsidR="00647780" w:rsidRPr="00921955" w:rsidRDefault="00647780" w:rsidP="00AA6194">
      <w:pPr>
        <w:spacing w:after="0" w:line="240" w:lineRule="auto"/>
        <w:jc w:val="both"/>
        <w:rPr>
          <w:rFonts w:ascii="Times New Roman" w:hAnsi="Times New Roman"/>
          <w:sz w:val="28"/>
          <w:szCs w:val="28"/>
        </w:rPr>
      </w:pPr>
      <w:r w:rsidRPr="00921955">
        <w:rPr>
          <w:rStyle w:val="826"/>
          <w:iCs/>
          <w:sz w:val="28"/>
          <w:szCs w:val="28"/>
        </w:rPr>
        <w:t>А.А. Фет.</w:t>
      </w:r>
      <w:r w:rsidRPr="00921955">
        <w:rPr>
          <w:rStyle w:val="841"/>
          <w:iCs/>
          <w:sz w:val="28"/>
          <w:szCs w:val="28"/>
        </w:rPr>
        <w:t xml:space="preserve"> «Облаком волнистым...», «Печальная береза...». </w:t>
      </w:r>
      <w:r w:rsidRPr="00921955">
        <w:rPr>
          <w:rStyle w:val="826"/>
          <w:iCs/>
          <w:sz w:val="28"/>
          <w:szCs w:val="28"/>
        </w:rPr>
        <w:t>И.С. Никитин.</w:t>
      </w:r>
      <w:r w:rsidRPr="00921955">
        <w:rPr>
          <w:rStyle w:val="841"/>
          <w:iCs/>
          <w:sz w:val="28"/>
          <w:szCs w:val="28"/>
        </w:rPr>
        <w:t xml:space="preserve"> «Утро», «Пахарь»</w:t>
      </w:r>
      <w:r w:rsidRPr="00921955">
        <w:rPr>
          <w:rStyle w:val="826"/>
          <w:iCs/>
          <w:sz w:val="28"/>
          <w:szCs w:val="28"/>
        </w:rPr>
        <w:t xml:space="preserve"> . Я.П. Полонский.</w:t>
      </w:r>
      <w:r w:rsidRPr="00921955">
        <w:rPr>
          <w:rStyle w:val="841"/>
          <w:iCs/>
          <w:sz w:val="28"/>
          <w:szCs w:val="28"/>
        </w:rPr>
        <w:t xml:space="preserve"> «Утро».</w:t>
      </w:r>
    </w:p>
    <w:p w:rsidR="00647780" w:rsidRPr="00921955" w:rsidRDefault="00647780" w:rsidP="00AA6194">
      <w:pPr>
        <w:spacing w:after="0" w:line="240" w:lineRule="auto"/>
        <w:jc w:val="both"/>
        <w:rPr>
          <w:rFonts w:ascii="Times New Roman" w:hAnsi="Times New Roman"/>
          <w:sz w:val="28"/>
          <w:szCs w:val="28"/>
        </w:rPr>
      </w:pPr>
      <w:r w:rsidRPr="00921955">
        <w:rPr>
          <w:rStyle w:val="826"/>
          <w:iCs/>
          <w:sz w:val="28"/>
          <w:szCs w:val="28"/>
        </w:rPr>
        <w:t>А.Н. Майков.</w:t>
      </w:r>
      <w:r w:rsidRPr="00921955">
        <w:rPr>
          <w:rStyle w:val="841"/>
          <w:iCs/>
          <w:sz w:val="28"/>
          <w:szCs w:val="28"/>
        </w:rPr>
        <w:t xml:space="preserve"> «Весна», «Осенние листья по ветру кружат...»</w:t>
      </w:r>
      <w:r w:rsidRPr="00921955">
        <w:rPr>
          <w:rStyle w:val="826"/>
          <w:iCs/>
          <w:sz w:val="28"/>
          <w:szCs w:val="28"/>
        </w:rPr>
        <w:t>. Ф.И. Тютчев.</w:t>
      </w:r>
      <w:r w:rsidRPr="00921955">
        <w:rPr>
          <w:rStyle w:val="841"/>
          <w:iCs/>
          <w:sz w:val="28"/>
          <w:szCs w:val="28"/>
        </w:rPr>
        <w:t xml:space="preserve"> «Утро в горах».</w:t>
      </w:r>
    </w:p>
    <w:p w:rsidR="00647780" w:rsidRPr="00921955" w:rsidRDefault="00647780" w:rsidP="00AA6194">
      <w:pPr>
        <w:spacing w:after="0" w:line="240" w:lineRule="auto"/>
        <w:jc w:val="both"/>
        <w:rPr>
          <w:rFonts w:ascii="Times New Roman" w:hAnsi="Times New Roman"/>
          <w:sz w:val="28"/>
          <w:szCs w:val="28"/>
        </w:rPr>
      </w:pPr>
      <w:r w:rsidRPr="00921955">
        <w:rPr>
          <w:rStyle w:val="826"/>
          <w:iCs/>
          <w:sz w:val="28"/>
          <w:szCs w:val="28"/>
        </w:rPr>
        <w:lastRenderedPageBreak/>
        <w:t>Н.С. Лесков.</w:t>
      </w:r>
      <w:r w:rsidRPr="00921955">
        <w:rPr>
          <w:rStyle w:val="841"/>
          <w:iCs/>
          <w:sz w:val="28"/>
          <w:szCs w:val="28"/>
        </w:rPr>
        <w:t xml:space="preserve"> «Привидение в Инженерном замке. Из кадетских воспоминаний»</w:t>
      </w:r>
      <w:r w:rsidRPr="00921955">
        <w:rPr>
          <w:rStyle w:val="826"/>
          <w:iCs/>
          <w:sz w:val="28"/>
          <w:szCs w:val="28"/>
        </w:rPr>
        <w:t>.</w:t>
      </w:r>
    </w:p>
    <w:p w:rsidR="00647780" w:rsidRPr="00921955" w:rsidRDefault="00647780" w:rsidP="00AA6194">
      <w:pPr>
        <w:spacing w:after="0" w:line="240" w:lineRule="auto"/>
        <w:jc w:val="both"/>
        <w:rPr>
          <w:rFonts w:ascii="Times New Roman" w:hAnsi="Times New Roman"/>
          <w:sz w:val="28"/>
          <w:szCs w:val="28"/>
        </w:rPr>
      </w:pPr>
      <w:r w:rsidRPr="00921955">
        <w:rPr>
          <w:rStyle w:val="726"/>
          <w:bCs/>
          <w:sz w:val="28"/>
          <w:szCs w:val="28"/>
        </w:rPr>
        <w:t>Из русской литературы XX века</w:t>
      </w:r>
    </w:p>
    <w:p w:rsidR="00647780" w:rsidRPr="00921955" w:rsidRDefault="00647780" w:rsidP="00AA6194">
      <w:pPr>
        <w:spacing w:after="0" w:line="240" w:lineRule="auto"/>
        <w:jc w:val="both"/>
        <w:rPr>
          <w:rFonts w:ascii="Times New Roman" w:hAnsi="Times New Roman"/>
          <w:sz w:val="28"/>
          <w:szCs w:val="28"/>
        </w:rPr>
      </w:pPr>
      <w:r w:rsidRPr="00921955">
        <w:rPr>
          <w:rStyle w:val="826"/>
          <w:iCs/>
          <w:sz w:val="28"/>
          <w:szCs w:val="28"/>
        </w:rPr>
        <w:t>М. Горький.</w:t>
      </w:r>
      <w:r w:rsidRPr="00921955">
        <w:rPr>
          <w:rStyle w:val="841"/>
          <w:iCs/>
          <w:sz w:val="28"/>
          <w:szCs w:val="28"/>
        </w:rPr>
        <w:t xml:space="preserve"> «Дети Пармы»,</w:t>
      </w:r>
      <w:r w:rsidRPr="00921955">
        <w:rPr>
          <w:rStyle w:val="826"/>
          <w:iCs/>
          <w:sz w:val="28"/>
          <w:szCs w:val="28"/>
        </w:rPr>
        <w:t xml:space="preserve"> из</w:t>
      </w:r>
      <w:r w:rsidRPr="00921955">
        <w:rPr>
          <w:rStyle w:val="841"/>
          <w:iCs/>
          <w:sz w:val="28"/>
          <w:szCs w:val="28"/>
        </w:rPr>
        <w:t xml:space="preserve"> «Сказок об Италии»</w:t>
      </w:r>
      <w:r w:rsidRPr="00921955">
        <w:rPr>
          <w:rStyle w:val="826"/>
          <w:iCs/>
          <w:sz w:val="28"/>
          <w:szCs w:val="28"/>
        </w:rPr>
        <w:t>. И.А. Бунин.</w:t>
      </w:r>
      <w:r w:rsidRPr="00921955">
        <w:rPr>
          <w:rStyle w:val="841"/>
          <w:iCs/>
          <w:sz w:val="28"/>
          <w:szCs w:val="28"/>
        </w:rPr>
        <w:t xml:space="preserve"> «Шире, грудь, распахнись...», «Деревенский нищий», «Затишье», «Высоко полный месяц стоит...», «Помню — долгий зимний вечер...».</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И.С. Соколов-Микитов.</w:t>
      </w:r>
      <w:r w:rsidRPr="00921955">
        <w:rPr>
          <w:rStyle w:val="511"/>
          <w:iCs/>
          <w:sz w:val="28"/>
          <w:szCs w:val="28"/>
        </w:rPr>
        <w:t xml:space="preserve"> «Петька», «Зима».</w:t>
      </w:r>
    </w:p>
    <w:p w:rsidR="00647780" w:rsidRPr="00921955" w:rsidRDefault="00647780" w:rsidP="00AA6194">
      <w:pPr>
        <w:spacing w:after="0" w:line="240" w:lineRule="auto"/>
        <w:jc w:val="both"/>
        <w:rPr>
          <w:rFonts w:ascii="Times New Roman" w:hAnsi="Times New Roman"/>
          <w:sz w:val="28"/>
          <w:szCs w:val="28"/>
        </w:rPr>
      </w:pPr>
      <w:r w:rsidRPr="00921955">
        <w:rPr>
          <w:rStyle w:val="8250"/>
          <w:iCs/>
          <w:sz w:val="28"/>
          <w:szCs w:val="28"/>
        </w:rPr>
        <w:t>М.М. Пришвин.</w:t>
      </w:r>
      <w:r w:rsidRPr="00921955">
        <w:rPr>
          <w:rStyle w:val="840"/>
          <w:sz w:val="28"/>
          <w:szCs w:val="28"/>
        </w:rPr>
        <w:t xml:space="preserve"> «Моя родина».</w:t>
      </w:r>
    </w:p>
    <w:p w:rsidR="00647780" w:rsidRPr="00921955" w:rsidRDefault="00647780" w:rsidP="00AA6194">
      <w:pPr>
        <w:spacing w:after="0" w:line="240" w:lineRule="auto"/>
        <w:jc w:val="both"/>
        <w:rPr>
          <w:rFonts w:ascii="Times New Roman" w:hAnsi="Times New Roman"/>
          <w:sz w:val="28"/>
          <w:szCs w:val="28"/>
        </w:rPr>
      </w:pPr>
      <w:proofErr w:type="spellStart"/>
      <w:r>
        <w:rPr>
          <w:rFonts w:ascii="Times New Roman" w:hAnsi="Times New Roman"/>
          <w:sz w:val="28"/>
          <w:szCs w:val="28"/>
        </w:rPr>
        <w:t>А.Т.</w:t>
      </w:r>
      <w:r w:rsidRPr="00921955">
        <w:rPr>
          <w:rFonts w:ascii="Times New Roman" w:hAnsi="Times New Roman"/>
          <w:sz w:val="28"/>
          <w:szCs w:val="28"/>
        </w:rPr>
        <w:t>Твардовский</w:t>
      </w:r>
      <w:proofErr w:type="spellEnd"/>
      <w:r w:rsidRPr="00921955">
        <w:rPr>
          <w:rFonts w:ascii="Times New Roman" w:hAnsi="Times New Roman"/>
          <w:sz w:val="28"/>
          <w:szCs w:val="28"/>
        </w:rPr>
        <w:t>.</w:t>
      </w:r>
      <w:r w:rsidRPr="00921955">
        <w:rPr>
          <w:rStyle w:val="50"/>
          <w:iCs/>
          <w:sz w:val="28"/>
          <w:szCs w:val="28"/>
        </w:rPr>
        <w:t xml:space="preserve"> «Лес осенью»</w:t>
      </w:r>
      <w:r w:rsidRPr="00921955">
        <w:rPr>
          <w:rFonts w:ascii="Times New Roman" w:hAnsi="Times New Roman"/>
          <w:sz w:val="28"/>
          <w:szCs w:val="28"/>
        </w:rPr>
        <w:t xml:space="preserve"> .</w:t>
      </w:r>
    </w:p>
    <w:p w:rsidR="00647780" w:rsidRPr="00921955" w:rsidRDefault="00647780" w:rsidP="00AA6194">
      <w:pPr>
        <w:spacing w:after="0" w:line="240" w:lineRule="auto"/>
        <w:jc w:val="both"/>
        <w:rPr>
          <w:rFonts w:ascii="Times New Roman" w:hAnsi="Times New Roman"/>
          <w:sz w:val="28"/>
          <w:szCs w:val="28"/>
        </w:rPr>
      </w:pPr>
      <w:r w:rsidRPr="00921955">
        <w:rPr>
          <w:rStyle w:val="8250"/>
          <w:iCs/>
          <w:sz w:val="28"/>
          <w:szCs w:val="28"/>
        </w:rPr>
        <w:t>К.М. Симонов.</w:t>
      </w:r>
      <w:r w:rsidRPr="00921955">
        <w:rPr>
          <w:rStyle w:val="840"/>
          <w:sz w:val="28"/>
          <w:szCs w:val="28"/>
        </w:rPr>
        <w:t xml:space="preserve"> «Майор привез мальчишку на лафете...» </w:t>
      </w:r>
      <w:r w:rsidRPr="00921955">
        <w:rPr>
          <w:rStyle w:val="8250"/>
          <w:iCs/>
          <w:sz w:val="28"/>
          <w:szCs w:val="28"/>
        </w:rPr>
        <w:t>Е.И. Носов.</w:t>
      </w:r>
      <w:r w:rsidRPr="00921955">
        <w:rPr>
          <w:rStyle w:val="840"/>
          <w:sz w:val="28"/>
          <w:szCs w:val="28"/>
        </w:rPr>
        <w:t xml:space="preserve"> «Варька».</w:t>
      </w:r>
    </w:p>
    <w:p w:rsidR="00647780" w:rsidRPr="00921955" w:rsidRDefault="00647780" w:rsidP="00AA6194">
      <w:pPr>
        <w:spacing w:after="0" w:line="240" w:lineRule="auto"/>
        <w:jc w:val="both"/>
        <w:rPr>
          <w:rFonts w:ascii="Times New Roman" w:hAnsi="Times New Roman"/>
          <w:sz w:val="28"/>
          <w:szCs w:val="28"/>
        </w:rPr>
      </w:pPr>
      <w:proofErr w:type="spellStart"/>
      <w:r>
        <w:rPr>
          <w:rStyle w:val="8250"/>
          <w:iCs/>
          <w:sz w:val="28"/>
          <w:szCs w:val="28"/>
        </w:rPr>
        <w:t>А.П.</w:t>
      </w:r>
      <w:r w:rsidRPr="00921955">
        <w:rPr>
          <w:rStyle w:val="8250"/>
          <w:iCs/>
          <w:sz w:val="28"/>
          <w:szCs w:val="28"/>
        </w:rPr>
        <w:t>Астафьев</w:t>
      </w:r>
      <w:proofErr w:type="spellEnd"/>
      <w:r w:rsidRPr="00921955">
        <w:rPr>
          <w:rStyle w:val="8250"/>
          <w:iCs/>
          <w:sz w:val="28"/>
          <w:szCs w:val="28"/>
        </w:rPr>
        <w:t>.</w:t>
      </w:r>
      <w:r w:rsidRPr="00921955">
        <w:rPr>
          <w:rStyle w:val="840"/>
          <w:sz w:val="28"/>
          <w:szCs w:val="28"/>
        </w:rPr>
        <w:t xml:space="preserve"> «Зачем я убил коростеля?», «</w:t>
      </w:r>
      <w:proofErr w:type="spellStart"/>
      <w:r w:rsidRPr="00921955">
        <w:rPr>
          <w:rStyle w:val="840"/>
          <w:sz w:val="28"/>
          <w:szCs w:val="28"/>
        </w:rPr>
        <w:t>Белогрудка</w:t>
      </w:r>
      <w:proofErr w:type="spellEnd"/>
      <w:r w:rsidRPr="00921955">
        <w:rPr>
          <w:rStyle w:val="840"/>
          <w:sz w:val="28"/>
          <w:szCs w:val="28"/>
        </w:rPr>
        <w:t>»</w:t>
      </w:r>
      <w:r w:rsidRPr="00921955">
        <w:rPr>
          <w:rStyle w:val="8250"/>
          <w:iCs/>
          <w:sz w:val="28"/>
          <w:szCs w:val="28"/>
        </w:rPr>
        <w:t xml:space="preserve"> (по выбору).</w:t>
      </w:r>
    </w:p>
    <w:p w:rsidR="00647780" w:rsidRPr="00921955" w:rsidRDefault="00647780" w:rsidP="00AA6194">
      <w:pPr>
        <w:spacing w:after="0" w:line="240" w:lineRule="auto"/>
        <w:jc w:val="both"/>
        <w:rPr>
          <w:rFonts w:ascii="Times New Roman" w:hAnsi="Times New Roman"/>
          <w:sz w:val="28"/>
          <w:szCs w:val="28"/>
        </w:rPr>
      </w:pPr>
      <w:r w:rsidRPr="00921955">
        <w:rPr>
          <w:rStyle w:val="8250"/>
          <w:iCs/>
          <w:sz w:val="28"/>
          <w:szCs w:val="28"/>
        </w:rPr>
        <w:t>В.П. Крапивин.</w:t>
      </w:r>
      <w:r w:rsidRPr="00921955">
        <w:rPr>
          <w:rStyle w:val="840"/>
          <w:sz w:val="28"/>
          <w:szCs w:val="28"/>
        </w:rPr>
        <w:t xml:space="preserve"> «Дети синего Фламинго».</w:t>
      </w:r>
    </w:p>
    <w:p w:rsidR="00647780" w:rsidRPr="00921955" w:rsidRDefault="00647780" w:rsidP="00AA6194">
      <w:pPr>
        <w:spacing w:after="0" w:line="240" w:lineRule="auto"/>
        <w:jc w:val="both"/>
        <w:rPr>
          <w:rFonts w:ascii="Times New Roman" w:hAnsi="Times New Roman"/>
          <w:sz w:val="28"/>
          <w:szCs w:val="28"/>
        </w:rPr>
      </w:pPr>
      <w:proofErr w:type="spellStart"/>
      <w:r>
        <w:rPr>
          <w:rStyle w:val="8250"/>
          <w:iCs/>
          <w:sz w:val="28"/>
          <w:szCs w:val="28"/>
        </w:rPr>
        <w:t>А.Г.</w:t>
      </w:r>
      <w:r w:rsidRPr="00921955">
        <w:rPr>
          <w:rStyle w:val="8250"/>
          <w:iCs/>
          <w:sz w:val="28"/>
          <w:szCs w:val="28"/>
        </w:rPr>
        <w:t>Алексин</w:t>
      </w:r>
      <w:proofErr w:type="spellEnd"/>
      <w:r w:rsidRPr="00921955">
        <w:rPr>
          <w:rStyle w:val="8250"/>
          <w:iCs/>
          <w:sz w:val="28"/>
          <w:szCs w:val="28"/>
        </w:rPr>
        <w:t>.</w:t>
      </w:r>
      <w:r w:rsidRPr="00921955">
        <w:rPr>
          <w:rStyle w:val="840"/>
          <w:sz w:val="28"/>
          <w:szCs w:val="28"/>
        </w:rPr>
        <w:t xml:space="preserve"> «Самый счастливый день».</w:t>
      </w:r>
    </w:p>
    <w:p w:rsidR="00647780" w:rsidRPr="00921955" w:rsidRDefault="00647780" w:rsidP="00AA6194">
      <w:pPr>
        <w:spacing w:after="0" w:line="240" w:lineRule="auto"/>
        <w:jc w:val="both"/>
        <w:rPr>
          <w:rFonts w:ascii="Times New Roman" w:hAnsi="Times New Roman"/>
          <w:sz w:val="28"/>
          <w:szCs w:val="28"/>
        </w:rPr>
      </w:pPr>
      <w:proofErr w:type="spellStart"/>
      <w:r>
        <w:rPr>
          <w:rStyle w:val="8250"/>
          <w:iCs/>
          <w:sz w:val="28"/>
          <w:szCs w:val="28"/>
        </w:rPr>
        <w:t>В.И.</w:t>
      </w:r>
      <w:r w:rsidRPr="00921955">
        <w:rPr>
          <w:rStyle w:val="8250"/>
          <w:iCs/>
          <w:sz w:val="28"/>
          <w:szCs w:val="28"/>
        </w:rPr>
        <w:t>Белов</w:t>
      </w:r>
      <w:proofErr w:type="spellEnd"/>
      <w:r w:rsidRPr="00921955">
        <w:rPr>
          <w:rStyle w:val="8250"/>
          <w:iCs/>
          <w:sz w:val="28"/>
          <w:szCs w:val="28"/>
        </w:rPr>
        <w:t>.</w:t>
      </w:r>
      <w:r w:rsidRPr="00921955">
        <w:rPr>
          <w:rStyle w:val="840"/>
          <w:sz w:val="28"/>
          <w:szCs w:val="28"/>
        </w:rPr>
        <w:t xml:space="preserve"> «Скворцы».</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 xml:space="preserve">В.К. </w:t>
      </w:r>
      <w:proofErr w:type="spellStart"/>
      <w:r w:rsidRPr="00921955">
        <w:rPr>
          <w:rFonts w:ascii="Times New Roman" w:hAnsi="Times New Roman"/>
          <w:sz w:val="28"/>
          <w:szCs w:val="28"/>
        </w:rPr>
        <w:t>Железников</w:t>
      </w:r>
      <w:proofErr w:type="spellEnd"/>
      <w:r w:rsidRPr="00921955">
        <w:rPr>
          <w:rFonts w:ascii="Times New Roman" w:hAnsi="Times New Roman"/>
          <w:sz w:val="28"/>
          <w:szCs w:val="28"/>
        </w:rPr>
        <w:t>.</w:t>
      </w:r>
      <w:r w:rsidRPr="00921955">
        <w:rPr>
          <w:rStyle w:val="50"/>
          <w:iCs/>
          <w:sz w:val="28"/>
          <w:szCs w:val="28"/>
        </w:rPr>
        <w:t xml:space="preserve"> «Чудак из 6 "Б"» </w:t>
      </w:r>
      <w:r w:rsidRPr="00921955">
        <w:rPr>
          <w:rFonts w:ascii="Times New Roman" w:hAnsi="Times New Roman"/>
          <w:sz w:val="28"/>
          <w:szCs w:val="28"/>
        </w:rPr>
        <w:t>Р.П. Погодин.</w:t>
      </w:r>
      <w:r w:rsidRPr="00921955">
        <w:rPr>
          <w:rStyle w:val="50"/>
          <w:iCs/>
          <w:sz w:val="28"/>
          <w:szCs w:val="28"/>
        </w:rPr>
        <w:t xml:space="preserve"> «Тишина».</w:t>
      </w:r>
    </w:p>
    <w:p w:rsidR="00647780" w:rsidRPr="00921955" w:rsidRDefault="00647780" w:rsidP="00AA6194">
      <w:pPr>
        <w:spacing w:after="0" w:line="240" w:lineRule="auto"/>
        <w:jc w:val="both"/>
        <w:rPr>
          <w:rFonts w:ascii="Times New Roman" w:hAnsi="Times New Roman"/>
          <w:sz w:val="28"/>
          <w:szCs w:val="28"/>
        </w:rPr>
      </w:pPr>
      <w:r w:rsidRPr="00921955">
        <w:rPr>
          <w:rStyle w:val="725"/>
          <w:bCs/>
          <w:sz w:val="28"/>
          <w:szCs w:val="28"/>
        </w:rPr>
        <w:t>Из зарубежной литературы</w:t>
      </w:r>
    </w:p>
    <w:p w:rsidR="00647780" w:rsidRPr="00921955" w:rsidRDefault="00647780" w:rsidP="00AA6194">
      <w:pPr>
        <w:spacing w:after="0" w:line="240" w:lineRule="auto"/>
        <w:jc w:val="both"/>
        <w:rPr>
          <w:rFonts w:ascii="Times New Roman" w:hAnsi="Times New Roman"/>
          <w:sz w:val="28"/>
          <w:szCs w:val="28"/>
        </w:rPr>
      </w:pPr>
      <w:r w:rsidRPr="00921955">
        <w:rPr>
          <w:rStyle w:val="8250"/>
          <w:iCs/>
          <w:sz w:val="28"/>
          <w:szCs w:val="28"/>
        </w:rPr>
        <w:t>В. Скотт.</w:t>
      </w:r>
      <w:r w:rsidRPr="00921955">
        <w:rPr>
          <w:rStyle w:val="840"/>
          <w:sz w:val="28"/>
          <w:szCs w:val="28"/>
        </w:rPr>
        <w:t xml:space="preserve"> «Айвенго».</w:t>
      </w:r>
    </w:p>
    <w:p w:rsidR="00647780" w:rsidRPr="00921955" w:rsidRDefault="00647780" w:rsidP="00AA6194">
      <w:pPr>
        <w:spacing w:after="0" w:line="240" w:lineRule="auto"/>
        <w:jc w:val="both"/>
        <w:rPr>
          <w:rFonts w:ascii="Times New Roman" w:hAnsi="Times New Roman"/>
          <w:sz w:val="28"/>
          <w:szCs w:val="28"/>
        </w:rPr>
      </w:pPr>
      <w:r w:rsidRPr="00921955">
        <w:rPr>
          <w:rStyle w:val="8250"/>
          <w:iCs/>
          <w:sz w:val="28"/>
          <w:szCs w:val="28"/>
        </w:rPr>
        <w:t>М. Рид.</w:t>
      </w:r>
      <w:r w:rsidRPr="00921955">
        <w:rPr>
          <w:rStyle w:val="840"/>
          <w:sz w:val="28"/>
          <w:szCs w:val="28"/>
        </w:rPr>
        <w:t xml:space="preserve"> «Всадник без головы».</w:t>
      </w:r>
    </w:p>
    <w:p w:rsidR="00647780" w:rsidRPr="00921955" w:rsidRDefault="00647780" w:rsidP="00AA6194">
      <w:pPr>
        <w:spacing w:after="0" w:line="240" w:lineRule="auto"/>
        <w:jc w:val="both"/>
        <w:rPr>
          <w:rFonts w:ascii="Times New Roman" w:hAnsi="Times New Roman"/>
          <w:sz w:val="28"/>
          <w:szCs w:val="28"/>
        </w:rPr>
      </w:pPr>
      <w:r w:rsidRPr="00921955">
        <w:rPr>
          <w:rStyle w:val="8250"/>
          <w:iCs/>
          <w:sz w:val="28"/>
          <w:szCs w:val="28"/>
        </w:rPr>
        <w:t>Ж. Верн.</w:t>
      </w:r>
      <w:r w:rsidRPr="00921955">
        <w:rPr>
          <w:rStyle w:val="840"/>
          <w:sz w:val="28"/>
          <w:szCs w:val="28"/>
        </w:rPr>
        <w:t xml:space="preserve"> «Таинственный остров», «Дети капитана Гранта». </w:t>
      </w:r>
      <w:r w:rsidRPr="00921955">
        <w:rPr>
          <w:rStyle w:val="8250"/>
          <w:iCs/>
          <w:sz w:val="28"/>
          <w:szCs w:val="28"/>
        </w:rPr>
        <w:t>Дж. Лондон.</w:t>
      </w:r>
      <w:r w:rsidRPr="00921955">
        <w:rPr>
          <w:rStyle w:val="840"/>
          <w:sz w:val="28"/>
          <w:szCs w:val="28"/>
        </w:rPr>
        <w:t xml:space="preserve"> «Мексиканец». </w:t>
      </w:r>
      <w:r w:rsidRPr="00921955">
        <w:rPr>
          <w:rStyle w:val="8250"/>
          <w:iCs/>
          <w:sz w:val="28"/>
          <w:szCs w:val="28"/>
        </w:rPr>
        <w:t xml:space="preserve">А. </w:t>
      </w:r>
      <w:proofErr w:type="spellStart"/>
      <w:r w:rsidRPr="00921955">
        <w:rPr>
          <w:rStyle w:val="8250"/>
          <w:iCs/>
          <w:sz w:val="28"/>
          <w:szCs w:val="28"/>
        </w:rPr>
        <w:t>Конан</w:t>
      </w:r>
      <w:proofErr w:type="spellEnd"/>
      <w:r w:rsidRPr="00921955">
        <w:rPr>
          <w:rStyle w:val="8250"/>
          <w:iCs/>
          <w:sz w:val="28"/>
          <w:szCs w:val="28"/>
        </w:rPr>
        <w:t xml:space="preserve"> Дойл.</w:t>
      </w:r>
      <w:r w:rsidRPr="00921955">
        <w:rPr>
          <w:rStyle w:val="840"/>
          <w:sz w:val="28"/>
          <w:szCs w:val="28"/>
        </w:rPr>
        <w:t xml:space="preserve"> «Голубой карбункул». </w:t>
      </w:r>
      <w:r w:rsidRPr="00921955">
        <w:rPr>
          <w:rStyle w:val="8250"/>
          <w:iCs/>
          <w:sz w:val="28"/>
          <w:szCs w:val="28"/>
        </w:rPr>
        <w:t>А. Линдгрен.</w:t>
      </w:r>
      <w:r w:rsidRPr="00921955">
        <w:rPr>
          <w:rStyle w:val="840"/>
          <w:sz w:val="28"/>
          <w:szCs w:val="28"/>
        </w:rPr>
        <w:t xml:space="preserve"> «Приключения Кале </w:t>
      </w:r>
      <w:proofErr w:type="spellStart"/>
      <w:r w:rsidRPr="00921955">
        <w:rPr>
          <w:rStyle w:val="840"/>
          <w:sz w:val="28"/>
          <w:szCs w:val="28"/>
        </w:rPr>
        <w:t>Блюмквиста</w:t>
      </w:r>
      <w:proofErr w:type="spellEnd"/>
      <w:r w:rsidRPr="00921955">
        <w:rPr>
          <w:rStyle w:val="840"/>
          <w:sz w:val="28"/>
          <w:szCs w:val="28"/>
        </w:rPr>
        <w:t>».</w:t>
      </w:r>
    </w:p>
    <w:p w:rsidR="00647780" w:rsidRPr="00921955" w:rsidRDefault="00647780" w:rsidP="00AA6194">
      <w:pPr>
        <w:spacing w:after="0" w:line="240" w:lineRule="auto"/>
        <w:jc w:val="center"/>
        <w:rPr>
          <w:rFonts w:ascii="Times New Roman" w:hAnsi="Times New Roman"/>
          <w:sz w:val="28"/>
          <w:szCs w:val="28"/>
        </w:rPr>
      </w:pPr>
      <w:bookmarkStart w:id="25" w:name="bookmark39"/>
      <w:r w:rsidRPr="00921955">
        <w:rPr>
          <w:rStyle w:val="451"/>
          <w:rFonts w:ascii="Times New Roman" w:hAnsi="Times New Roman"/>
          <w:bCs/>
          <w:sz w:val="28"/>
          <w:szCs w:val="28"/>
        </w:rPr>
        <w:t>6 класс</w:t>
      </w:r>
      <w:bookmarkEnd w:id="25"/>
    </w:p>
    <w:p w:rsidR="00647780" w:rsidRPr="00921955" w:rsidRDefault="00647780" w:rsidP="00AA6194">
      <w:pPr>
        <w:spacing w:after="0" w:line="240" w:lineRule="auto"/>
        <w:jc w:val="both"/>
        <w:rPr>
          <w:rFonts w:ascii="Times New Roman" w:hAnsi="Times New Roman"/>
          <w:sz w:val="28"/>
          <w:szCs w:val="28"/>
        </w:rPr>
      </w:pPr>
      <w:r w:rsidRPr="00921955">
        <w:rPr>
          <w:rStyle w:val="840"/>
          <w:sz w:val="28"/>
          <w:szCs w:val="28"/>
        </w:rPr>
        <w:t>Введение</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О литературе, писателе и читателе. Литература и другие виды искусства (музыка, живопись, театр, кино).</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Развитие представлений о литературе; писатель и его место в культуре и жизни общества; человек и литература; книга — необходимый элемент в формировании личности (художественное произведение, статьи об авторе, справочный аппарат, вопросы и задания, портреты и иллюстрации и т.д.).</w:t>
      </w:r>
    </w:p>
    <w:p w:rsidR="00647780" w:rsidRPr="00921955" w:rsidRDefault="00647780" w:rsidP="00AA6194">
      <w:pPr>
        <w:spacing w:after="0" w:line="240" w:lineRule="auto"/>
        <w:jc w:val="both"/>
        <w:rPr>
          <w:rFonts w:ascii="Times New Roman" w:hAnsi="Times New Roman"/>
          <w:sz w:val="28"/>
          <w:szCs w:val="28"/>
        </w:rPr>
      </w:pPr>
      <w:r w:rsidRPr="00921955">
        <w:rPr>
          <w:rStyle w:val="840"/>
          <w:sz w:val="28"/>
          <w:szCs w:val="28"/>
        </w:rPr>
        <w:t>Из греческой мифологии</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Мифы о героях:</w:t>
      </w:r>
      <w:r w:rsidRPr="00921955">
        <w:rPr>
          <w:rStyle w:val="50"/>
          <w:iCs/>
          <w:sz w:val="28"/>
          <w:szCs w:val="28"/>
        </w:rPr>
        <w:t xml:space="preserve"> «Герои», «Прометей», «Яблоки Гесперид». </w:t>
      </w:r>
      <w:r w:rsidRPr="00921955">
        <w:rPr>
          <w:rFonts w:ascii="Times New Roman" w:hAnsi="Times New Roman"/>
          <w:sz w:val="28"/>
          <w:szCs w:val="28"/>
        </w:rPr>
        <w:t>Отражение в древнегреческих мифах представлений о героизме, стремление познать мир и реализовать свою мечту.</w:t>
      </w:r>
    </w:p>
    <w:p w:rsidR="00647780" w:rsidRPr="00921955" w:rsidRDefault="00647780" w:rsidP="00AA6194">
      <w:pPr>
        <w:spacing w:after="0" w:line="240" w:lineRule="auto"/>
        <w:jc w:val="both"/>
        <w:rPr>
          <w:rFonts w:ascii="Times New Roman" w:hAnsi="Times New Roman"/>
          <w:sz w:val="28"/>
          <w:szCs w:val="28"/>
        </w:rPr>
      </w:pPr>
      <w:r w:rsidRPr="00921955">
        <w:rPr>
          <w:rStyle w:val="430"/>
          <w:bCs/>
          <w:sz w:val="28"/>
          <w:szCs w:val="28"/>
        </w:rPr>
        <w:t>Теория литературы:</w:t>
      </w:r>
      <w:r w:rsidRPr="00921955">
        <w:rPr>
          <w:rFonts w:ascii="Times New Roman" w:hAnsi="Times New Roman"/>
          <w:sz w:val="28"/>
          <w:szCs w:val="28"/>
        </w:rPr>
        <w:t xml:space="preserve"> мифологический сюжет.</w:t>
      </w:r>
    </w:p>
    <w:p w:rsidR="00647780" w:rsidRPr="00921955" w:rsidRDefault="00647780" w:rsidP="00AA6194">
      <w:pPr>
        <w:spacing w:after="0" w:line="240" w:lineRule="auto"/>
        <w:jc w:val="both"/>
        <w:rPr>
          <w:rFonts w:ascii="Times New Roman" w:hAnsi="Times New Roman"/>
          <w:sz w:val="28"/>
          <w:szCs w:val="28"/>
        </w:rPr>
      </w:pPr>
      <w:r w:rsidRPr="00921955">
        <w:rPr>
          <w:rStyle w:val="430"/>
          <w:bCs/>
          <w:sz w:val="28"/>
          <w:szCs w:val="28"/>
        </w:rPr>
        <w:t>Развитие речи:</w:t>
      </w:r>
      <w:r w:rsidRPr="00921955">
        <w:rPr>
          <w:rFonts w:ascii="Times New Roman" w:hAnsi="Times New Roman"/>
          <w:sz w:val="28"/>
          <w:szCs w:val="28"/>
        </w:rPr>
        <w:t xml:space="preserve"> чтение и различные виды пересказа, дискуссия, изложение с элементами сочинения.</w:t>
      </w:r>
    </w:p>
    <w:p w:rsidR="00647780" w:rsidRPr="00921955" w:rsidRDefault="00647780" w:rsidP="00AA6194">
      <w:pPr>
        <w:spacing w:after="0" w:line="240" w:lineRule="auto"/>
        <w:jc w:val="both"/>
        <w:rPr>
          <w:rFonts w:ascii="Times New Roman" w:hAnsi="Times New Roman"/>
          <w:sz w:val="28"/>
          <w:szCs w:val="28"/>
        </w:rPr>
      </w:pPr>
      <w:r w:rsidRPr="00921955">
        <w:rPr>
          <w:rStyle w:val="420"/>
          <w:bCs/>
          <w:sz w:val="28"/>
          <w:szCs w:val="28"/>
        </w:rPr>
        <w:lastRenderedPageBreak/>
        <w:t>Связь с другими искусствами:</w:t>
      </w:r>
      <w:r w:rsidRPr="00921955">
        <w:rPr>
          <w:rFonts w:ascii="Times New Roman" w:hAnsi="Times New Roman"/>
          <w:sz w:val="28"/>
          <w:szCs w:val="28"/>
        </w:rPr>
        <w:t xml:space="preserve"> произведения живописи, декоративно-прикладного искусства, скульптуры, кино на мотивы древнегреческих мифов. Произведения на мотивы мифов о Прометее, Дедале и Икаре в русском искусстве.</w:t>
      </w:r>
    </w:p>
    <w:p w:rsidR="00647780" w:rsidRPr="00921955" w:rsidRDefault="00647780" w:rsidP="00AA6194">
      <w:pPr>
        <w:spacing w:after="0" w:line="240" w:lineRule="auto"/>
        <w:jc w:val="both"/>
        <w:rPr>
          <w:rFonts w:ascii="Times New Roman" w:hAnsi="Times New Roman"/>
          <w:sz w:val="28"/>
          <w:szCs w:val="28"/>
        </w:rPr>
      </w:pPr>
      <w:r w:rsidRPr="00921955">
        <w:rPr>
          <w:rStyle w:val="839"/>
          <w:iCs/>
          <w:sz w:val="28"/>
          <w:szCs w:val="28"/>
        </w:rPr>
        <w:t>Из устного народного творчества</w:t>
      </w:r>
    </w:p>
    <w:p w:rsidR="00647780" w:rsidRPr="00921955" w:rsidRDefault="00647780" w:rsidP="00AA6194">
      <w:pPr>
        <w:spacing w:after="0" w:line="240" w:lineRule="auto"/>
        <w:jc w:val="both"/>
        <w:rPr>
          <w:rFonts w:ascii="Times New Roman" w:hAnsi="Times New Roman"/>
          <w:sz w:val="28"/>
          <w:szCs w:val="28"/>
        </w:rPr>
      </w:pPr>
      <w:r w:rsidRPr="00921955">
        <w:rPr>
          <w:rStyle w:val="724"/>
          <w:sz w:val="28"/>
          <w:szCs w:val="28"/>
        </w:rPr>
        <w:t>Предания, легенды, сказки.</w:t>
      </w:r>
    </w:p>
    <w:p w:rsidR="00647780" w:rsidRPr="00921955" w:rsidRDefault="00647780" w:rsidP="00AA6194">
      <w:pPr>
        <w:spacing w:after="0" w:line="240" w:lineRule="auto"/>
        <w:jc w:val="both"/>
        <w:rPr>
          <w:rFonts w:ascii="Times New Roman" w:hAnsi="Times New Roman"/>
          <w:sz w:val="28"/>
          <w:szCs w:val="28"/>
        </w:rPr>
      </w:pPr>
      <w:r w:rsidRPr="00921955">
        <w:rPr>
          <w:rStyle w:val="49"/>
          <w:iCs/>
          <w:sz w:val="28"/>
          <w:szCs w:val="28"/>
        </w:rPr>
        <w:t xml:space="preserve">«Солдат и смерть», «Как </w:t>
      </w:r>
      <w:proofErr w:type="spellStart"/>
      <w:r w:rsidRPr="00921955">
        <w:rPr>
          <w:rStyle w:val="49"/>
          <w:iCs/>
          <w:sz w:val="28"/>
          <w:szCs w:val="28"/>
        </w:rPr>
        <w:t>Бадыноко</w:t>
      </w:r>
      <w:proofErr w:type="spellEnd"/>
      <w:r w:rsidRPr="00921955">
        <w:rPr>
          <w:rStyle w:val="49"/>
          <w:iCs/>
          <w:sz w:val="28"/>
          <w:szCs w:val="28"/>
        </w:rPr>
        <w:t xml:space="preserve"> победил одноглазого великана», «Сказка о </w:t>
      </w:r>
      <w:proofErr w:type="spellStart"/>
      <w:r w:rsidRPr="00921955">
        <w:rPr>
          <w:rStyle w:val="49"/>
          <w:iCs/>
          <w:sz w:val="28"/>
          <w:szCs w:val="28"/>
        </w:rPr>
        <w:t>молодильных</w:t>
      </w:r>
      <w:proofErr w:type="spellEnd"/>
      <w:r w:rsidRPr="00921955">
        <w:rPr>
          <w:rStyle w:val="49"/>
          <w:iCs/>
          <w:sz w:val="28"/>
          <w:szCs w:val="28"/>
        </w:rPr>
        <w:t xml:space="preserve"> яблоках и живой воде».</w:t>
      </w:r>
      <w:r w:rsidRPr="00921955">
        <w:rPr>
          <w:rFonts w:ascii="Times New Roman" w:hAnsi="Times New Roman"/>
          <w:sz w:val="28"/>
          <w:szCs w:val="28"/>
        </w:rPr>
        <w:t xml:space="preserve"> Предание и его художественные особенности. Сказка и ее художественные особенности, сказочные формулы, помощники героев сказки, сказители, собиратели. Народные представления о добре и зле; краткость, образность.</w:t>
      </w:r>
    </w:p>
    <w:p w:rsidR="00647780" w:rsidRPr="00921955" w:rsidRDefault="00647780" w:rsidP="00AA6194">
      <w:pPr>
        <w:spacing w:after="0" w:line="240" w:lineRule="auto"/>
        <w:jc w:val="both"/>
        <w:rPr>
          <w:rFonts w:ascii="Times New Roman" w:hAnsi="Times New Roman"/>
          <w:sz w:val="28"/>
          <w:szCs w:val="28"/>
        </w:rPr>
      </w:pPr>
      <w:r w:rsidRPr="00921955">
        <w:rPr>
          <w:rStyle w:val="420"/>
          <w:bCs/>
          <w:sz w:val="28"/>
          <w:szCs w:val="28"/>
        </w:rPr>
        <w:t>Теория литературы:</w:t>
      </w:r>
      <w:r w:rsidRPr="00921955">
        <w:rPr>
          <w:rFonts w:ascii="Times New Roman" w:hAnsi="Times New Roman"/>
          <w:sz w:val="28"/>
          <w:szCs w:val="28"/>
        </w:rPr>
        <w:t xml:space="preserve"> предание, структура волшебной сказки, мифологические элементы в волшебной сказке.</w:t>
      </w:r>
    </w:p>
    <w:p w:rsidR="00647780" w:rsidRPr="00921955" w:rsidRDefault="00647780" w:rsidP="00AA6194">
      <w:pPr>
        <w:spacing w:after="0" w:line="240" w:lineRule="auto"/>
        <w:jc w:val="both"/>
        <w:rPr>
          <w:rFonts w:ascii="Times New Roman" w:hAnsi="Times New Roman"/>
          <w:sz w:val="28"/>
          <w:szCs w:val="28"/>
        </w:rPr>
      </w:pPr>
      <w:r w:rsidRPr="00921955">
        <w:rPr>
          <w:rStyle w:val="420"/>
          <w:bCs/>
          <w:sz w:val="28"/>
          <w:szCs w:val="28"/>
        </w:rPr>
        <w:t>Развитие речи:</w:t>
      </w:r>
      <w:r w:rsidRPr="00921955">
        <w:rPr>
          <w:rFonts w:ascii="Times New Roman" w:hAnsi="Times New Roman"/>
          <w:sz w:val="28"/>
          <w:szCs w:val="28"/>
        </w:rPr>
        <w:t xml:space="preserve"> </w:t>
      </w:r>
      <w:proofErr w:type="spellStart"/>
      <w:r w:rsidRPr="00921955">
        <w:rPr>
          <w:rFonts w:ascii="Times New Roman" w:hAnsi="Times New Roman"/>
          <w:sz w:val="28"/>
          <w:szCs w:val="28"/>
        </w:rPr>
        <w:t>сказывание</w:t>
      </w:r>
      <w:proofErr w:type="spellEnd"/>
      <w:r w:rsidRPr="00921955">
        <w:rPr>
          <w:rFonts w:ascii="Times New Roman" w:hAnsi="Times New Roman"/>
          <w:sz w:val="28"/>
          <w:szCs w:val="28"/>
        </w:rPr>
        <w:t xml:space="preserve"> сказки, запись фольклорных про</w:t>
      </w:r>
      <w:r w:rsidRPr="00921955">
        <w:rPr>
          <w:rFonts w:ascii="Times New Roman" w:hAnsi="Times New Roman"/>
          <w:sz w:val="28"/>
          <w:szCs w:val="28"/>
        </w:rPr>
        <w:softHyphen/>
        <w:t>изведений, сочинение сказки.</w:t>
      </w:r>
    </w:p>
    <w:p w:rsidR="00647780" w:rsidRPr="00921955" w:rsidRDefault="00647780" w:rsidP="00AA6194">
      <w:pPr>
        <w:spacing w:after="0" w:line="240" w:lineRule="auto"/>
        <w:jc w:val="both"/>
        <w:rPr>
          <w:rFonts w:ascii="Times New Roman" w:hAnsi="Times New Roman"/>
          <w:sz w:val="28"/>
          <w:szCs w:val="28"/>
        </w:rPr>
      </w:pPr>
      <w:r w:rsidRPr="00921955">
        <w:rPr>
          <w:rStyle w:val="420"/>
          <w:bCs/>
          <w:sz w:val="28"/>
          <w:szCs w:val="28"/>
        </w:rPr>
        <w:t>Связь с другими искусствами:</w:t>
      </w:r>
      <w:r w:rsidRPr="00921955">
        <w:rPr>
          <w:rFonts w:ascii="Times New Roman" w:hAnsi="Times New Roman"/>
          <w:sz w:val="28"/>
          <w:szCs w:val="28"/>
        </w:rPr>
        <w:t xml:space="preserve"> работа с иллюстрациями; сказочные персонажи в русском искусстве: музыке, живописи, кино.</w:t>
      </w:r>
    </w:p>
    <w:p w:rsidR="00647780" w:rsidRPr="00921955" w:rsidRDefault="00647780" w:rsidP="00AA6194">
      <w:pPr>
        <w:spacing w:after="0" w:line="240" w:lineRule="auto"/>
        <w:jc w:val="both"/>
        <w:rPr>
          <w:rFonts w:ascii="Times New Roman" w:hAnsi="Times New Roman"/>
          <w:sz w:val="28"/>
          <w:szCs w:val="28"/>
        </w:rPr>
      </w:pPr>
      <w:r w:rsidRPr="00921955">
        <w:rPr>
          <w:rStyle w:val="420"/>
          <w:bCs/>
          <w:sz w:val="28"/>
          <w:szCs w:val="28"/>
        </w:rPr>
        <w:t>Краеведение:</w:t>
      </w:r>
      <w:r w:rsidRPr="00921955">
        <w:rPr>
          <w:rFonts w:ascii="Times New Roman" w:hAnsi="Times New Roman"/>
          <w:sz w:val="28"/>
          <w:szCs w:val="28"/>
        </w:rPr>
        <w:t xml:space="preserve"> сказки о богатырях в регионе.</w:t>
      </w:r>
    </w:p>
    <w:p w:rsidR="00647780" w:rsidRPr="00921955" w:rsidRDefault="00647780" w:rsidP="00AA6194">
      <w:pPr>
        <w:spacing w:after="0" w:line="240" w:lineRule="auto"/>
        <w:jc w:val="both"/>
        <w:rPr>
          <w:rFonts w:ascii="Times New Roman" w:hAnsi="Times New Roman"/>
          <w:sz w:val="28"/>
          <w:szCs w:val="28"/>
        </w:rPr>
      </w:pPr>
      <w:r w:rsidRPr="00921955">
        <w:rPr>
          <w:rStyle w:val="420"/>
          <w:bCs/>
          <w:sz w:val="28"/>
          <w:szCs w:val="28"/>
        </w:rPr>
        <w:t>Возможные виды внеурочной деятельности:</w:t>
      </w:r>
      <w:r w:rsidRPr="00921955">
        <w:rPr>
          <w:rFonts w:ascii="Times New Roman" w:hAnsi="Times New Roman"/>
          <w:sz w:val="28"/>
          <w:szCs w:val="28"/>
        </w:rPr>
        <w:t xml:space="preserve"> запись произведений фольклора своей местности.</w:t>
      </w:r>
    </w:p>
    <w:p w:rsidR="00647780" w:rsidRPr="00921955" w:rsidRDefault="00647780" w:rsidP="00AA6194">
      <w:pPr>
        <w:spacing w:after="0" w:line="240" w:lineRule="auto"/>
        <w:jc w:val="both"/>
        <w:rPr>
          <w:rFonts w:ascii="Times New Roman" w:hAnsi="Times New Roman"/>
          <w:sz w:val="28"/>
          <w:szCs w:val="28"/>
        </w:rPr>
      </w:pPr>
      <w:r w:rsidRPr="00921955">
        <w:rPr>
          <w:rStyle w:val="839"/>
          <w:iCs/>
          <w:sz w:val="28"/>
          <w:szCs w:val="28"/>
        </w:rPr>
        <w:t>Из древнерусской литературы</w:t>
      </w:r>
    </w:p>
    <w:p w:rsidR="00647780" w:rsidRPr="00921955" w:rsidRDefault="00647780" w:rsidP="00AA6194">
      <w:pPr>
        <w:spacing w:after="0" w:line="240" w:lineRule="auto"/>
        <w:jc w:val="both"/>
        <w:rPr>
          <w:rFonts w:ascii="Times New Roman" w:hAnsi="Times New Roman"/>
          <w:sz w:val="28"/>
          <w:szCs w:val="28"/>
        </w:rPr>
      </w:pPr>
      <w:r w:rsidRPr="00921955">
        <w:rPr>
          <w:rStyle w:val="49"/>
          <w:iCs/>
          <w:sz w:val="28"/>
          <w:szCs w:val="28"/>
        </w:rPr>
        <w:t>«Сказание о белгородских колодцах»</w:t>
      </w:r>
      <w:r w:rsidRPr="00921955">
        <w:rPr>
          <w:rFonts w:ascii="Times New Roman" w:hAnsi="Times New Roman"/>
          <w:sz w:val="28"/>
          <w:szCs w:val="28"/>
        </w:rPr>
        <w:t>,</w:t>
      </w:r>
      <w:r w:rsidRPr="00921955">
        <w:rPr>
          <w:rStyle w:val="49"/>
          <w:iCs/>
          <w:sz w:val="28"/>
          <w:szCs w:val="28"/>
        </w:rPr>
        <w:t xml:space="preserve"> «Повесть о разорении Рязани Батыем», «Поучение»</w:t>
      </w:r>
      <w:r w:rsidRPr="00921955">
        <w:rPr>
          <w:rFonts w:ascii="Times New Roman" w:hAnsi="Times New Roman"/>
          <w:sz w:val="28"/>
          <w:szCs w:val="28"/>
        </w:rPr>
        <w:t xml:space="preserve"> Владимира Мономаха (фрагмент). Отражение в произведениях истории Древней Руси и народных представлений о событиях и людях. Поучительный характер древнерусской литературы (вера, святость, греховность, хитрость и мудрость, жестокость, слава и бесславие и др.).</w:t>
      </w:r>
    </w:p>
    <w:p w:rsidR="00647780" w:rsidRPr="00921955" w:rsidRDefault="00647780" w:rsidP="00AA6194">
      <w:pPr>
        <w:spacing w:after="0" w:line="240" w:lineRule="auto"/>
        <w:jc w:val="both"/>
        <w:rPr>
          <w:rFonts w:ascii="Times New Roman" w:hAnsi="Times New Roman"/>
          <w:sz w:val="28"/>
          <w:szCs w:val="28"/>
        </w:rPr>
      </w:pPr>
      <w:r w:rsidRPr="00921955">
        <w:rPr>
          <w:rStyle w:val="420"/>
          <w:bCs/>
          <w:sz w:val="28"/>
          <w:szCs w:val="28"/>
        </w:rPr>
        <w:t>Теория литературы:</w:t>
      </w:r>
      <w:r w:rsidRPr="00921955">
        <w:rPr>
          <w:rFonts w:ascii="Times New Roman" w:hAnsi="Times New Roman"/>
          <w:sz w:val="28"/>
          <w:szCs w:val="28"/>
        </w:rPr>
        <w:t xml:space="preserve"> сказание, древнерусская повесть; автор и герой.</w:t>
      </w:r>
    </w:p>
    <w:p w:rsidR="00647780" w:rsidRPr="00921955" w:rsidRDefault="00647780" w:rsidP="00AA6194">
      <w:pPr>
        <w:spacing w:after="0" w:line="240" w:lineRule="auto"/>
        <w:jc w:val="both"/>
        <w:rPr>
          <w:rFonts w:ascii="Times New Roman" w:hAnsi="Times New Roman"/>
          <w:sz w:val="28"/>
          <w:szCs w:val="28"/>
        </w:rPr>
      </w:pPr>
      <w:r w:rsidRPr="00921955">
        <w:rPr>
          <w:rStyle w:val="420"/>
          <w:bCs/>
          <w:sz w:val="28"/>
          <w:szCs w:val="28"/>
        </w:rPr>
        <w:t>Развитие речи:</w:t>
      </w:r>
      <w:r w:rsidRPr="00921955">
        <w:rPr>
          <w:rFonts w:ascii="Times New Roman" w:hAnsi="Times New Roman"/>
          <w:sz w:val="28"/>
          <w:szCs w:val="28"/>
        </w:rPr>
        <w:t xml:space="preserve"> различные виды пересказа, простой план.</w:t>
      </w:r>
    </w:p>
    <w:p w:rsidR="00647780" w:rsidRPr="00921955" w:rsidRDefault="00647780" w:rsidP="00AA6194">
      <w:pPr>
        <w:spacing w:after="0" w:line="240" w:lineRule="auto"/>
        <w:jc w:val="both"/>
        <w:rPr>
          <w:rFonts w:ascii="Times New Roman" w:hAnsi="Times New Roman"/>
          <w:sz w:val="28"/>
          <w:szCs w:val="28"/>
        </w:rPr>
      </w:pPr>
      <w:r w:rsidRPr="00921955">
        <w:rPr>
          <w:rStyle w:val="420"/>
          <w:bCs/>
          <w:sz w:val="28"/>
          <w:szCs w:val="28"/>
        </w:rPr>
        <w:t>Связь с другими искусствами:</w:t>
      </w:r>
      <w:r w:rsidRPr="00921955">
        <w:rPr>
          <w:rFonts w:ascii="Times New Roman" w:hAnsi="Times New Roman"/>
          <w:sz w:val="28"/>
          <w:szCs w:val="28"/>
        </w:rPr>
        <w:t xml:space="preserve"> работа с иллюстрациями, рисунки учащихся; портрет князя Владимира Мономаха, древнерусская миниатюра.</w:t>
      </w:r>
    </w:p>
    <w:p w:rsidR="00647780" w:rsidRPr="00921955" w:rsidRDefault="00647780" w:rsidP="00AA6194">
      <w:pPr>
        <w:spacing w:after="0" w:line="240" w:lineRule="auto"/>
        <w:jc w:val="both"/>
        <w:rPr>
          <w:rFonts w:ascii="Times New Roman" w:hAnsi="Times New Roman"/>
          <w:sz w:val="28"/>
          <w:szCs w:val="28"/>
        </w:rPr>
      </w:pPr>
      <w:r w:rsidRPr="00921955">
        <w:rPr>
          <w:rStyle w:val="420"/>
          <w:bCs/>
          <w:sz w:val="28"/>
          <w:szCs w:val="28"/>
        </w:rPr>
        <w:t>Краеведение:</w:t>
      </w:r>
      <w:r w:rsidRPr="00921955">
        <w:rPr>
          <w:rFonts w:ascii="Times New Roman" w:hAnsi="Times New Roman"/>
          <w:sz w:val="28"/>
          <w:szCs w:val="28"/>
        </w:rPr>
        <w:t xml:space="preserve"> исторические события края в памятниках древнерусской литературы.</w:t>
      </w:r>
    </w:p>
    <w:p w:rsidR="00647780" w:rsidRPr="00921955" w:rsidRDefault="00647780" w:rsidP="00AA6194">
      <w:pPr>
        <w:spacing w:after="0" w:line="240" w:lineRule="auto"/>
        <w:jc w:val="both"/>
        <w:rPr>
          <w:rFonts w:ascii="Times New Roman" w:hAnsi="Times New Roman"/>
          <w:sz w:val="28"/>
          <w:szCs w:val="28"/>
        </w:rPr>
      </w:pPr>
      <w:r w:rsidRPr="00921955">
        <w:rPr>
          <w:rStyle w:val="838"/>
          <w:iCs/>
          <w:sz w:val="28"/>
          <w:szCs w:val="28"/>
        </w:rPr>
        <w:t>Из русской литературы XVIII века</w:t>
      </w:r>
    </w:p>
    <w:p w:rsidR="00647780" w:rsidRPr="00921955" w:rsidRDefault="00647780" w:rsidP="00AA6194">
      <w:pPr>
        <w:spacing w:after="0" w:line="240" w:lineRule="auto"/>
        <w:jc w:val="both"/>
        <w:rPr>
          <w:rFonts w:ascii="Times New Roman" w:hAnsi="Times New Roman"/>
          <w:sz w:val="28"/>
          <w:szCs w:val="28"/>
        </w:rPr>
      </w:pPr>
      <w:bookmarkStart w:id="26" w:name="bookmark40"/>
      <w:r w:rsidRPr="00921955">
        <w:rPr>
          <w:rStyle w:val="537"/>
          <w:sz w:val="28"/>
          <w:szCs w:val="28"/>
        </w:rPr>
        <w:t>М.В. ЛОМОНОСОВ</w:t>
      </w:r>
      <w:bookmarkEnd w:id="26"/>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Годы учения. Отражение позиций ученого и гражданина в поэзии:</w:t>
      </w:r>
      <w:r w:rsidRPr="00921955">
        <w:rPr>
          <w:rStyle w:val="48"/>
          <w:iCs/>
          <w:sz w:val="28"/>
          <w:szCs w:val="28"/>
        </w:rPr>
        <w:t xml:space="preserve"> «Стихи, сочиненные на дороге в Петергоф»</w:t>
      </w:r>
      <w:r w:rsidRPr="00921955">
        <w:rPr>
          <w:rFonts w:ascii="Times New Roman" w:hAnsi="Times New Roman"/>
          <w:sz w:val="28"/>
          <w:szCs w:val="28"/>
        </w:rPr>
        <w:t>. Отражение в стихотворении мыслей ученого и поэта; тема и ее реализация; независимость, гармония — основные мотивы стихотворения; идея стихотворения.</w:t>
      </w:r>
    </w:p>
    <w:p w:rsidR="00647780" w:rsidRPr="00921955" w:rsidRDefault="00647780" w:rsidP="00AA6194">
      <w:pPr>
        <w:spacing w:after="0" w:line="240" w:lineRule="auto"/>
        <w:jc w:val="both"/>
        <w:rPr>
          <w:rFonts w:ascii="Times New Roman" w:hAnsi="Times New Roman"/>
          <w:sz w:val="28"/>
          <w:szCs w:val="28"/>
        </w:rPr>
      </w:pPr>
      <w:r w:rsidRPr="00921955">
        <w:rPr>
          <w:rStyle w:val="410"/>
          <w:bCs/>
          <w:sz w:val="28"/>
          <w:szCs w:val="28"/>
        </w:rPr>
        <w:t>Теория литературы:</w:t>
      </w:r>
      <w:r w:rsidRPr="00921955">
        <w:rPr>
          <w:rFonts w:ascii="Times New Roman" w:hAnsi="Times New Roman"/>
          <w:sz w:val="28"/>
          <w:szCs w:val="28"/>
        </w:rPr>
        <w:t xml:space="preserve"> иносказание, многозначность слова и образа, аллегория, риторическое обращение.</w:t>
      </w:r>
    </w:p>
    <w:p w:rsidR="00647780" w:rsidRPr="00921955" w:rsidRDefault="00647780" w:rsidP="00AA6194">
      <w:pPr>
        <w:spacing w:after="0" w:line="240" w:lineRule="auto"/>
        <w:jc w:val="both"/>
        <w:rPr>
          <w:rFonts w:ascii="Times New Roman" w:hAnsi="Times New Roman"/>
          <w:sz w:val="28"/>
          <w:szCs w:val="28"/>
        </w:rPr>
      </w:pPr>
      <w:r w:rsidRPr="00921955">
        <w:rPr>
          <w:rStyle w:val="410"/>
          <w:bCs/>
          <w:sz w:val="28"/>
          <w:szCs w:val="28"/>
        </w:rPr>
        <w:lastRenderedPageBreak/>
        <w:t>Развитие речи:</w:t>
      </w:r>
      <w:r w:rsidRPr="00921955">
        <w:rPr>
          <w:rFonts w:ascii="Times New Roman" w:hAnsi="Times New Roman"/>
          <w:sz w:val="28"/>
          <w:szCs w:val="28"/>
        </w:rPr>
        <w:t xml:space="preserve"> выразительное чтение.</w:t>
      </w:r>
    </w:p>
    <w:p w:rsidR="00647780" w:rsidRPr="00921955" w:rsidRDefault="00647780" w:rsidP="00AA6194">
      <w:pPr>
        <w:spacing w:after="0" w:line="240" w:lineRule="auto"/>
        <w:jc w:val="both"/>
        <w:rPr>
          <w:rFonts w:ascii="Times New Roman" w:hAnsi="Times New Roman"/>
          <w:sz w:val="28"/>
          <w:szCs w:val="28"/>
        </w:rPr>
      </w:pPr>
      <w:r w:rsidRPr="00921955">
        <w:rPr>
          <w:rStyle w:val="838"/>
          <w:iCs/>
          <w:sz w:val="28"/>
          <w:szCs w:val="28"/>
        </w:rPr>
        <w:t>Из русской литературы XIX века</w:t>
      </w:r>
    </w:p>
    <w:p w:rsidR="00647780" w:rsidRPr="00921955" w:rsidRDefault="00647780" w:rsidP="00AA6194">
      <w:pPr>
        <w:spacing w:after="0" w:line="240" w:lineRule="auto"/>
        <w:jc w:val="both"/>
        <w:rPr>
          <w:rFonts w:ascii="Times New Roman" w:hAnsi="Times New Roman"/>
          <w:sz w:val="28"/>
          <w:szCs w:val="28"/>
        </w:rPr>
      </w:pPr>
      <w:bookmarkStart w:id="27" w:name="bookmark41"/>
      <w:r w:rsidRPr="00921955">
        <w:rPr>
          <w:rStyle w:val="537"/>
          <w:sz w:val="28"/>
          <w:szCs w:val="28"/>
        </w:rPr>
        <w:t>В.А. ЖУКОВСКИЙ</w:t>
      </w:r>
      <w:bookmarkEnd w:id="27"/>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Краткие сведения о писателе. Личность писателя. В.А. Жуковский и А.С. Пушкин. Жанр баллады в творчестве В.А. Жуковского. Баллада</w:t>
      </w:r>
      <w:r w:rsidRPr="00921955">
        <w:rPr>
          <w:rStyle w:val="48"/>
          <w:iCs/>
          <w:sz w:val="28"/>
          <w:szCs w:val="28"/>
        </w:rPr>
        <w:t xml:space="preserve"> «Светлана»:</w:t>
      </w:r>
      <w:r w:rsidRPr="00921955">
        <w:rPr>
          <w:rFonts w:ascii="Times New Roman" w:hAnsi="Times New Roman"/>
          <w:sz w:val="28"/>
          <w:szCs w:val="28"/>
        </w:rPr>
        <w:t xml:space="preserve"> фантастическое и реальное; связь с фольклором, традициями и обычаями народа. Новое явление в русской поэзии. Особенности языка и образов. Тема любви в балладе.</w:t>
      </w:r>
    </w:p>
    <w:p w:rsidR="00647780" w:rsidRPr="00921955" w:rsidRDefault="00647780" w:rsidP="00AA6194">
      <w:pPr>
        <w:spacing w:after="0" w:line="240" w:lineRule="auto"/>
        <w:jc w:val="both"/>
        <w:rPr>
          <w:rFonts w:ascii="Times New Roman" w:hAnsi="Times New Roman"/>
          <w:sz w:val="28"/>
          <w:szCs w:val="28"/>
        </w:rPr>
      </w:pPr>
      <w:r w:rsidRPr="00921955">
        <w:rPr>
          <w:rStyle w:val="410"/>
          <w:bCs/>
          <w:sz w:val="28"/>
          <w:szCs w:val="28"/>
        </w:rPr>
        <w:t>Теория литературы:</w:t>
      </w:r>
      <w:r w:rsidRPr="00921955">
        <w:rPr>
          <w:rFonts w:ascii="Times New Roman" w:hAnsi="Times New Roman"/>
          <w:sz w:val="28"/>
          <w:szCs w:val="28"/>
        </w:rPr>
        <w:t xml:space="preserve"> реальное, фантастическое; фабула; баллада.</w:t>
      </w:r>
    </w:p>
    <w:p w:rsidR="00647780" w:rsidRPr="00921955" w:rsidRDefault="00647780" w:rsidP="00AA6194">
      <w:pPr>
        <w:spacing w:after="0" w:line="240" w:lineRule="auto"/>
        <w:jc w:val="both"/>
        <w:rPr>
          <w:rFonts w:ascii="Times New Roman" w:hAnsi="Times New Roman"/>
          <w:sz w:val="28"/>
          <w:szCs w:val="28"/>
        </w:rPr>
      </w:pPr>
      <w:r w:rsidRPr="00921955">
        <w:rPr>
          <w:rStyle w:val="410"/>
          <w:bCs/>
          <w:sz w:val="28"/>
          <w:szCs w:val="28"/>
        </w:rPr>
        <w:t>Развитие речи:</w:t>
      </w:r>
      <w:r w:rsidRPr="00921955">
        <w:rPr>
          <w:rFonts w:ascii="Times New Roman" w:hAnsi="Times New Roman"/>
          <w:sz w:val="28"/>
          <w:szCs w:val="28"/>
        </w:rPr>
        <w:t xml:space="preserve"> выразительное чтение.</w:t>
      </w:r>
    </w:p>
    <w:p w:rsidR="00647780" w:rsidRPr="00921955" w:rsidRDefault="00647780" w:rsidP="00AA6194">
      <w:pPr>
        <w:spacing w:after="0" w:line="240" w:lineRule="auto"/>
        <w:jc w:val="both"/>
        <w:rPr>
          <w:rFonts w:ascii="Times New Roman" w:hAnsi="Times New Roman"/>
          <w:sz w:val="28"/>
          <w:szCs w:val="28"/>
        </w:rPr>
      </w:pPr>
      <w:r w:rsidRPr="00921955">
        <w:rPr>
          <w:rStyle w:val="410"/>
          <w:bCs/>
          <w:sz w:val="28"/>
          <w:szCs w:val="28"/>
        </w:rPr>
        <w:t>Связь с другими искусствами:</w:t>
      </w:r>
      <w:r w:rsidRPr="00921955">
        <w:rPr>
          <w:rFonts w:ascii="Times New Roman" w:hAnsi="Times New Roman"/>
          <w:sz w:val="28"/>
          <w:szCs w:val="28"/>
        </w:rPr>
        <w:t xml:space="preserve"> портрет В.А. Жуковского, репродукция картины </w:t>
      </w:r>
      <w:proofErr w:type="spellStart"/>
      <w:r w:rsidRPr="00921955">
        <w:rPr>
          <w:rFonts w:ascii="Times New Roman" w:hAnsi="Times New Roman"/>
          <w:sz w:val="28"/>
          <w:szCs w:val="28"/>
        </w:rPr>
        <w:t>К.Брюллова</w:t>
      </w:r>
      <w:proofErr w:type="spellEnd"/>
      <w:r w:rsidRPr="00921955">
        <w:rPr>
          <w:rFonts w:ascii="Times New Roman" w:hAnsi="Times New Roman"/>
          <w:sz w:val="28"/>
          <w:szCs w:val="28"/>
        </w:rPr>
        <w:t xml:space="preserve"> «Гадающая Светлана».</w:t>
      </w:r>
    </w:p>
    <w:p w:rsidR="00647780" w:rsidRPr="00921955" w:rsidRDefault="00647780" w:rsidP="00AA6194">
      <w:pPr>
        <w:spacing w:after="0" w:line="240" w:lineRule="auto"/>
        <w:jc w:val="both"/>
        <w:rPr>
          <w:rFonts w:ascii="Times New Roman" w:hAnsi="Times New Roman"/>
          <w:sz w:val="28"/>
          <w:szCs w:val="28"/>
        </w:rPr>
      </w:pPr>
      <w:bookmarkStart w:id="28" w:name="bookmark42"/>
      <w:r w:rsidRPr="00921955">
        <w:rPr>
          <w:rStyle w:val="537"/>
          <w:sz w:val="28"/>
          <w:szCs w:val="28"/>
        </w:rPr>
        <w:t>А.С. ПУШКИН</w:t>
      </w:r>
      <w:bookmarkEnd w:id="28"/>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Лицей в жизни и творческой биографии А.С. Пушкина. Лицеист А.С. Пушкин в лите</w:t>
      </w:r>
      <w:r>
        <w:rPr>
          <w:rFonts w:ascii="Times New Roman" w:hAnsi="Times New Roman"/>
          <w:sz w:val="28"/>
          <w:szCs w:val="28"/>
        </w:rPr>
        <w:t>ратурной жизни Петербурга. Лири</w:t>
      </w:r>
      <w:r w:rsidRPr="00921955">
        <w:rPr>
          <w:rFonts w:ascii="Times New Roman" w:hAnsi="Times New Roman"/>
          <w:sz w:val="28"/>
          <w:szCs w:val="28"/>
        </w:rPr>
        <w:t>ка природы:</w:t>
      </w:r>
      <w:r w:rsidRPr="00921955">
        <w:rPr>
          <w:rStyle w:val="48"/>
          <w:iCs/>
          <w:sz w:val="28"/>
          <w:szCs w:val="28"/>
        </w:rPr>
        <w:t xml:space="preserve"> «Деревня», «Редеет облаков летучая гряда...», «Зимнее утро», «Зимний вечер».</w:t>
      </w:r>
      <w:r w:rsidRPr="00921955">
        <w:rPr>
          <w:rFonts w:ascii="Times New Roman" w:hAnsi="Times New Roman"/>
          <w:sz w:val="28"/>
          <w:szCs w:val="28"/>
        </w:rPr>
        <w:t xml:space="preserve"> Интерес к истории России: </w:t>
      </w:r>
      <w:r w:rsidRPr="00921955">
        <w:rPr>
          <w:rStyle w:val="48"/>
          <w:iCs/>
          <w:sz w:val="28"/>
          <w:szCs w:val="28"/>
        </w:rPr>
        <w:t>«Дубровский»</w:t>
      </w:r>
      <w:r w:rsidRPr="00921955">
        <w:rPr>
          <w:rFonts w:ascii="Times New Roman" w:hAnsi="Times New Roman"/>
          <w:sz w:val="28"/>
          <w:szCs w:val="28"/>
        </w:rPr>
        <w:t xml:space="preserve"> — историческая правда и художественный вымысел; нравственные и социальные проблемы романа (верность дружбе, любовь, искренность, честь и отвага, постоянство, преданность, справедливость и н</w:t>
      </w:r>
      <w:r>
        <w:rPr>
          <w:rFonts w:ascii="Times New Roman" w:hAnsi="Times New Roman"/>
          <w:sz w:val="28"/>
          <w:szCs w:val="28"/>
        </w:rPr>
        <w:t>есправедливость); основной конф</w:t>
      </w:r>
      <w:r w:rsidRPr="00921955">
        <w:rPr>
          <w:rFonts w:ascii="Times New Roman" w:hAnsi="Times New Roman"/>
          <w:sz w:val="28"/>
          <w:szCs w:val="28"/>
        </w:rPr>
        <w:t>ликт; центральные персонажи.</w:t>
      </w:r>
    </w:p>
    <w:p w:rsidR="00647780" w:rsidRPr="00921955" w:rsidRDefault="00647780" w:rsidP="00AA6194">
      <w:pPr>
        <w:spacing w:after="0" w:line="240" w:lineRule="auto"/>
        <w:jc w:val="both"/>
        <w:rPr>
          <w:rFonts w:ascii="Times New Roman" w:hAnsi="Times New Roman"/>
          <w:sz w:val="28"/>
          <w:szCs w:val="28"/>
        </w:rPr>
      </w:pPr>
      <w:r w:rsidRPr="00921955">
        <w:rPr>
          <w:rStyle w:val="410"/>
          <w:bCs/>
          <w:sz w:val="28"/>
          <w:szCs w:val="28"/>
        </w:rPr>
        <w:t>Теория литературы:</w:t>
      </w:r>
      <w:r w:rsidRPr="00921955">
        <w:rPr>
          <w:rFonts w:ascii="Times New Roman" w:hAnsi="Times New Roman"/>
          <w:sz w:val="28"/>
          <w:szCs w:val="28"/>
        </w:rPr>
        <w:t xml:space="preserve"> роман (первичные представления); авторское отношение к героям.</w:t>
      </w:r>
    </w:p>
    <w:p w:rsidR="00647780" w:rsidRPr="00921955" w:rsidRDefault="00647780" w:rsidP="00AA6194">
      <w:pPr>
        <w:spacing w:after="0" w:line="240" w:lineRule="auto"/>
        <w:jc w:val="both"/>
        <w:rPr>
          <w:rFonts w:ascii="Times New Roman" w:hAnsi="Times New Roman"/>
          <w:sz w:val="28"/>
          <w:szCs w:val="28"/>
        </w:rPr>
      </w:pPr>
      <w:r w:rsidRPr="00921955">
        <w:rPr>
          <w:rStyle w:val="410"/>
          <w:bCs/>
          <w:sz w:val="28"/>
          <w:szCs w:val="28"/>
        </w:rPr>
        <w:t>Развитие речи:</w:t>
      </w:r>
      <w:r w:rsidRPr="00921955">
        <w:rPr>
          <w:rFonts w:ascii="Times New Roman" w:hAnsi="Times New Roman"/>
          <w:sz w:val="28"/>
          <w:szCs w:val="28"/>
        </w:rPr>
        <w:t xml:space="preserve"> выразительное чтение, различные виды пересказа, цитатный план, изложение с элементами рассуждения.</w:t>
      </w:r>
    </w:p>
    <w:p w:rsidR="00647780" w:rsidRPr="00921955" w:rsidRDefault="00647780" w:rsidP="00AA6194">
      <w:pPr>
        <w:spacing w:after="0" w:line="240" w:lineRule="auto"/>
        <w:jc w:val="both"/>
        <w:rPr>
          <w:rFonts w:ascii="Times New Roman" w:hAnsi="Times New Roman"/>
          <w:sz w:val="28"/>
          <w:szCs w:val="28"/>
        </w:rPr>
      </w:pPr>
      <w:r w:rsidRPr="00921955">
        <w:rPr>
          <w:rStyle w:val="400"/>
          <w:bCs/>
          <w:sz w:val="28"/>
          <w:szCs w:val="28"/>
        </w:rPr>
        <w:t>Связь с другими искусствами:</w:t>
      </w:r>
      <w:r w:rsidRPr="00921955">
        <w:rPr>
          <w:rFonts w:ascii="Times New Roman" w:hAnsi="Times New Roman"/>
          <w:sz w:val="28"/>
          <w:szCs w:val="28"/>
        </w:rPr>
        <w:t xml:space="preserve"> портрет А.С. Пушкина; конкурс рисунков, работа с иллюстрациями, прослушивание музыкальных записей, роман «Дубровский» в русском искусстве.</w:t>
      </w:r>
    </w:p>
    <w:p w:rsidR="00647780" w:rsidRPr="00921955" w:rsidRDefault="00647780" w:rsidP="00AA6194">
      <w:pPr>
        <w:spacing w:after="0" w:line="240" w:lineRule="auto"/>
        <w:jc w:val="both"/>
        <w:rPr>
          <w:rFonts w:ascii="Times New Roman" w:hAnsi="Times New Roman"/>
          <w:sz w:val="28"/>
          <w:szCs w:val="28"/>
        </w:rPr>
      </w:pPr>
      <w:r w:rsidRPr="00921955">
        <w:rPr>
          <w:rStyle w:val="400"/>
          <w:bCs/>
          <w:sz w:val="28"/>
          <w:szCs w:val="28"/>
        </w:rPr>
        <w:t>Краеведение:</w:t>
      </w:r>
      <w:r w:rsidRPr="00921955">
        <w:rPr>
          <w:rFonts w:ascii="Times New Roman" w:hAnsi="Times New Roman"/>
          <w:sz w:val="28"/>
          <w:szCs w:val="28"/>
        </w:rPr>
        <w:t xml:space="preserve"> литературная викторина «Места, где побывали лицейские друзья </w:t>
      </w:r>
      <w:proofErr w:type="spellStart"/>
      <w:r w:rsidRPr="00921955">
        <w:rPr>
          <w:rFonts w:ascii="Times New Roman" w:hAnsi="Times New Roman"/>
          <w:sz w:val="28"/>
          <w:szCs w:val="28"/>
        </w:rPr>
        <w:t>А.С.Пушкина</w:t>
      </w:r>
      <w:proofErr w:type="spellEnd"/>
      <w:r w:rsidRPr="00921955">
        <w:rPr>
          <w:rFonts w:ascii="Times New Roman" w:hAnsi="Times New Roman"/>
          <w:sz w:val="28"/>
          <w:szCs w:val="28"/>
        </w:rPr>
        <w:t>».</w:t>
      </w:r>
    </w:p>
    <w:p w:rsidR="00647780" w:rsidRPr="00921955" w:rsidRDefault="00647780" w:rsidP="00AA6194">
      <w:pPr>
        <w:spacing w:after="0" w:line="240" w:lineRule="auto"/>
        <w:jc w:val="both"/>
        <w:rPr>
          <w:rFonts w:ascii="Times New Roman" w:hAnsi="Times New Roman"/>
          <w:sz w:val="28"/>
          <w:szCs w:val="28"/>
        </w:rPr>
      </w:pPr>
      <w:r w:rsidRPr="00921955">
        <w:rPr>
          <w:rStyle w:val="400"/>
          <w:bCs/>
          <w:sz w:val="28"/>
          <w:szCs w:val="28"/>
        </w:rPr>
        <w:t>Возможные виды внеурочной деятельности:</w:t>
      </w:r>
      <w:r w:rsidRPr="00921955">
        <w:rPr>
          <w:rFonts w:ascii="Times New Roman" w:hAnsi="Times New Roman"/>
          <w:sz w:val="28"/>
          <w:szCs w:val="28"/>
        </w:rPr>
        <w:t xml:space="preserve"> литературная гостиная «Новая встреча с Пушкиным».</w:t>
      </w:r>
    </w:p>
    <w:p w:rsidR="00647780" w:rsidRPr="00921955" w:rsidRDefault="00647780" w:rsidP="00AA6194">
      <w:pPr>
        <w:spacing w:after="0" w:line="240" w:lineRule="auto"/>
        <w:jc w:val="both"/>
        <w:rPr>
          <w:rFonts w:ascii="Times New Roman" w:hAnsi="Times New Roman"/>
          <w:sz w:val="28"/>
          <w:szCs w:val="28"/>
        </w:rPr>
      </w:pPr>
      <w:bookmarkStart w:id="29" w:name="bookmark43"/>
      <w:r w:rsidRPr="00921955">
        <w:rPr>
          <w:rStyle w:val="536"/>
          <w:bCs/>
          <w:sz w:val="28"/>
          <w:szCs w:val="28"/>
        </w:rPr>
        <w:t>М.Ю. ЛЕРМОНТОВ</w:t>
      </w:r>
      <w:bookmarkEnd w:id="29"/>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Годы учения. Ссылка на Ка</w:t>
      </w:r>
      <w:r>
        <w:rPr>
          <w:rFonts w:ascii="Times New Roman" w:hAnsi="Times New Roman"/>
          <w:sz w:val="28"/>
          <w:szCs w:val="28"/>
        </w:rPr>
        <w:t>вказ. Поэт и власть. Вольнолюби</w:t>
      </w:r>
      <w:r w:rsidRPr="00921955">
        <w:rPr>
          <w:rFonts w:ascii="Times New Roman" w:hAnsi="Times New Roman"/>
          <w:sz w:val="28"/>
          <w:szCs w:val="28"/>
        </w:rPr>
        <w:t>вые мотивы в лирике (свобода, воля, независимость):</w:t>
      </w:r>
      <w:r w:rsidRPr="00921955">
        <w:rPr>
          <w:rStyle w:val="47"/>
          <w:iCs/>
          <w:sz w:val="28"/>
          <w:szCs w:val="28"/>
        </w:rPr>
        <w:t xml:space="preserve"> «Тучи», «Парус», «На севере диком стоит одиноко.</w:t>
      </w:r>
      <w:r w:rsidRPr="00921955">
        <w:rPr>
          <w:rStyle w:val="46"/>
          <w:iCs/>
          <w:sz w:val="28"/>
          <w:szCs w:val="28"/>
        </w:rPr>
        <w:t>..</w:t>
      </w:r>
      <w:r w:rsidRPr="00921955">
        <w:rPr>
          <w:rStyle w:val="47"/>
          <w:iCs/>
          <w:sz w:val="28"/>
          <w:szCs w:val="28"/>
        </w:rPr>
        <w:t>», «Листок»</w:t>
      </w:r>
      <w:r w:rsidRPr="00921955">
        <w:rPr>
          <w:rFonts w:ascii="Times New Roman" w:hAnsi="Times New Roman"/>
          <w:sz w:val="28"/>
          <w:szCs w:val="28"/>
        </w:rPr>
        <w:t>. Многозначность художественного образа.</w:t>
      </w:r>
    </w:p>
    <w:p w:rsidR="00647780" w:rsidRPr="00921955" w:rsidRDefault="00647780" w:rsidP="00AA6194">
      <w:pPr>
        <w:spacing w:after="0" w:line="240" w:lineRule="auto"/>
        <w:jc w:val="both"/>
        <w:rPr>
          <w:rFonts w:ascii="Times New Roman" w:hAnsi="Times New Roman"/>
          <w:sz w:val="28"/>
          <w:szCs w:val="28"/>
        </w:rPr>
      </w:pPr>
      <w:r w:rsidRPr="00921955">
        <w:rPr>
          <w:rStyle w:val="400"/>
          <w:bCs/>
          <w:sz w:val="28"/>
          <w:szCs w:val="28"/>
        </w:rPr>
        <w:t>Теория литературы:</w:t>
      </w:r>
      <w:r w:rsidRPr="00921955">
        <w:rPr>
          <w:rFonts w:ascii="Times New Roman" w:hAnsi="Times New Roman"/>
          <w:sz w:val="28"/>
          <w:szCs w:val="28"/>
        </w:rPr>
        <w:t xml:space="preserve"> трехсложные размеры стиха; стопа, типы стоп; метафора, инверсия.</w:t>
      </w:r>
    </w:p>
    <w:p w:rsidR="00647780" w:rsidRPr="00921955" w:rsidRDefault="00647780" w:rsidP="00AA6194">
      <w:pPr>
        <w:spacing w:after="0" w:line="240" w:lineRule="auto"/>
        <w:jc w:val="both"/>
        <w:rPr>
          <w:rFonts w:ascii="Times New Roman" w:hAnsi="Times New Roman"/>
          <w:sz w:val="28"/>
          <w:szCs w:val="28"/>
        </w:rPr>
      </w:pPr>
      <w:r w:rsidRPr="00921955">
        <w:rPr>
          <w:rStyle w:val="400"/>
          <w:bCs/>
          <w:sz w:val="28"/>
          <w:szCs w:val="28"/>
        </w:rPr>
        <w:t>Развитие речи:</w:t>
      </w:r>
      <w:r w:rsidRPr="00921955">
        <w:rPr>
          <w:rFonts w:ascii="Times New Roman" w:hAnsi="Times New Roman"/>
          <w:sz w:val="28"/>
          <w:szCs w:val="28"/>
        </w:rPr>
        <w:t xml:space="preserve"> выразительное чтение наизусть, письменный отзыв о прочитанном, подбор эпиграфов.</w:t>
      </w:r>
    </w:p>
    <w:p w:rsidR="00647780" w:rsidRPr="00921955" w:rsidRDefault="00647780" w:rsidP="00AA6194">
      <w:pPr>
        <w:spacing w:after="0" w:line="240" w:lineRule="auto"/>
        <w:jc w:val="both"/>
        <w:rPr>
          <w:rFonts w:ascii="Times New Roman" w:hAnsi="Times New Roman"/>
          <w:sz w:val="28"/>
          <w:szCs w:val="28"/>
        </w:rPr>
      </w:pPr>
      <w:r w:rsidRPr="00921955">
        <w:rPr>
          <w:rStyle w:val="400"/>
          <w:bCs/>
          <w:sz w:val="28"/>
          <w:szCs w:val="28"/>
        </w:rPr>
        <w:t>Связь с другими искусствами:</w:t>
      </w:r>
      <w:r w:rsidRPr="00921955">
        <w:rPr>
          <w:rFonts w:ascii="Times New Roman" w:hAnsi="Times New Roman"/>
          <w:sz w:val="28"/>
          <w:szCs w:val="28"/>
        </w:rPr>
        <w:t xml:space="preserve"> портрет М.Ю. Лермонтова; репродукция картины </w:t>
      </w:r>
      <w:proofErr w:type="spellStart"/>
      <w:r w:rsidRPr="00921955">
        <w:rPr>
          <w:rFonts w:ascii="Times New Roman" w:hAnsi="Times New Roman"/>
          <w:sz w:val="28"/>
          <w:szCs w:val="28"/>
        </w:rPr>
        <w:t>И.Шишкина</w:t>
      </w:r>
      <w:proofErr w:type="spellEnd"/>
      <w:r w:rsidRPr="00921955">
        <w:rPr>
          <w:rFonts w:ascii="Times New Roman" w:hAnsi="Times New Roman"/>
          <w:sz w:val="28"/>
          <w:szCs w:val="28"/>
        </w:rPr>
        <w:t xml:space="preserve"> «На севере диком...»; работа с иллюстрациями, рисунки учащихся, прослушивание музыкальных записей.</w:t>
      </w:r>
    </w:p>
    <w:p w:rsidR="00647780" w:rsidRPr="00921955" w:rsidRDefault="00647780" w:rsidP="00AA6194">
      <w:pPr>
        <w:spacing w:after="0" w:line="240" w:lineRule="auto"/>
        <w:jc w:val="both"/>
        <w:rPr>
          <w:rFonts w:ascii="Times New Roman" w:hAnsi="Times New Roman"/>
          <w:sz w:val="28"/>
          <w:szCs w:val="28"/>
        </w:rPr>
      </w:pPr>
      <w:r w:rsidRPr="00921955">
        <w:rPr>
          <w:rStyle w:val="400"/>
          <w:bCs/>
          <w:sz w:val="28"/>
          <w:szCs w:val="28"/>
        </w:rPr>
        <w:t>Краеведение:</w:t>
      </w:r>
      <w:r w:rsidRPr="00921955">
        <w:rPr>
          <w:rFonts w:ascii="Times New Roman" w:hAnsi="Times New Roman"/>
          <w:sz w:val="28"/>
          <w:szCs w:val="28"/>
        </w:rPr>
        <w:t xml:space="preserve"> М.Ю. Лермонтов и Кавказ.</w:t>
      </w:r>
    </w:p>
    <w:p w:rsidR="00647780" w:rsidRPr="00921955" w:rsidRDefault="00647780" w:rsidP="00AA6194">
      <w:pPr>
        <w:spacing w:after="0" w:line="240" w:lineRule="auto"/>
        <w:jc w:val="both"/>
        <w:rPr>
          <w:rFonts w:ascii="Times New Roman" w:hAnsi="Times New Roman"/>
          <w:sz w:val="28"/>
          <w:szCs w:val="28"/>
        </w:rPr>
      </w:pPr>
      <w:r w:rsidRPr="00921955">
        <w:rPr>
          <w:rStyle w:val="723"/>
          <w:bCs/>
          <w:sz w:val="28"/>
          <w:szCs w:val="28"/>
        </w:rPr>
        <w:lastRenderedPageBreak/>
        <w:t>Возможные виды внеурочной деятельности:</w:t>
      </w:r>
      <w:r w:rsidRPr="00921955">
        <w:rPr>
          <w:rStyle w:val="719"/>
          <w:bCs/>
          <w:sz w:val="28"/>
          <w:szCs w:val="28"/>
        </w:rPr>
        <w:t xml:space="preserve"> конкурс чтецов.</w:t>
      </w:r>
    </w:p>
    <w:p w:rsidR="00647780" w:rsidRPr="00921955" w:rsidRDefault="00647780" w:rsidP="00AA6194">
      <w:pPr>
        <w:spacing w:after="0" w:line="240" w:lineRule="auto"/>
        <w:jc w:val="both"/>
        <w:rPr>
          <w:rFonts w:ascii="Times New Roman" w:hAnsi="Times New Roman"/>
          <w:sz w:val="28"/>
          <w:szCs w:val="28"/>
        </w:rPr>
      </w:pPr>
      <w:bookmarkStart w:id="30" w:name="bookmark44"/>
      <w:r w:rsidRPr="00921955">
        <w:rPr>
          <w:rStyle w:val="536"/>
          <w:bCs/>
          <w:sz w:val="28"/>
          <w:szCs w:val="28"/>
        </w:rPr>
        <w:t>Н.В. ГОГОЛЬ</w:t>
      </w:r>
      <w:bookmarkEnd w:id="30"/>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Повесть</w:t>
      </w:r>
      <w:r w:rsidRPr="00921955">
        <w:rPr>
          <w:rStyle w:val="47"/>
          <w:iCs/>
          <w:sz w:val="28"/>
          <w:szCs w:val="28"/>
        </w:rPr>
        <w:t xml:space="preserve"> «Тарас Бульба».</w:t>
      </w:r>
      <w:r w:rsidRPr="00921955">
        <w:rPr>
          <w:rFonts w:ascii="Times New Roman" w:hAnsi="Times New Roman"/>
          <w:sz w:val="28"/>
          <w:szCs w:val="28"/>
        </w:rPr>
        <w:t xml:space="preserve"> Тематика и проблематика повести (любовь к родине; товарищество, свободолюбие, героизм, честь, любовь и долг); центральные </w:t>
      </w:r>
      <w:r>
        <w:rPr>
          <w:rFonts w:ascii="Times New Roman" w:hAnsi="Times New Roman"/>
          <w:sz w:val="28"/>
          <w:szCs w:val="28"/>
        </w:rPr>
        <w:t>образы и приемы их создания; ли</w:t>
      </w:r>
      <w:r w:rsidRPr="00921955">
        <w:rPr>
          <w:rFonts w:ascii="Times New Roman" w:hAnsi="Times New Roman"/>
          <w:sz w:val="28"/>
          <w:szCs w:val="28"/>
        </w:rPr>
        <w:t>рическое и эпическое в содержании повести; массовые сцены и их значение в сюжете и фабуле; связь повести с фольклорным эпосом (характеры, типы, речь). Лирическое и эпическое в повести. Своеобразие стиля.</w:t>
      </w:r>
    </w:p>
    <w:p w:rsidR="00647780" w:rsidRPr="00921955" w:rsidRDefault="00647780" w:rsidP="00AA6194">
      <w:pPr>
        <w:spacing w:after="0" w:line="240" w:lineRule="auto"/>
        <w:jc w:val="both"/>
        <w:rPr>
          <w:rFonts w:ascii="Times New Roman" w:hAnsi="Times New Roman"/>
          <w:sz w:val="28"/>
          <w:szCs w:val="28"/>
        </w:rPr>
      </w:pPr>
      <w:r w:rsidRPr="00921955">
        <w:rPr>
          <w:rStyle w:val="400"/>
          <w:bCs/>
          <w:sz w:val="28"/>
          <w:szCs w:val="28"/>
        </w:rPr>
        <w:t>Теория литературы:</w:t>
      </w:r>
      <w:r w:rsidRPr="00921955">
        <w:rPr>
          <w:rFonts w:ascii="Times New Roman" w:hAnsi="Times New Roman"/>
          <w:sz w:val="28"/>
          <w:szCs w:val="28"/>
        </w:rPr>
        <w:t xml:space="preserve"> героиче</w:t>
      </w:r>
      <w:r>
        <w:rPr>
          <w:rFonts w:ascii="Times New Roman" w:hAnsi="Times New Roman"/>
          <w:sz w:val="28"/>
          <w:szCs w:val="28"/>
        </w:rPr>
        <w:t>ская повесть; типы речи и разно</w:t>
      </w:r>
      <w:r w:rsidRPr="00921955">
        <w:rPr>
          <w:rFonts w:ascii="Times New Roman" w:hAnsi="Times New Roman"/>
          <w:sz w:val="28"/>
          <w:szCs w:val="28"/>
        </w:rPr>
        <w:t xml:space="preserve">образие лексических пластов; </w:t>
      </w:r>
      <w:r>
        <w:rPr>
          <w:rFonts w:ascii="Times New Roman" w:hAnsi="Times New Roman"/>
          <w:sz w:val="28"/>
          <w:szCs w:val="28"/>
        </w:rPr>
        <w:t>тропы и фигуры в повести (гипер</w:t>
      </w:r>
      <w:r w:rsidRPr="00921955">
        <w:rPr>
          <w:rFonts w:ascii="Times New Roman" w:hAnsi="Times New Roman"/>
          <w:sz w:val="28"/>
          <w:szCs w:val="28"/>
        </w:rPr>
        <w:t>бола, сравнение, метафора, риторические фигуры).</w:t>
      </w:r>
    </w:p>
    <w:p w:rsidR="00647780" w:rsidRPr="00921955" w:rsidRDefault="00647780" w:rsidP="00AA6194">
      <w:pPr>
        <w:spacing w:after="0" w:line="240" w:lineRule="auto"/>
        <w:jc w:val="both"/>
        <w:rPr>
          <w:rFonts w:ascii="Times New Roman" w:hAnsi="Times New Roman"/>
          <w:sz w:val="28"/>
          <w:szCs w:val="28"/>
        </w:rPr>
      </w:pPr>
      <w:r w:rsidRPr="00921955">
        <w:rPr>
          <w:rStyle w:val="400"/>
          <w:bCs/>
          <w:sz w:val="28"/>
          <w:szCs w:val="28"/>
        </w:rPr>
        <w:t>Развитие речи:</w:t>
      </w:r>
      <w:r w:rsidRPr="00921955">
        <w:rPr>
          <w:rFonts w:ascii="Times New Roman" w:hAnsi="Times New Roman"/>
          <w:sz w:val="28"/>
          <w:szCs w:val="28"/>
        </w:rPr>
        <w:t xml:space="preserve"> изложение с заменой лица; различные виды чтения и устного пересказа; письменный отзыв на эпизод.</w:t>
      </w:r>
    </w:p>
    <w:p w:rsidR="00647780" w:rsidRPr="00921955" w:rsidRDefault="00647780" w:rsidP="00AA6194">
      <w:pPr>
        <w:spacing w:after="0" w:line="240" w:lineRule="auto"/>
        <w:jc w:val="both"/>
        <w:rPr>
          <w:rFonts w:ascii="Times New Roman" w:hAnsi="Times New Roman"/>
          <w:sz w:val="28"/>
          <w:szCs w:val="28"/>
        </w:rPr>
      </w:pPr>
      <w:r w:rsidRPr="00921955">
        <w:rPr>
          <w:rStyle w:val="400"/>
          <w:bCs/>
          <w:sz w:val="28"/>
          <w:szCs w:val="28"/>
        </w:rPr>
        <w:t>Связь с другими искусствами:</w:t>
      </w:r>
      <w:r w:rsidRPr="00921955">
        <w:rPr>
          <w:rFonts w:ascii="Times New Roman" w:hAnsi="Times New Roman"/>
          <w:sz w:val="28"/>
          <w:szCs w:val="28"/>
        </w:rPr>
        <w:t xml:space="preserve"> работа с иллюстрациями; подбор музыкальных фрагментов к отдельным сценам и эпизодам.</w:t>
      </w:r>
    </w:p>
    <w:p w:rsidR="00647780" w:rsidRPr="00921955" w:rsidRDefault="00647780" w:rsidP="00AA6194">
      <w:pPr>
        <w:spacing w:after="0" w:line="240" w:lineRule="auto"/>
        <w:jc w:val="both"/>
        <w:rPr>
          <w:rFonts w:ascii="Times New Roman" w:hAnsi="Times New Roman"/>
          <w:sz w:val="28"/>
          <w:szCs w:val="28"/>
        </w:rPr>
      </w:pPr>
      <w:r w:rsidRPr="00921955">
        <w:rPr>
          <w:rStyle w:val="39"/>
          <w:bCs/>
          <w:sz w:val="28"/>
          <w:szCs w:val="28"/>
        </w:rPr>
        <w:t>Краеведение:</w:t>
      </w:r>
      <w:r w:rsidRPr="00921955">
        <w:rPr>
          <w:rFonts w:ascii="Times New Roman" w:hAnsi="Times New Roman"/>
          <w:sz w:val="28"/>
          <w:szCs w:val="28"/>
        </w:rPr>
        <w:t xml:space="preserve"> заочная литературно-краеведческая экскурсия «Украинскими дорогами Н.В. Гоголя».</w:t>
      </w:r>
    </w:p>
    <w:p w:rsidR="00647780" w:rsidRPr="00921955" w:rsidRDefault="00647780" w:rsidP="00AA6194">
      <w:pPr>
        <w:spacing w:after="0" w:line="240" w:lineRule="auto"/>
        <w:jc w:val="both"/>
        <w:rPr>
          <w:rFonts w:ascii="Times New Roman" w:hAnsi="Times New Roman"/>
          <w:sz w:val="28"/>
          <w:szCs w:val="28"/>
        </w:rPr>
      </w:pPr>
      <w:r w:rsidRPr="00921955">
        <w:rPr>
          <w:rStyle w:val="39"/>
          <w:bCs/>
          <w:sz w:val="28"/>
          <w:szCs w:val="28"/>
        </w:rPr>
        <w:t>Возможные виды внеурочной деятельности:</w:t>
      </w:r>
      <w:r>
        <w:rPr>
          <w:rFonts w:ascii="Times New Roman" w:hAnsi="Times New Roman"/>
          <w:sz w:val="28"/>
          <w:szCs w:val="28"/>
        </w:rPr>
        <w:t xml:space="preserve"> подбор литера</w:t>
      </w:r>
      <w:r w:rsidRPr="00921955">
        <w:rPr>
          <w:rFonts w:ascii="Times New Roman" w:hAnsi="Times New Roman"/>
          <w:sz w:val="28"/>
          <w:szCs w:val="28"/>
        </w:rPr>
        <w:t>туры и организация выставки «Книги о героическом прошлом Отчизны».</w:t>
      </w:r>
    </w:p>
    <w:p w:rsidR="00647780" w:rsidRPr="00921955" w:rsidRDefault="00647780" w:rsidP="00AA6194">
      <w:pPr>
        <w:spacing w:after="0" w:line="240" w:lineRule="auto"/>
        <w:jc w:val="both"/>
        <w:rPr>
          <w:rFonts w:ascii="Times New Roman" w:hAnsi="Times New Roman"/>
          <w:sz w:val="28"/>
          <w:szCs w:val="28"/>
        </w:rPr>
      </w:pPr>
      <w:bookmarkStart w:id="31" w:name="bookmark45"/>
      <w:r w:rsidRPr="00921955">
        <w:rPr>
          <w:rStyle w:val="535"/>
          <w:bCs/>
          <w:sz w:val="28"/>
          <w:szCs w:val="28"/>
        </w:rPr>
        <w:t>И.С. ТУРГЕНЕВ</w:t>
      </w:r>
      <w:bookmarkEnd w:id="31"/>
    </w:p>
    <w:p w:rsidR="00647780" w:rsidRPr="00921955" w:rsidRDefault="00647780" w:rsidP="00AA6194">
      <w:pPr>
        <w:spacing w:after="0" w:line="240" w:lineRule="auto"/>
        <w:jc w:val="both"/>
        <w:rPr>
          <w:rFonts w:ascii="Times New Roman" w:hAnsi="Times New Roman"/>
          <w:sz w:val="28"/>
          <w:szCs w:val="28"/>
        </w:rPr>
      </w:pPr>
      <w:r w:rsidRPr="00921955">
        <w:rPr>
          <w:rStyle w:val="45"/>
          <w:iCs/>
          <w:sz w:val="28"/>
          <w:szCs w:val="28"/>
        </w:rPr>
        <w:t>«Записки охотника»:</w:t>
      </w:r>
      <w:r w:rsidRPr="00921955">
        <w:rPr>
          <w:rFonts w:ascii="Times New Roman" w:hAnsi="Times New Roman"/>
          <w:sz w:val="28"/>
          <w:szCs w:val="28"/>
        </w:rPr>
        <w:t xml:space="preserve"> творческая история и особенности композиции. Проблематика и своеобразие рассказа</w:t>
      </w:r>
      <w:r w:rsidRPr="00921955">
        <w:rPr>
          <w:rStyle w:val="45"/>
          <w:iCs/>
          <w:sz w:val="28"/>
          <w:szCs w:val="28"/>
        </w:rPr>
        <w:t xml:space="preserve"> «Бирюк»: </w:t>
      </w:r>
      <w:r w:rsidRPr="00921955">
        <w:rPr>
          <w:rFonts w:ascii="Times New Roman" w:hAnsi="Times New Roman"/>
          <w:sz w:val="28"/>
          <w:szCs w:val="28"/>
        </w:rPr>
        <w:t>служебный долг и человеческий долг; общечеловеческое в рассказе: милосердие, порядочность, доброта; образ лесника; позиция писателя. Один из рассказов «Записок охотника» по выбору учащихся. Самостоятельная характеристика темы и центральных персонажей произведения.</w:t>
      </w:r>
    </w:p>
    <w:p w:rsidR="00647780" w:rsidRPr="00921955" w:rsidRDefault="00647780" w:rsidP="00AA6194">
      <w:pPr>
        <w:spacing w:after="0" w:line="240" w:lineRule="auto"/>
        <w:jc w:val="both"/>
        <w:rPr>
          <w:rFonts w:ascii="Times New Roman" w:hAnsi="Times New Roman"/>
          <w:sz w:val="28"/>
          <w:szCs w:val="28"/>
        </w:rPr>
      </w:pPr>
      <w:r w:rsidRPr="00921955">
        <w:rPr>
          <w:rStyle w:val="39"/>
          <w:bCs/>
          <w:sz w:val="28"/>
          <w:szCs w:val="28"/>
        </w:rPr>
        <w:t>Теория литературы:</w:t>
      </w:r>
      <w:r w:rsidRPr="00921955">
        <w:rPr>
          <w:rFonts w:ascii="Times New Roman" w:hAnsi="Times New Roman"/>
          <w:sz w:val="28"/>
          <w:szCs w:val="28"/>
        </w:rPr>
        <w:t xml:space="preserve"> своеобразие характера, образ рассказчи</w:t>
      </w:r>
      <w:r w:rsidRPr="00921955">
        <w:rPr>
          <w:rFonts w:ascii="Times New Roman" w:hAnsi="Times New Roman"/>
          <w:sz w:val="28"/>
          <w:szCs w:val="28"/>
        </w:rPr>
        <w:softHyphen/>
        <w:t>ка; идея произведения и авторский замысел; тропы и фигуры в рассказе (сравнение, метафора, эпитет).</w:t>
      </w:r>
    </w:p>
    <w:p w:rsidR="00647780" w:rsidRPr="00921955" w:rsidRDefault="00647780" w:rsidP="00AA6194">
      <w:pPr>
        <w:spacing w:after="0" w:line="240" w:lineRule="auto"/>
        <w:jc w:val="both"/>
        <w:rPr>
          <w:rFonts w:ascii="Times New Roman" w:hAnsi="Times New Roman"/>
          <w:sz w:val="28"/>
          <w:szCs w:val="28"/>
        </w:rPr>
      </w:pPr>
      <w:r w:rsidRPr="00921955">
        <w:rPr>
          <w:rStyle w:val="39"/>
          <w:bCs/>
          <w:sz w:val="28"/>
          <w:szCs w:val="28"/>
        </w:rPr>
        <w:t>Развитие речи:</w:t>
      </w:r>
      <w:r w:rsidRPr="00921955">
        <w:rPr>
          <w:rFonts w:ascii="Times New Roman" w:hAnsi="Times New Roman"/>
          <w:sz w:val="28"/>
          <w:szCs w:val="28"/>
        </w:rPr>
        <w:t xml:space="preserve"> сложный план, цитатный план.</w:t>
      </w:r>
    </w:p>
    <w:p w:rsidR="00647780" w:rsidRPr="00921955" w:rsidRDefault="00647780" w:rsidP="00AA6194">
      <w:pPr>
        <w:spacing w:after="0" w:line="240" w:lineRule="auto"/>
        <w:jc w:val="both"/>
        <w:rPr>
          <w:rFonts w:ascii="Times New Roman" w:hAnsi="Times New Roman"/>
          <w:sz w:val="28"/>
          <w:szCs w:val="28"/>
        </w:rPr>
      </w:pPr>
      <w:r w:rsidRPr="00921955">
        <w:rPr>
          <w:rStyle w:val="39"/>
          <w:bCs/>
          <w:sz w:val="28"/>
          <w:szCs w:val="28"/>
        </w:rPr>
        <w:t>Связь с другими искусствами:</w:t>
      </w:r>
      <w:r w:rsidRPr="00921955">
        <w:rPr>
          <w:rFonts w:ascii="Times New Roman" w:hAnsi="Times New Roman"/>
          <w:sz w:val="28"/>
          <w:szCs w:val="28"/>
        </w:rPr>
        <w:t xml:space="preserve"> конкурс рисунков или подбор музыкальных фрагментов к отдельным эпизодам сцены (часть сценарного плана), устное рисование.</w:t>
      </w:r>
    </w:p>
    <w:p w:rsidR="00647780" w:rsidRPr="00921955" w:rsidRDefault="00647780" w:rsidP="00AA6194">
      <w:pPr>
        <w:spacing w:after="0" w:line="240" w:lineRule="auto"/>
        <w:jc w:val="both"/>
        <w:rPr>
          <w:rFonts w:ascii="Times New Roman" w:hAnsi="Times New Roman"/>
          <w:sz w:val="28"/>
          <w:szCs w:val="28"/>
        </w:rPr>
      </w:pPr>
      <w:bookmarkStart w:id="32" w:name="bookmark46"/>
      <w:r w:rsidRPr="00921955">
        <w:rPr>
          <w:rStyle w:val="535"/>
          <w:bCs/>
          <w:sz w:val="28"/>
          <w:szCs w:val="28"/>
        </w:rPr>
        <w:t>Н.А. НЕКРАСОВ</w:t>
      </w:r>
      <w:bookmarkEnd w:id="32"/>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Гражданская позиция Н.А. Некрасова. Темы народного труда и «долюшки женской» — осно</w:t>
      </w:r>
      <w:r>
        <w:rPr>
          <w:rFonts w:ascii="Times New Roman" w:hAnsi="Times New Roman"/>
          <w:sz w:val="28"/>
          <w:szCs w:val="28"/>
        </w:rPr>
        <w:t>вные в творчестве поэта. Стихот</w:t>
      </w:r>
      <w:r w:rsidRPr="00921955">
        <w:rPr>
          <w:rFonts w:ascii="Times New Roman" w:hAnsi="Times New Roman"/>
          <w:sz w:val="28"/>
          <w:szCs w:val="28"/>
        </w:rPr>
        <w:t>ворения:</w:t>
      </w:r>
      <w:r w:rsidRPr="00921955">
        <w:rPr>
          <w:rStyle w:val="45"/>
          <w:iCs/>
          <w:sz w:val="28"/>
          <w:szCs w:val="28"/>
        </w:rPr>
        <w:t xml:space="preserve"> «В полном разгаре страда деревенская...», «Великое чувство! у каждых дверей...».</w:t>
      </w:r>
      <w:r w:rsidRPr="00921955">
        <w:rPr>
          <w:rFonts w:ascii="Times New Roman" w:hAnsi="Times New Roman"/>
          <w:sz w:val="28"/>
          <w:szCs w:val="28"/>
        </w:rPr>
        <w:t xml:space="preserve"> Основной пафос стихотворений: разоблачение социальной несправедливости. Выразительные средства, раскрывающие те</w:t>
      </w:r>
      <w:r>
        <w:rPr>
          <w:rFonts w:ascii="Times New Roman" w:hAnsi="Times New Roman"/>
          <w:sz w:val="28"/>
          <w:szCs w:val="28"/>
        </w:rPr>
        <w:t>му. Способы создания образа жен</w:t>
      </w:r>
      <w:r w:rsidRPr="00921955">
        <w:rPr>
          <w:rFonts w:ascii="Times New Roman" w:hAnsi="Times New Roman"/>
          <w:sz w:val="28"/>
          <w:szCs w:val="28"/>
        </w:rPr>
        <w:t>щины-труженицы, женщины-матери. Отношение автора к ге</w:t>
      </w:r>
      <w:r w:rsidRPr="00921955">
        <w:rPr>
          <w:rFonts w:ascii="Times New Roman" w:hAnsi="Times New Roman"/>
          <w:sz w:val="28"/>
          <w:szCs w:val="28"/>
        </w:rPr>
        <w:softHyphen/>
        <w:t>роям и событиям.</w:t>
      </w:r>
    </w:p>
    <w:p w:rsidR="00647780" w:rsidRPr="00921955" w:rsidRDefault="00647780" w:rsidP="00AA6194">
      <w:pPr>
        <w:spacing w:after="0" w:line="240" w:lineRule="auto"/>
        <w:jc w:val="both"/>
        <w:rPr>
          <w:rFonts w:ascii="Times New Roman" w:hAnsi="Times New Roman"/>
          <w:sz w:val="28"/>
          <w:szCs w:val="28"/>
        </w:rPr>
      </w:pPr>
      <w:r w:rsidRPr="00921955">
        <w:rPr>
          <w:rStyle w:val="39"/>
          <w:bCs/>
          <w:sz w:val="28"/>
          <w:szCs w:val="28"/>
        </w:rPr>
        <w:lastRenderedPageBreak/>
        <w:t>Теория литературы:</w:t>
      </w:r>
      <w:r w:rsidRPr="00921955">
        <w:rPr>
          <w:rFonts w:ascii="Times New Roman" w:hAnsi="Times New Roman"/>
          <w:sz w:val="28"/>
          <w:szCs w:val="28"/>
        </w:rPr>
        <w:t xml:space="preserve"> трехсложные размеры стиха: дактиль, амфибрахий, анапест; коллективный портрет.</w:t>
      </w:r>
    </w:p>
    <w:p w:rsidR="00647780" w:rsidRPr="00921955" w:rsidRDefault="00647780" w:rsidP="00AA6194">
      <w:pPr>
        <w:spacing w:after="0" w:line="240" w:lineRule="auto"/>
        <w:jc w:val="both"/>
        <w:rPr>
          <w:rFonts w:ascii="Times New Roman" w:hAnsi="Times New Roman"/>
          <w:sz w:val="28"/>
          <w:szCs w:val="28"/>
        </w:rPr>
      </w:pPr>
      <w:r w:rsidRPr="00921955">
        <w:rPr>
          <w:rStyle w:val="39"/>
          <w:bCs/>
          <w:sz w:val="28"/>
          <w:szCs w:val="28"/>
        </w:rPr>
        <w:t>Развитие речи:</w:t>
      </w:r>
      <w:r w:rsidRPr="00921955">
        <w:rPr>
          <w:rFonts w:ascii="Times New Roman" w:hAnsi="Times New Roman"/>
          <w:sz w:val="28"/>
          <w:szCs w:val="28"/>
        </w:rPr>
        <w:t xml:space="preserve"> различные виды чтения, чтение наизусть, подбор эпиграфов, творческая работа (</w:t>
      </w:r>
      <w:proofErr w:type="spellStart"/>
      <w:r w:rsidRPr="00921955">
        <w:rPr>
          <w:rFonts w:ascii="Times New Roman" w:hAnsi="Times New Roman"/>
          <w:sz w:val="28"/>
          <w:szCs w:val="28"/>
        </w:rPr>
        <w:t>микросочинение</w:t>
      </w:r>
      <w:proofErr w:type="spellEnd"/>
      <w:r w:rsidRPr="00921955">
        <w:rPr>
          <w:rFonts w:ascii="Times New Roman" w:hAnsi="Times New Roman"/>
          <w:sz w:val="28"/>
          <w:szCs w:val="28"/>
        </w:rPr>
        <w:t xml:space="preserve"> с дан</w:t>
      </w:r>
      <w:r w:rsidRPr="00921955">
        <w:rPr>
          <w:rFonts w:ascii="Times New Roman" w:hAnsi="Times New Roman"/>
          <w:sz w:val="28"/>
          <w:szCs w:val="28"/>
        </w:rPr>
        <w:softHyphen/>
        <w:t>ным финалом либо данным эпиграфом).</w:t>
      </w:r>
    </w:p>
    <w:p w:rsidR="00647780" w:rsidRPr="00921955" w:rsidRDefault="00647780" w:rsidP="00AA6194">
      <w:pPr>
        <w:spacing w:after="0" w:line="240" w:lineRule="auto"/>
        <w:jc w:val="both"/>
        <w:rPr>
          <w:rFonts w:ascii="Times New Roman" w:hAnsi="Times New Roman"/>
          <w:sz w:val="28"/>
          <w:szCs w:val="28"/>
        </w:rPr>
      </w:pPr>
      <w:r w:rsidRPr="00921955">
        <w:rPr>
          <w:rStyle w:val="39"/>
          <w:bCs/>
          <w:sz w:val="28"/>
          <w:szCs w:val="28"/>
        </w:rPr>
        <w:t>Связь с другими искусствами:</w:t>
      </w:r>
      <w:r w:rsidRPr="00921955">
        <w:rPr>
          <w:rFonts w:ascii="Times New Roman" w:hAnsi="Times New Roman"/>
          <w:sz w:val="28"/>
          <w:szCs w:val="28"/>
        </w:rPr>
        <w:t xml:space="preserve"> работа с иллюстрациями; Н.А. Некрасов и художники-передвижники.</w:t>
      </w:r>
    </w:p>
    <w:p w:rsidR="00647780" w:rsidRPr="00921955" w:rsidRDefault="00647780" w:rsidP="00AA6194">
      <w:pPr>
        <w:spacing w:after="0" w:line="240" w:lineRule="auto"/>
        <w:jc w:val="both"/>
        <w:rPr>
          <w:rFonts w:ascii="Times New Roman" w:hAnsi="Times New Roman"/>
          <w:sz w:val="28"/>
          <w:szCs w:val="28"/>
        </w:rPr>
      </w:pPr>
      <w:r w:rsidRPr="00921955">
        <w:rPr>
          <w:rStyle w:val="38"/>
          <w:bCs/>
          <w:sz w:val="28"/>
          <w:szCs w:val="28"/>
        </w:rPr>
        <w:t>Возможные виды внеурочной деятельности:</w:t>
      </w:r>
      <w:r w:rsidRPr="00921955">
        <w:rPr>
          <w:rFonts w:ascii="Times New Roman" w:hAnsi="Times New Roman"/>
          <w:sz w:val="28"/>
          <w:szCs w:val="28"/>
        </w:rPr>
        <w:t xml:space="preserve"> литературно- художественная выставка «Н.А. Некрасов и художники-передвижники».</w:t>
      </w:r>
    </w:p>
    <w:p w:rsidR="00647780" w:rsidRPr="00921955" w:rsidRDefault="00647780" w:rsidP="00AA6194">
      <w:pPr>
        <w:spacing w:after="0" w:line="240" w:lineRule="auto"/>
        <w:jc w:val="both"/>
        <w:rPr>
          <w:rFonts w:ascii="Times New Roman" w:hAnsi="Times New Roman"/>
          <w:sz w:val="28"/>
          <w:szCs w:val="28"/>
        </w:rPr>
      </w:pPr>
      <w:bookmarkStart w:id="33" w:name="bookmark47"/>
      <w:r w:rsidRPr="00921955">
        <w:rPr>
          <w:rStyle w:val="534"/>
          <w:bCs/>
          <w:sz w:val="28"/>
          <w:szCs w:val="28"/>
        </w:rPr>
        <w:t>Л.Н. ТОЛСТОЙ</w:t>
      </w:r>
      <w:bookmarkEnd w:id="33"/>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Повесть</w:t>
      </w:r>
      <w:r w:rsidRPr="00921955">
        <w:rPr>
          <w:rStyle w:val="44"/>
          <w:iCs/>
          <w:sz w:val="28"/>
          <w:szCs w:val="28"/>
        </w:rPr>
        <w:t xml:space="preserve"> «Детство»</w:t>
      </w:r>
      <w:r w:rsidRPr="00921955">
        <w:rPr>
          <w:rFonts w:ascii="Times New Roman" w:hAnsi="Times New Roman"/>
          <w:sz w:val="28"/>
          <w:szCs w:val="28"/>
        </w:rPr>
        <w:t xml:space="preserve"> (отдельные главы):</w:t>
      </w:r>
      <w:r w:rsidRPr="00921955">
        <w:rPr>
          <w:rStyle w:val="44"/>
          <w:iCs/>
          <w:sz w:val="28"/>
          <w:szCs w:val="28"/>
        </w:rPr>
        <w:t xml:space="preserve"> «</w:t>
      </w:r>
      <w:proofErr w:type="spellStart"/>
      <w:r w:rsidRPr="00921955">
        <w:rPr>
          <w:rStyle w:val="44"/>
          <w:iCs/>
          <w:sz w:val="28"/>
          <w:szCs w:val="28"/>
        </w:rPr>
        <w:t>Матап</w:t>
      </w:r>
      <w:proofErr w:type="spellEnd"/>
      <w:r w:rsidRPr="00921955">
        <w:rPr>
          <w:rStyle w:val="44"/>
          <w:iCs/>
          <w:sz w:val="28"/>
          <w:szCs w:val="28"/>
        </w:rPr>
        <w:t>», «Что за человек был мой отец?», «Детство»</w:t>
      </w:r>
      <w:r w:rsidRPr="00921955">
        <w:rPr>
          <w:rFonts w:ascii="Times New Roman" w:hAnsi="Times New Roman"/>
          <w:sz w:val="28"/>
          <w:szCs w:val="28"/>
        </w:rPr>
        <w:t xml:space="preserve"> и др. по выбору. Рассказ </w:t>
      </w:r>
      <w:r w:rsidRPr="00921955">
        <w:rPr>
          <w:rStyle w:val="44"/>
          <w:iCs/>
          <w:sz w:val="28"/>
          <w:szCs w:val="28"/>
        </w:rPr>
        <w:t>«Бедные люди».</w:t>
      </w:r>
      <w:r w:rsidRPr="00921955">
        <w:rPr>
          <w:rFonts w:ascii="Times New Roman" w:hAnsi="Times New Roman"/>
          <w:sz w:val="28"/>
          <w:szCs w:val="28"/>
        </w:rPr>
        <w:t xml:space="preserve"> Взаимоотношения в семье; главные качества родителей в понимании и изображении Л.Н. Толстого; пробле</w:t>
      </w:r>
      <w:r w:rsidRPr="00921955">
        <w:rPr>
          <w:rFonts w:ascii="Times New Roman" w:hAnsi="Times New Roman"/>
          <w:sz w:val="28"/>
          <w:szCs w:val="28"/>
        </w:rPr>
        <w:softHyphen/>
        <w:t>матика рассказа и внутренняя связь его с повестью «Детство» (добро, добродетельность, душевная отзывчивость, любовь к близким, верность, преданнос</w:t>
      </w:r>
      <w:r>
        <w:rPr>
          <w:rFonts w:ascii="Times New Roman" w:hAnsi="Times New Roman"/>
          <w:sz w:val="28"/>
          <w:szCs w:val="28"/>
        </w:rPr>
        <w:t>ть, чувство благодарности, мило</w:t>
      </w:r>
      <w:r w:rsidRPr="00921955">
        <w:rPr>
          <w:rFonts w:ascii="Times New Roman" w:hAnsi="Times New Roman"/>
          <w:sz w:val="28"/>
          <w:szCs w:val="28"/>
        </w:rPr>
        <w:t>сердие, сострадание).</w:t>
      </w:r>
    </w:p>
    <w:p w:rsidR="00647780" w:rsidRPr="00921955" w:rsidRDefault="00647780" w:rsidP="00AA6194">
      <w:pPr>
        <w:spacing w:after="0" w:line="240" w:lineRule="auto"/>
        <w:jc w:val="both"/>
        <w:rPr>
          <w:rFonts w:ascii="Times New Roman" w:hAnsi="Times New Roman"/>
          <w:sz w:val="28"/>
          <w:szCs w:val="28"/>
        </w:rPr>
      </w:pPr>
      <w:r w:rsidRPr="00921955">
        <w:rPr>
          <w:rStyle w:val="38"/>
          <w:bCs/>
          <w:sz w:val="28"/>
          <w:szCs w:val="28"/>
        </w:rPr>
        <w:t>Теория литературы:</w:t>
      </w:r>
      <w:r w:rsidRPr="00921955">
        <w:rPr>
          <w:rFonts w:ascii="Times New Roman" w:hAnsi="Times New Roman"/>
          <w:sz w:val="28"/>
          <w:szCs w:val="28"/>
        </w:rPr>
        <w:t xml:space="preserve"> автоб</w:t>
      </w:r>
      <w:r>
        <w:rPr>
          <w:rFonts w:ascii="Times New Roman" w:hAnsi="Times New Roman"/>
          <w:sz w:val="28"/>
          <w:szCs w:val="28"/>
        </w:rPr>
        <w:t>иографическая проза, стихотворе</w:t>
      </w:r>
      <w:r w:rsidRPr="00921955">
        <w:rPr>
          <w:rFonts w:ascii="Times New Roman" w:hAnsi="Times New Roman"/>
          <w:sz w:val="28"/>
          <w:szCs w:val="28"/>
        </w:rPr>
        <w:t>ние в прозе.</w:t>
      </w:r>
    </w:p>
    <w:p w:rsidR="00647780" w:rsidRPr="00921955" w:rsidRDefault="00647780" w:rsidP="00AA6194">
      <w:pPr>
        <w:spacing w:after="0" w:line="240" w:lineRule="auto"/>
        <w:jc w:val="both"/>
        <w:rPr>
          <w:rFonts w:ascii="Times New Roman" w:hAnsi="Times New Roman"/>
          <w:sz w:val="28"/>
          <w:szCs w:val="28"/>
        </w:rPr>
      </w:pPr>
      <w:r w:rsidRPr="00921955">
        <w:rPr>
          <w:rStyle w:val="38"/>
          <w:bCs/>
          <w:sz w:val="28"/>
          <w:szCs w:val="28"/>
        </w:rPr>
        <w:t>Развитие речи:</w:t>
      </w:r>
      <w:r w:rsidRPr="00921955">
        <w:rPr>
          <w:rFonts w:ascii="Times New Roman" w:hAnsi="Times New Roman"/>
          <w:sz w:val="28"/>
          <w:szCs w:val="28"/>
        </w:rPr>
        <w:t xml:space="preserve"> различные</w:t>
      </w:r>
      <w:r>
        <w:rPr>
          <w:rFonts w:ascii="Times New Roman" w:hAnsi="Times New Roman"/>
          <w:sz w:val="28"/>
          <w:szCs w:val="28"/>
        </w:rPr>
        <w:t xml:space="preserve"> типы пересказа, сочинение-зари</w:t>
      </w:r>
      <w:r w:rsidRPr="00921955">
        <w:rPr>
          <w:rFonts w:ascii="Times New Roman" w:hAnsi="Times New Roman"/>
          <w:sz w:val="28"/>
          <w:szCs w:val="28"/>
        </w:rPr>
        <w:t>совка, составление цитатного плана.</w:t>
      </w:r>
    </w:p>
    <w:p w:rsidR="00647780" w:rsidRPr="00921955" w:rsidRDefault="00647780" w:rsidP="00AA6194">
      <w:pPr>
        <w:spacing w:after="0" w:line="240" w:lineRule="auto"/>
        <w:jc w:val="both"/>
        <w:rPr>
          <w:rFonts w:ascii="Times New Roman" w:hAnsi="Times New Roman"/>
          <w:sz w:val="28"/>
          <w:szCs w:val="28"/>
        </w:rPr>
      </w:pPr>
      <w:r w:rsidRPr="00921955">
        <w:rPr>
          <w:rStyle w:val="38"/>
          <w:bCs/>
          <w:sz w:val="28"/>
          <w:szCs w:val="28"/>
        </w:rPr>
        <w:t>Связь с другими искусствами:</w:t>
      </w:r>
      <w:r>
        <w:rPr>
          <w:rFonts w:ascii="Times New Roman" w:hAnsi="Times New Roman"/>
          <w:sz w:val="28"/>
          <w:szCs w:val="28"/>
        </w:rPr>
        <w:t xml:space="preserve"> репродукции картин Ф. Сла</w:t>
      </w:r>
      <w:r w:rsidRPr="00921955">
        <w:rPr>
          <w:rFonts w:ascii="Times New Roman" w:hAnsi="Times New Roman"/>
          <w:sz w:val="28"/>
          <w:szCs w:val="28"/>
        </w:rPr>
        <w:t>вянского «Семейная картина. (На балконе.)</w:t>
      </w:r>
      <w:r>
        <w:rPr>
          <w:rFonts w:ascii="Times New Roman" w:hAnsi="Times New Roman"/>
          <w:sz w:val="28"/>
          <w:szCs w:val="28"/>
        </w:rPr>
        <w:t>» и К. Маковского «Дети, бегущие</w:t>
      </w:r>
      <w:r w:rsidRPr="00921955">
        <w:rPr>
          <w:rFonts w:ascii="Times New Roman" w:hAnsi="Times New Roman"/>
          <w:sz w:val="28"/>
          <w:szCs w:val="28"/>
        </w:rPr>
        <w:t xml:space="preserve"> от грозы».</w:t>
      </w:r>
    </w:p>
    <w:p w:rsidR="00647780" w:rsidRPr="00921955" w:rsidRDefault="00647780" w:rsidP="00AA6194">
      <w:pPr>
        <w:spacing w:after="0" w:line="240" w:lineRule="auto"/>
        <w:jc w:val="both"/>
        <w:rPr>
          <w:rFonts w:ascii="Times New Roman" w:hAnsi="Times New Roman"/>
          <w:sz w:val="28"/>
          <w:szCs w:val="28"/>
        </w:rPr>
      </w:pPr>
      <w:bookmarkStart w:id="34" w:name="bookmark48"/>
      <w:r w:rsidRPr="00921955">
        <w:rPr>
          <w:rStyle w:val="534"/>
          <w:bCs/>
          <w:sz w:val="28"/>
          <w:szCs w:val="28"/>
        </w:rPr>
        <w:t>В.Г. КОРОЛЕНКО</w:t>
      </w:r>
      <w:bookmarkEnd w:id="34"/>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Краткие сведения о писателе. Повесть</w:t>
      </w:r>
      <w:r w:rsidRPr="00921955">
        <w:rPr>
          <w:rStyle w:val="44"/>
          <w:iCs/>
          <w:sz w:val="28"/>
          <w:szCs w:val="28"/>
        </w:rPr>
        <w:t xml:space="preserve"> «В дурном обществе»</w:t>
      </w:r>
      <w:r w:rsidRPr="00921955">
        <w:rPr>
          <w:rFonts w:ascii="Times New Roman" w:hAnsi="Times New Roman"/>
          <w:sz w:val="28"/>
          <w:szCs w:val="28"/>
        </w:rPr>
        <w:t>: проблемы доверия и взаимоп</w:t>
      </w:r>
      <w:r>
        <w:rPr>
          <w:rFonts w:ascii="Times New Roman" w:hAnsi="Times New Roman"/>
          <w:sz w:val="28"/>
          <w:szCs w:val="28"/>
        </w:rPr>
        <w:t>онимания, доброты, справедливос</w:t>
      </w:r>
      <w:r w:rsidRPr="00921955">
        <w:rPr>
          <w:rFonts w:ascii="Times New Roman" w:hAnsi="Times New Roman"/>
          <w:sz w:val="28"/>
          <w:szCs w:val="28"/>
        </w:rPr>
        <w:t>ти, милосердия. Дети и взрослые в повести. Система образов. Авторское отношение к героям.</w:t>
      </w:r>
    </w:p>
    <w:p w:rsidR="00647780" w:rsidRPr="00921955" w:rsidRDefault="00647780" w:rsidP="00AA6194">
      <w:pPr>
        <w:spacing w:after="0" w:line="240" w:lineRule="auto"/>
        <w:jc w:val="both"/>
        <w:rPr>
          <w:rFonts w:ascii="Times New Roman" w:hAnsi="Times New Roman"/>
          <w:sz w:val="28"/>
          <w:szCs w:val="28"/>
        </w:rPr>
      </w:pPr>
      <w:r w:rsidRPr="00921955">
        <w:rPr>
          <w:rStyle w:val="38"/>
          <w:bCs/>
          <w:sz w:val="28"/>
          <w:szCs w:val="28"/>
        </w:rPr>
        <w:t>Теория литературы:</w:t>
      </w:r>
      <w:r w:rsidRPr="00921955">
        <w:rPr>
          <w:rFonts w:ascii="Times New Roman" w:hAnsi="Times New Roman"/>
          <w:sz w:val="28"/>
          <w:szCs w:val="28"/>
        </w:rPr>
        <w:t xml:space="preserve"> повесть, художественная деталь, портрет и характер.</w:t>
      </w:r>
    </w:p>
    <w:p w:rsidR="00647780" w:rsidRPr="00921955" w:rsidRDefault="00647780" w:rsidP="00AA6194">
      <w:pPr>
        <w:spacing w:after="0" w:line="240" w:lineRule="auto"/>
        <w:jc w:val="both"/>
        <w:rPr>
          <w:rFonts w:ascii="Times New Roman" w:hAnsi="Times New Roman"/>
          <w:sz w:val="28"/>
          <w:szCs w:val="28"/>
        </w:rPr>
      </w:pPr>
      <w:r w:rsidRPr="00921955">
        <w:rPr>
          <w:rStyle w:val="38"/>
          <w:bCs/>
          <w:sz w:val="28"/>
          <w:szCs w:val="28"/>
        </w:rPr>
        <w:t>Развитие речи:</w:t>
      </w:r>
      <w:r w:rsidRPr="00921955">
        <w:rPr>
          <w:rFonts w:ascii="Times New Roman" w:hAnsi="Times New Roman"/>
          <w:sz w:val="28"/>
          <w:szCs w:val="28"/>
        </w:rPr>
        <w:t xml:space="preserve"> различные виды пересказа; подготовка вопросов для обсуждения; план характеристики эпизода, персо</w:t>
      </w:r>
      <w:r w:rsidRPr="00921955">
        <w:rPr>
          <w:rFonts w:ascii="Times New Roman" w:hAnsi="Times New Roman"/>
          <w:sz w:val="28"/>
          <w:szCs w:val="28"/>
        </w:rPr>
        <w:softHyphen/>
        <w:t>нажа.</w:t>
      </w:r>
    </w:p>
    <w:p w:rsidR="00647780" w:rsidRPr="00921955" w:rsidRDefault="00647780" w:rsidP="00AA6194">
      <w:pPr>
        <w:spacing w:after="0" w:line="240" w:lineRule="auto"/>
        <w:jc w:val="both"/>
        <w:rPr>
          <w:rFonts w:ascii="Times New Roman" w:hAnsi="Times New Roman"/>
          <w:sz w:val="28"/>
          <w:szCs w:val="28"/>
        </w:rPr>
      </w:pPr>
      <w:r w:rsidRPr="00921955">
        <w:rPr>
          <w:rStyle w:val="38"/>
          <w:bCs/>
          <w:sz w:val="28"/>
          <w:szCs w:val="28"/>
        </w:rPr>
        <w:t>Связь с другими искусствами:</w:t>
      </w:r>
      <w:r w:rsidRPr="00921955">
        <w:rPr>
          <w:rFonts w:ascii="Times New Roman" w:hAnsi="Times New Roman"/>
          <w:sz w:val="28"/>
          <w:szCs w:val="28"/>
        </w:rPr>
        <w:t xml:space="preserve"> работа с иллюстрациями, устное рисование.</w:t>
      </w:r>
    </w:p>
    <w:p w:rsidR="00647780" w:rsidRPr="00921955" w:rsidRDefault="00647780" w:rsidP="00AA6194">
      <w:pPr>
        <w:spacing w:after="0" w:line="240" w:lineRule="auto"/>
        <w:jc w:val="both"/>
        <w:rPr>
          <w:rFonts w:ascii="Times New Roman" w:hAnsi="Times New Roman"/>
          <w:sz w:val="28"/>
          <w:szCs w:val="28"/>
        </w:rPr>
      </w:pPr>
      <w:r w:rsidRPr="00921955">
        <w:rPr>
          <w:rStyle w:val="38"/>
          <w:bCs/>
          <w:sz w:val="28"/>
          <w:szCs w:val="28"/>
        </w:rPr>
        <w:t>Возможные виды внеурочной деятельности:</w:t>
      </w:r>
      <w:r w:rsidRPr="00921955">
        <w:rPr>
          <w:rFonts w:ascii="Times New Roman" w:hAnsi="Times New Roman"/>
          <w:sz w:val="28"/>
          <w:szCs w:val="28"/>
        </w:rPr>
        <w:t xml:space="preserve"> встреча в литературной гостиной «Я думаю, что я поступил бы...».</w:t>
      </w:r>
    </w:p>
    <w:p w:rsidR="00647780" w:rsidRPr="00921955" w:rsidRDefault="00647780" w:rsidP="00AA6194">
      <w:pPr>
        <w:spacing w:after="0" w:line="240" w:lineRule="auto"/>
        <w:jc w:val="both"/>
        <w:rPr>
          <w:rFonts w:ascii="Times New Roman" w:hAnsi="Times New Roman"/>
          <w:sz w:val="28"/>
          <w:szCs w:val="28"/>
        </w:rPr>
      </w:pPr>
      <w:bookmarkStart w:id="35" w:name="bookmark49"/>
      <w:r w:rsidRPr="00921955">
        <w:rPr>
          <w:rStyle w:val="534"/>
          <w:bCs/>
          <w:sz w:val="28"/>
          <w:szCs w:val="28"/>
        </w:rPr>
        <w:t>А.П. ЧЕХОВ</w:t>
      </w:r>
      <w:bookmarkEnd w:id="35"/>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Сатирические и юмористические рассказы А.П. Чехова. Рассказы</w:t>
      </w:r>
      <w:r w:rsidRPr="00921955">
        <w:rPr>
          <w:rStyle w:val="44"/>
          <w:iCs/>
          <w:sz w:val="28"/>
          <w:szCs w:val="28"/>
        </w:rPr>
        <w:t xml:space="preserve"> «Толстый и тонкий», «Шуточка», «Налим»:</w:t>
      </w:r>
      <w:r w:rsidRPr="00921955">
        <w:rPr>
          <w:rFonts w:ascii="Times New Roman" w:hAnsi="Times New Roman"/>
          <w:sz w:val="28"/>
          <w:szCs w:val="28"/>
        </w:rPr>
        <w:t xml:space="preserve"> темы, приемы создания характеров персонажей. Отношение автора к героям.</w:t>
      </w:r>
    </w:p>
    <w:p w:rsidR="00647780" w:rsidRPr="00921955" w:rsidRDefault="00647780" w:rsidP="00AA6194">
      <w:pPr>
        <w:spacing w:after="0" w:line="240" w:lineRule="auto"/>
        <w:jc w:val="both"/>
        <w:rPr>
          <w:rFonts w:ascii="Times New Roman" w:hAnsi="Times New Roman"/>
          <w:sz w:val="28"/>
          <w:szCs w:val="28"/>
        </w:rPr>
      </w:pPr>
      <w:r w:rsidRPr="00921955">
        <w:rPr>
          <w:rStyle w:val="37"/>
          <w:bCs/>
          <w:sz w:val="28"/>
          <w:szCs w:val="28"/>
        </w:rPr>
        <w:t>Теория литературы:</w:t>
      </w:r>
      <w:r w:rsidRPr="00921955">
        <w:rPr>
          <w:rFonts w:ascii="Times New Roman" w:hAnsi="Times New Roman"/>
          <w:sz w:val="28"/>
          <w:szCs w:val="28"/>
        </w:rPr>
        <w:t xml:space="preserve"> юмор, юмористическая ситуация, конф</w:t>
      </w:r>
      <w:r w:rsidRPr="00921955">
        <w:rPr>
          <w:rFonts w:ascii="Times New Roman" w:hAnsi="Times New Roman"/>
          <w:sz w:val="28"/>
          <w:szCs w:val="28"/>
        </w:rPr>
        <w:softHyphen/>
        <w:t>ликт в юмористическом произведении (развитие и углубление представлений); деталь и ее художественная роль в юмористическом произведении.</w:t>
      </w:r>
    </w:p>
    <w:p w:rsidR="00647780" w:rsidRPr="00921955" w:rsidRDefault="00647780" w:rsidP="00AA6194">
      <w:pPr>
        <w:spacing w:after="0" w:line="240" w:lineRule="auto"/>
        <w:jc w:val="both"/>
        <w:rPr>
          <w:rFonts w:ascii="Times New Roman" w:hAnsi="Times New Roman"/>
          <w:sz w:val="28"/>
          <w:szCs w:val="28"/>
        </w:rPr>
      </w:pPr>
      <w:r w:rsidRPr="00921955">
        <w:rPr>
          <w:rStyle w:val="37"/>
          <w:bCs/>
          <w:sz w:val="28"/>
          <w:szCs w:val="28"/>
        </w:rPr>
        <w:lastRenderedPageBreak/>
        <w:t>Развитие речи:</w:t>
      </w:r>
      <w:r w:rsidRPr="00921955">
        <w:rPr>
          <w:rFonts w:ascii="Times New Roman" w:hAnsi="Times New Roman"/>
          <w:sz w:val="28"/>
          <w:szCs w:val="28"/>
        </w:rPr>
        <w:t xml:space="preserve"> выразительное чтение, различные виды пе</w:t>
      </w:r>
      <w:r w:rsidRPr="00921955">
        <w:rPr>
          <w:rFonts w:ascii="Times New Roman" w:hAnsi="Times New Roman"/>
          <w:sz w:val="28"/>
          <w:szCs w:val="28"/>
        </w:rPr>
        <w:softHyphen/>
        <w:t>ресказа, подбор афоризмов и крылатых фраз из произведений А.П. Чехова;</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творческая мастерская — написание юмористического рассказа на заданную тему (или создание диафильма).</w:t>
      </w:r>
    </w:p>
    <w:p w:rsidR="00647780" w:rsidRPr="00921955" w:rsidRDefault="00647780" w:rsidP="00AA6194">
      <w:pPr>
        <w:spacing w:after="0" w:line="240" w:lineRule="auto"/>
        <w:jc w:val="both"/>
        <w:rPr>
          <w:rFonts w:ascii="Times New Roman" w:hAnsi="Times New Roman"/>
          <w:sz w:val="28"/>
          <w:szCs w:val="28"/>
        </w:rPr>
      </w:pPr>
      <w:r w:rsidRPr="00921955">
        <w:rPr>
          <w:rStyle w:val="37"/>
          <w:bCs/>
          <w:sz w:val="28"/>
          <w:szCs w:val="28"/>
        </w:rPr>
        <w:t>Связь с другими искусствами:</w:t>
      </w:r>
      <w:r>
        <w:rPr>
          <w:rFonts w:ascii="Times New Roman" w:hAnsi="Times New Roman"/>
          <w:sz w:val="28"/>
          <w:szCs w:val="28"/>
        </w:rPr>
        <w:t xml:space="preserve"> работа с иллюстрациями, со</w:t>
      </w:r>
      <w:r w:rsidRPr="00921955">
        <w:rPr>
          <w:rFonts w:ascii="Times New Roman" w:hAnsi="Times New Roman"/>
          <w:sz w:val="28"/>
          <w:szCs w:val="28"/>
        </w:rPr>
        <w:t>ставление кадров для диафильма.</w:t>
      </w:r>
    </w:p>
    <w:p w:rsidR="00647780" w:rsidRPr="00921955" w:rsidRDefault="00647780" w:rsidP="00AA6194">
      <w:pPr>
        <w:spacing w:after="0" w:line="240" w:lineRule="auto"/>
        <w:jc w:val="both"/>
        <w:rPr>
          <w:rFonts w:ascii="Times New Roman" w:hAnsi="Times New Roman"/>
          <w:sz w:val="28"/>
          <w:szCs w:val="28"/>
        </w:rPr>
      </w:pPr>
      <w:r w:rsidRPr="00921955">
        <w:rPr>
          <w:rStyle w:val="837"/>
          <w:iCs/>
          <w:sz w:val="28"/>
          <w:szCs w:val="28"/>
        </w:rPr>
        <w:t>Из русской литературы XX века</w:t>
      </w:r>
    </w:p>
    <w:p w:rsidR="00647780" w:rsidRPr="00921955" w:rsidRDefault="00647780" w:rsidP="00AA6194">
      <w:pPr>
        <w:spacing w:after="0" w:line="240" w:lineRule="auto"/>
        <w:jc w:val="both"/>
        <w:rPr>
          <w:rFonts w:ascii="Times New Roman" w:hAnsi="Times New Roman"/>
          <w:sz w:val="28"/>
          <w:szCs w:val="28"/>
        </w:rPr>
      </w:pPr>
      <w:bookmarkStart w:id="36" w:name="bookmark50"/>
      <w:r w:rsidRPr="00921955">
        <w:rPr>
          <w:rStyle w:val="533"/>
          <w:bCs/>
          <w:sz w:val="28"/>
          <w:szCs w:val="28"/>
        </w:rPr>
        <w:t>И.А. БУНИН</w:t>
      </w:r>
      <w:bookmarkEnd w:id="36"/>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Мир природы и человека в стихотворениях и рассказах И.А. Бунина. Стихотворение</w:t>
      </w:r>
      <w:r w:rsidRPr="00921955">
        <w:rPr>
          <w:rStyle w:val="43"/>
          <w:iCs/>
          <w:sz w:val="28"/>
          <w:szCs w:val="28"/>
        </w:rPr>
        <w:t xml:space="preserve"> «Не видно птиц. Покорно чахнет...», </w:t>
      </w:r>
      <w:r w:rsidRPr="00921955">
        <w:rPr>
          <w:rFonts w:ascii="Times New Roman" w:hAnsi="Times New Roman"/>
          <w:sz w:val="28"/>
          <w:szCs w:val="28"/>
        </w:rPr>
        <w:t>рассказ</w:t>
      </w:r>
      <w:r w:rsidRPr="00921955">
        <w:rPr>
          <w:rStyle w:val="43"/>
          <w:iCs/>
          <w:sz w:val="28"/>
          <w:szCs w:val="28"/>
        </w:rPr>
        <w:t xml:space="preserve"> «Лапти»</w:t>
      </w:r>
      <w:r w:rsidRPr="00921955">
        <w:rPr>
          <w:rFonts w:ascii="Times New Roman" w:hAnsi="Times New Roman"/>
          <w:sz w:val="28"/>
          <w:szCs w:val="28"/>
        </w:rPr>
        <w:t>. Душа крестьянина в изображении писателя.</w:t>
      </w:r>
    </w:p>
    <w:p w:rsidR="00647780" w:rsidRPr="00921955" w:rsidRDefault="00647780" w:rsidP="00AA6194">
      <w:pPr>
        <w:spacing w:after="0" w:line="240" w:lineRule="auto"/>
        <w:jc w:val="both"/>
        <w:rPr>
          <w:rFonts w:ascii="Times New Roman" w:hAnsi="Times New Roman"/>
          <w:sz w:val="28"/>
          <w:szCs w:val="28"/>
        </w:rPr>
      </w:pPr>
      <w:r w:rsidRPr="00921955">
        <w:rPr>
          <w:rStyle w:val="37"/>
          <w:bCs/>
          <w:sz w:val="28"/>
          <w:szCs w:val="28"/>
        </w:rPr>
        <w:t>Теория литературы:</w:t>
      </w:r>
      <w:r w:rsidRPr="00921955">
        <w:rPr>
          <w:rFonts w:ascii="Times New Roman" w:hAnsi="Times New Roman"/>
          <w:sz w:val="28"/>
          <w:szCs w:val="28"/>
        </w:rPr>
        <w:t xml:space="preserve"> стили</w:t>
      </w:r>
      <w:r>
        <w:rPr>
          <w:rFonts w:ascii="Times New Roman" w:hAnsi="Times New Roman"/>
          <w:sz w:val="28"/>
          <w:szCs w:val="28"/>
        </w:rPr>
        <w:t xml:space="preserve"> речи и их роль в создании худо</w:t>
      </w:r>
      <w:r w:rsidRPr="00921955">
        <w:rPr>
          <w:rFonts w:ascii="Times New Roman" w:hAnsi="Times New Roman"/>
          <w:sz w:val="28"/>
          <w:szCs w:val="28"/>
        </w:rPr>
        <w:t>жественного образа.</w:t>
      </w:r>
    </w:p>
    <w:p w:rsidR="00647780" w:rsidRPr="00921955" w:rsidRDefault="00647780" w:rsidP="00AA6194">
      <w:pPr>
        <w:spacing w:after="0" w:line="240" w:lineRule="auto"/>
        <w:jc w:val="both"/>
        <w:rPr>
          <w:rFonts w:ascii="Times New Roman" w:hAnsi="Times New Roman"/>
          <w:sz w:val="28"/>
          <w:szCs w:val="28"/>
        </w:rPr>
      </w:pPr>
      <w:r w:rsidRPr="00921955">
        <w:rPr>
          <w:rStyle w:val="37"/>
          <w:bCs/>
          <w:sz w:val="28"/>
          <w:szCs w:val="28"/>
        </w:rPr>
        <w:t>Развитие речи:</w:t>
      </w:r>
      <w:r w:rsidRPr="00921955">
        <w:rPr>
          <w:rFonts w:ascii="Times New Roman" w:hAnsi="Times New Roman"/>
          <w:sz w:val="28"/>
          <w:szCs w:val="28"/>
        </w:rPr>
        <w:t xml:space="preserve"> составлен</w:t>
      </w:r>
      <w:r>
        <w:rPr>
          <w:rFonts w:ascii="Times New Roman" w:hAnsi="Times New Roman"/>
          <w:sz w:val="28"/>
          <w:szCs w:val="28"/>
        </w:rPr>
        <w:t>ие словаря языка персонажа, чте</w:t>
      </w:r>
      <w:r w:rsidRPr="00921955">
        <w:rPr>
          <w:rFonts w:ascii="Times New Roman" w:hAnsi="Times New Roman"/>
          <w:sz w:val="28"/>
          <w:szCs w:val="28"/>
        </w:rPr>
        <w:t>ние наизусть, письменный отзыв об эпизоде.</w:t>
      </w:r>
    </w:p>
    <w:p w:rsidR="00647780" w:rsidRPr="00921955" w:rsidRDefault="00647780" w:rsidP="00AA6194">
      <w:pPr>
        <w:spacing w:after="0" w:line="240" w:lineRule="auto"/>
        <w:jc w:val="both"/>
        <w:rPr>
          <w:rFonts w:ascii="Times New Roman" w:hAnsi="Times New Roman"/>
          <w:sz w:val="28"/>
          <w:szCs w:val="28"/>
        </w:rPr>
      </w:pPr>
      <w:bookmarkStart w:id="37" w:name="bookmark51"/>
      <w:r w:rsidRPr="00921955">
        <w:rPr>
          <w:rStyle w:val="533"/>
          <w:bCs/>
          <w:sz w:val="28"/>
          <w:szCs w:val="28"/>
        </w:rPr>
        <w:t>А.И. КУПРИН</w:t>
      </w:r>
      <w:bookmarkEnd w:id="37"/>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Детские годы писателя. Повесть</w:t>
      </w:r>
      <w:r w:rsidRPr="00921955">
        <w:rPr>
          <w:rStyle w:val="43"/>
          <w:iCs/>
          <w:sz w:val="28"/>
          <w:szCs w:val="28"/>
        </w:rPr>
        <w:t xml:space="preserve"> «Белый пудель»,</w:t>
      </w:r>
      <w:r w:rsidRPr="00921955">
        <w:rPr>
          <w:rFonts w:ascii="Times New Roman" w:hAnsi="Times New Roman"/>
          <w:sz w:val="28"/>
          <w:szCs w:val="28"/>
        </w:rPr>
        <w:t xml:space="preserve"> рассказ </w:t>
      </w:r>
      <w:r w:rsidRPr="00921955">
        <w:rPr>
          <w:rStyle w:val="43"/>
          <w:iCs/>
          <w:sz w:val="28"/>
          <w:szCs w:val="28"/>
        </w:rPr>
        <w:t>«Тапёр».</w:t>
      </w:r>
      <w:r w:rsidRPr="00921955">
        <w:rPr>
          <w:rFonts w:ascii="Times New Roman" w:hAnsi="Times New Roman"/>
          <w:sz w:val="28"/>
          <w:szCs w:val="28"/>
        </w:rPr>
        <w:t xml:space="preserve"> Основные темы и </w:t>
      </w:r>
      <w:r>
        <w:rPr>
          <w:rFonts w:ascii="Times New Roman" w:hAnsi="Times New Roman"/>
          <w:sz w:val="28"/>
          <w:szCs w:val="28"/>
        </w:rPr>
        <w:t>характеристики образов. Внутрен</w:t>
      </w:r>
      <w:r w:rsidRPr="00921955">
        <w:rPr>
          <w:rFonts w:ascii="Times New Roman" w:hAnsi="Times New Roman"/>
          <w:sz w:val="28"/>
          <w:szCs w:val="28"/>
        </w:rPr>
        <w:t>ний мир человека и приемы его художественного раскрытия.</w:t>
      </w:r>
    </w:p>
    <w:p w:rsidR="00647780" w:rsidRPr="00921955" w:rsidRDefault="00647780" w:rsidP="00AA6194">
      <w:pPr>
        <w:spacing w:after="0" w:line="240" w:lineRule="auto"/>
        <w:jc w:val="both"/>
        <w:rPr>
          <w:rFonts w:ascii="Times New Roman" w:hAnsi="Times New Roman"/>
          <w:sz w:val="28"/>
          <w:szCs w:val="28"/>
        </w:rPr>
      </w:pPr>
      <w:r w:rsidRPr="00921955">
        <w:rPr>
          <w:rStyle w:val="37"/>
          <w:bCs/>
          <w:sz w:val="28"/>
          <w:szCs w:val="28"/>
        </w:rPr>
        <w:t>Теория литературы:</w:t>
      </w:r>
      <w:r w:rsidRPr="00921955">
        <w:rPr>
          <w:rFonts w:ascii="Times New Roman" w:hAnsi="Times New Roman"/>
          <w:sz w:val="28"/>
          <w:szCs w:val="28"/>
        </w:rPr>
        <w:t xml:space="preserve"> рождественский рассказ.</w:t>
      </w:r>
    </w:p>
    <w:p w:rsidR="00647780" w:rsidRPr="00921955" w:rsidRDefault="00647780" w:rsidP="00AA6194">
      <w:pPr>
        <w:spacing w:after="0" w:line="240" w:lineRule="auto"/>
        <w:jc w:val="both"/>
        <w:rPr>
          <w:rFonts w:ascii="Times New Roman" w:hAnsi="Times New Roman"/>
          <w:sz w:val="28"/>
          <w:szCs w:val="28"/>
        </w:rPr>
      </w:pPr>
      <w:r w:rsidRPr="00921955">
        <w:rPr>
          <w:rStyle w:val="37"/>
          <w:bCs/>
          <w:sz w:val="28"/>
          <w:szCs w:val="28"/>
        </w:rPr>
        <w:t>Развитие речи:</w:t>
      </w:r>
      <w:r w:rsidRPr="00921955">
        <w:rPr>
          <w:rFonts w:ascii="Times New Roman" w:hAnsi="Times New Roman"/>
          <w:sz w:val="28"/>
          <w:szCs w:val="28"/>
        </w:rPr>
        <w:t xml:space="preserve"> различны</w:t>
      </w:r>
      <w:r>
        <w:rPr>
          <w:rFonts w:ascii="Times New Roman" w:hAnsi="Times New Roman"/>
          <w:sz w:val="28"/>
          <w:szCs w:val="28"/>
        </w:rPr>
        <w:t>е виды пересказа, письменный от</w:t>
      </w:r>
      <w:r w:rsidRPr="00921955">
        <w:rPr>
          <w:rFonts w:ascii="Times New Roman" w:hAnsi="Times New Roman"/>
          <w:sz w:val="28"/>
          <w:szCs w:val="28"/>
        </w:rPr>
        <w:t>зыв об эпизоде.</w:t>
      </w:r>
    </w:p>
    <w:p w:rsidR="00647780" w:rsidRPr="00921955" w:rsidRDefault="00647780" w:rsidP="00AA6194">
      <w:pPr>
        <w:spacing w:after="0" w:line="240" w:lineRule="auto"/>
        <w:jc w:val="both"/>
        <w:rPr>
          <w:rFonts w:ascii="Times New Roman" w:hAnsi="Times New Roman"/>
          <w:sz w:val="28"/>
          <w:szCs w:val="28"/>
        </w:rPr>
      </w:pPr>
      <w:r w:rsidRPr="00921955">
        <w:rPr>
          <w:rStyle w:val="37"/>
          <w:bCs/>
          <w:sz w:val="28"/>
          <w:szCs w:val="28"/>
        </w:rPr>
        <w:t>Связь с другими искусствами:</w:t>
      </w:r>
      <w:r>
        <w:rPr>
          <w:rFonts w:ascii="Times New Roman" w:hAnsi="Times New Roman"/>
          <w:sz w:val="28"/>
          <w:szCs w:val="28"/>
        </w:rPr>
        <w:t xml:space="preserve"> подбор музыкальных произве</w:t>
      </w:r>
      <w:r w:rsidRPr="00921955">
        <w:rPr>
          <w:rFonts w:ascii="Times New Roman" w:hAnsi="Times New Roman"/>
          <w:sz w:val="28"/>
          <w:szCs w:val="28"/>
        </w:rPr>
        <w:t>дений, созвучных рассказам А.И. Куприна.</w:t>
      </w:r>
    </w:p>
    <w:p w:rsidR="00647780" w:rsidRPr="00921955" w:rsidRDefault="00647780" w:rsidP="00AA6194">
      <w:pPr>
        <w:spacing w:after="0" w:line="240" w:lineRule="auto"/>
        <w:jc w:val="both"/>
        <w:rPr>
          <w:rFonts w:ascii="Times New Roman" w:hAnsi="Times New Roman"/>
          <w:sz w:val="28"/>
          <w:szCs w:val="28"/>
        </w:rPr>
      </w:pPr>
      <w:bookmarkStart w:id="38" w:name="bookmark52"/>
      <w:r w:rsidRPr="00921955">
        <w:rPr>
          <w:rStyle w:val="533"/>
          <w:bCs/>
          <w:sz w:val="28"/>
          <w:szCs w:val="28"/>
        </w:rPr>
        <w:t>С.А. ЕСЕНИН</w:t>
      </w:r>
      <w:bookmarkEnd w:id="38"/>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Краткие сведения о поэте. Стихотворения:</w:t>
      </w:r>
      <w:r w:rsidRPr="00921955">
        <w:rPr>
          <w:rStyle w:val="43"/>
          <w:iCs/>
          <w:sz w:val="28"/>
          <w:szCs w:val="28"/>
        </w:rPr>
        <w:t xml:space="preserve"> «Песнь о собаке», «Разбуди меня завтра рано...».</w:t>
      </w:r>
      <w:r w:rsidRPr="00921955">
        <w:rPr>
          <w:rFonts w:ascii="Times New Roman" w:hAnsi="Times New Roman"/>
          <w:sz w:val="28"/>
          <w:szCs w:val="28"/>
        </w:rPr>
        <w:t xml:space="preserve"> Пафос и тема стихотворения. Одухотворенная природа — оди</w:t>
      </w:r>
      <w:r>
        <w:rPr>
          <w:rFonts w:ascii="Times New Roman" w:hAnsi="Times New Roman"/>
          <w:sz w:val="28"/>
          <w:szCs w:val="28"/>
        </w:rPr>
        <w:t>н из основных образов С. А. Есе</w:t>
      </w:r>
      <w:r w:rsidRPr="00921955">
        <w:rPr>
          <w:rFonts w:ascii="Times New Roman" w:hAnsi="Times New Roman"/>
          <w:sz w:val="28"/>
          <w:szCs w:val="28"/>
        </w:rPr>
        <w:t>нина.</w:t>
      </w:r>
    </w:p>
    <w:p w:rsidR="00647780" w:rsidRPr="00921955" w:rsidRDefault="00647780" w:rsidP="00AA6194">
      <w:pPr>
        <w:spacing w:after="0" w:line="240" w:lineRule="auto"/>
        <w:jc w:val="both"/>
        <w:rPr>
          <w:rFonts w:ascii="Times New Roman" w:hAnsi="Times New Roman"/>
          <w:sz w:val="28"/>
          <w:szCs w:val="28"/>
        </w:rPr>
      </w:pPr>
      <w:r w:rsidRPr="00921955">
        <w:rPr>
          <w:rStyle w:val="36"/>
          <w:bCs/>
          <w:sz w:val="28"/>
          <w:szCs w:val="28"/>
        </w:rPr>
        <w:t>Теория литературы:</w:t>
      </w:r>
      <w:r w:rsidRPr="00921955">
        <w:rPr>
          <w:rFonts w:ascii="Times New Roman" w:hAnsi="Times New Roman"/>
          <w:sz w:val="28"/>
          <w:szCs w:val="28"/>
        </w:rPr>
        <w:t xml:space="preserve"> поэти</w:t>
      </w:r>
      <w:r>
        <w:rPr>
          <w:rFonts w:ascii="Times New Roman" w:hAnsi="Times New Roman"/>
          <w:sz w:val="28"/>
          <w:szCs w:val="28"/>
        </w:rPr>
        <w:t>ческий образ (развитие представ</w:t>
      </w:r>
      <w:r w:rsidRPr="00921955">
        <w:rPr>
          <w:rFonts w:ascii="Times New Roman" w:hAnsi="Times New Roman"/>
          <w:sz w:val="28"/>
          <w:szCs w:val="28"/>
        </w:rPr>
        <w:t xml:space="preserve">лений о понятии), </w:t>
      </w:r>
      <w:proofErr w:type="spellStart"/>
      <w:r w:rsidRPr="00921955">
        <w:rPr>
          <w:rFonts w:ascii="Times New Roman" w:hAnsi="Times New Roman"/>
          <w:sz w:val="28"/>
          <w:szCs w:val="28"/>
        </w:rPr>
        <w:t>цветообраз</w:t>
      </w:r>
      <w:proofErr w:type="spellEnd"/>
      <w:r w:rsidRPr="00921955">
        <w:rPr>
          <w:rFonts w:ascii="Times New Roman" w:hAnsi="Times New Roman"/>
          <w:sz w:val="28"/>
          <w:szCs w:val="28"/>
        </w:rPr>
        <w:t>, эпитет, метафора.</w:t>
      </w:r>
    </w:p>
    <w:p w:rsidR="00647780" w:rsidRPr="00921955" w:rsidRDefault="00647780" w:rsidP="00AA6194">
      <w:pPr>
        <w:spacing w:after="0" w:line="240" w:lineRule="auto"/>
        <w:jc w:val="both"/>
        <w:rPr>
          <w:rFonts w:ascii="Times New Roman" w:hAnsi="Times New Roman"/>
          <w:sz w:val="28"/>
          <w:szCs w:val="28"/>
        </w:rPr>
      </w:pPr>
      <w:r w:rsidRPr="00921955">
        <w:rPr>
          <w:rStyle w:val="36"/>
          <w:bCs/>
          <w:sz w:val="28"/>
          <w:szCs w:val="28"/>
        </w:rPr>
        <w:t>Развитие речи:</w:t>
      </w:r>
      <w:r w:rsidRPr="00921955">
        <w:rPr>
          <w:rFonts w:ascii="Times New Roman" w:hAnsi="Times New Roman"/>
          <w:sz w:val="28"/>
          <w:szCs w:val="28"/>
        </w:rPr>
        <w:t xml:space="preserve"> чтение наиз</w:t>
      </w:r>
      <w:r>
        <w:rPr>
          <w:rFonts w:ascii="Times New Roman" w:hAnsi="Times New Roman"/>
          <w:sz w:val="28"/>
          <w:szCs w:val="28"/>
        </w:rPr>
        <w:t>усть, устный отзыв о стихотворе</w:t>
      </w:r>
      <w:r w:rsidRPr="00921955">
        <w:rPr>
          <w:rFonts w:ascii="Times New Roman" w:hAnsi="Times New Roman"/>
          <w:sz w:val="28"/>
          <w:szCs w:val="28"/>
        </w:rPr>
        <w:t>нии, словарь тропов и фигур стихотворения.</w:t>
      </w:r>
    </w:p>
    <w:p w:rsidR="00647780" w:rsidRPr="00921955" w:rsidRDefault="00647780" w:rsidP="00AA6194">
      <w:pPr>
        <w:spacing w:after="0" w:line="240" w:lineRule="auto"/>
        <w:jc w:val="both"/>
        <w:rPr>
          <w:rFonts w:ascii="Times New Roman" w:hAnsi="Times New Roman"/>
          <w:sz w:val="28"/>
          <w:szCs w:val="28"/>
        </w:rPr>
      </w:pPr>
      <w:r w:rsidRPr="00921955">
        <w:rPr>
          <w:rStyle w:val="36"/>
          <w:bCs/>
          <w:sz w:val="28"/>
          <w:szCs w:val="28"/>
        </w:rPr>
        <w:t>Возможные виды внеурочной деятельности:</w:t>
      </w:r>
      <w:r w:rsidRPr="00921955">
        <w:rPr>
          <w:rFonts w:ascii="Times New Roman" w:hAnsi="Times New Roman"/>
          <w:sz w:val="28"/>
          <w:szCs w:val="28"/>
        </w:rPr>
        <w:t xml:space="preserve"> литературный вечер «Поэты XX века о родине, родной природе и о себе»:</w:t>
      </w:r>
    </w:p>
    <w:p w:rsidR="00647780" w:rsidRPr="00921955" w:rsidRDefault="00647780" w:rsidP="00AA6194">
      <w:pPr>
        <w:spacing w:after="0" w:line="240" w:lineRule="auto"/>
        <w:jc w:val="both"/>
        <w:rPr>
          <w:rFonts w:ascii="Times New Roman" w:hAnsi="Times New Roman"/>
          <w:sz w:val="28"/>
          <w:szCs w:val="28"/>
        </w:rPr>
      </w:pPr>
      <w:r w:rsidRPr="00921955">
        <w:rPr>
          <w:rStyle w:val="824"/>
          <w:iCs/>
          <w:sz w:val="28"/>
          <w:szCs w:val="28"/>
        </w:rPr>
        <w:t>А.А. Блок.</w:t>
      </w:r>
      <w:r w:rsidRPr="00921955">
        <w:rPr>
          <w:rStyle w:val="836"/>
          <w:iCs/>
          <w:sz w:val="28"/>
          <w:szCs w:val="28"/>
        </w:rPr>
        <w:t xml:space="preserve"> «Там неба осветленный край...», «Снег да снег...»;</w:t>
      </w:r>
    </w:p>
    <w:p w:rsidR="00647780" w:rsidRPr="00921955" w:rsidRDefault="00647780" w:rsidP="00AA6194">
      <w:pPr>
        <w:spacing w:after="0" w:line="240" w:lineRule="auto"/>
        <w:jc w:val="both"/>
        <w:rPr>
          <w:rFonts w:ascii="Times New Roman" w:hAnsi="Times New Roman"/>
          <w:sz w:val="28"/>
          <w:szCs w:val="28"/>
        </w:rPr>
      </w:pPr>
      <w:r w:rsidRPr="00921955">
        <w:rPr>
          <w:rStyle w:val="824"/>
          <w:iCs/>
          <w:sz w:val="28"/>
          <w:szCs w:val="28"/>
        </w:rPr>
        <w:t>Ф. Сологуб.</w:t>
      </w:r>
      <w:r w:rsidRPr="00921955">
        <w:rPr>
          <w:rStyle w:val="836"/>
          <w:iCs/>
          <w:sz w:val="28"/>
          <w:szCs w:val="28"/>
        </w:rPr>
        <w:t xml:space="preserve"> «Под черемухой цветущей...», «Порос травой мой узкий двор...», «Словно лепится сурепица...», «Что в жизни мне всего милей...»</w:t>
      </w:r>
      <w:r w:rsidRPr="00921955">
        <w:rPr>
          <w:rStyle w:val="824"/>
          <w:iCs/>
          <w:sz w:val="28"/>
          <w:szCs w:val="28"/>
        </w:rPr>
        <w:t>;</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Б.Л. Пастернак.</w:t>
      </w:r>
      <w:r w:rsidRPr="00921955">
        <w:rPr>
          <w:rStyle w:val="42"/>
          <w:iCs/>
          <w:sz w:val="28"/>
          <w:szCs w:val="28"/>
        </w:rPr>
        <w:t xml:space="preserve"> «После дождя»</w:t>
      </w:r>
      <w:r w:rsidRPr="00921955">
        <w:rPr>
          <w:rFonts w:ascii="Times New Roman" w:hAnsi="Times New Roman"/>
          <w:sz w:val="28"/>
          <w:szCs w:val="28"/>
        </w:rPr>
        <w:t xml:space="preserve"> ;</w:t>
      </w:r>
    </w:p>
    <w:p w:rsidR="00647780" w:rsidRPr="00921955" w:rsidRDefault="00647780" w:rsidP="00AA6194">
      <w:pPr>
        <w:spacing w:after="0" w:line="240" w:lineRule="auto"/>
        <w:jc w:val="both"/>
        <w:rPr>
          <w:rFonts w:ascii="Times New Roman" w:hAnsi="Times New Roman"/>
          <w:sz w:val="28"/>
          <w:szCs w:val="28"/>
        </w:rPr>
      </w:pPr>
      <w:r w:rsidRPr="00921955">
        <w:rPr>
          <w:rStyle w:val="824"/>
          <w:iCs/>
          <w:sz w:val="28"/>
          <w:szCs w:val="28"/>
        </w:rPr>
        <w:t>Н.А. Заболоцкий.</w:t>
      </w:r>
      <w:r w:rsidRPr="00921955">
        <w:rPr>
          <w:rStyle w:val="836"/>
          <w:iCs/>
          <w:sz w:val="28"/>
          <w:szCs w:val="28"/>
        </w:rPr>
        <w:t xml:space="preserve"> «Утро», «</w:t>
      </w:r>
      <w:proofErr w:type="spellStart"/>
      <w:r w:rsidRPr="00921955">
        <w:rPr>
          <w:rStyle w:val="836"/>
          <w:iCs/>
          <w:sz w:val="28"/>
          <w:szCs w:val="28"/>
        </w:rPr>
        <w:t>Подмосковныерощи</w:t>
      </w:r>
      <w:proofErr w:type="spellEnd"/>
      <w:r w:rsidRPr="00921955">
        <w:rPr>
          <w:rStyle w:val="836"/>
          <w:iCs/>
          <w:sz w:val="28"/>
          <w:szCs w:val="28"/>
        </w:rPr>
        <w:t>»;</w:t>
      </w:r>
    </w:p>
    <w:p w:rsidR="00647780" w:rsidRPr="00921955" w:rsidRDefault="00647780" w:rsidP="00AA6194">
      <w:pPr>
        <w:spacing w:after="0" w:line="240" w:lineRule="auto"/>
        <w:jc w:val="both"/>
        <w:rPr>
          <w:rFonts w:ascii="Times New Roman" w:hAnsi="Times New Roman"/>
          <w:sz w:val="28"/>
          <w:szCs w:val="28"/>
        </w:rPr>
      </w:pPr>
      <w:r w:rsidRPr="00921955">
        <w:rPr>
          <w:rStyle w:val="824"/>
          <w:iCs/>
          <w:sz w:val="28"/>
          <w:szCs w:val="28"/>
        </w:rPr>
        <w:t>А.Т. Твардовский.</w:t>
      </w:r>
      <w:r w:rsidRPr="00921955">
        <w:rPr>
          <w:rStyle w:val="836"/>
          <w:iCs/>
          <w:sz w:val="28"/>
          <w:szCs w:val="28"/>
        </w:rPr>
        <w:t xml:space="preserve"> «Есть обрыв, где я, играя...», «Я иду и радуюсь»;</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А.А. Вознесенский.</w:t>
      </w:r>
      <w:r w:rsidRPr="00921955">
        <w:rPr>
          <w:rStyle w:val="42"/>
          <w:iCs/>
          <w:sz w:val="28"/>
          <w:szCs w:val="28"/>
        </w:rPr>
        <w:t xml:space="preserve"> «Снег в сентябре»</w:t>
      </w:r>
      <w:r w:rsidRPr="00921955">
        <w:rPr>
          <w:rFonts w:ascii="Times New Roman" w:hAnsi="Times New Roman"/>
          <w:sz w:val="28"/>
          <w:szCs w:val="28"/>
        </w:rPr>
        <w:t xml:space="preserve"> , стихотворения других поэтов (по выбору).</w:t>
      </w:r>
    </w:p>
    <w:p w:rsidR="00647780" w:rsidRPr="00921955" w:rsidRDefault="00647780" w:rsidP="00AA6194">
      <w:pPr>
        <w:spacing w:after="0" w:line="240" w:lineRule="auto"/>
        <w:jc w:val="both"/>
        <w:rPr>
          <w:rFonts w:ascii="Times New Roman" w:hAnsi="Times New Roman"/>
          <w:sz w:val="28"/>
          <w:szCs w:val="28"/>
        </w:rPr>
      </w:pPr>
      <w:bookmarkStart w:id="39" w:name="bookmark53"/>
      <w:r w:rsidRPr="00921955">
        <w:rPr>
          <w:rStyle w:val="532"/>
          <w:bCs/>
          <w:sz w:val="28"/>
          <w:szCs w:val="28"/>
        </w:rPr>
        <w:lastRenderedPageBreak/>
        <w:t>М.М. ПРИШВИН</w:t>
      </w:r>
      <w:bookmarkEnd w:id="39"/>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Краткие сведения о писателе. Сказка-быль</w:t>
      </w:r>
      <w:r w:rsidRPr="00921955">
        <w:rPr>
          <w:rStyle w:val="42"/>
          <w:iCs/>
          <w:sz w:val="28"/>
          <w:szCs w:val="28"/>
        </w:rPr>
        <w:t xml:space="preserve"> «Кладовая солнца»</w:t>
      </w:r>
      <w:r w:rsidRPr="00921955">
        <w:rPr>
          <w:rFonts w:ascii="Times New Roman" w:hAnsi="Times New Roman"/>
          <w:sz w:val="28"/>
          <w:szCs w:val="28"/>
        </w:rPr>
        <w:t xml:space="preserve"> : родная природа в изображении писателя; воспитание в читателе зоркости, наблюдательности, чувства красоты, любви к природе.</w:t>
      </w:r>
    </w:p>
    <w:p w:rsidR="00647780" w:rsidRPr="00921955" w:rsidRDefault="00647780" w:rsidP="00AA6194">
      <w:pPr>
        <w:spacing w:after="0" w:line="240" w:lineRule="auto"/>
        <w:jc w:val="both"/>
        <w:rPr>
          <w:rFonts w:ascii="Times New Roman" w:hAnsi="Times New Roman"/>
          <w:sz w:val="28"/>
          <w:szCs w:val="28"/>
        </w:rPr>
      </w:pPr>
      <w:r w:rsidRPr="00921955">
        <w:rPr>
          <w:rStyle w:val="36"/>
          <w:bCs/>
          <w:sz w:val="28"/>
          <w:szCs w:val="28"/>
        </w:rPr>
        <w:t>Теория литературы:</w:t>
      </w:r>
      <w:r w:rsidRPr="00921955">
        <w:rPr>
          <w:rFonts w:ascii="Times New Roman" w:hAnsi="Times New Roman"/>
          <w:sz w:val="28"/>
          <w:szCs w:val="28"/>
        </w:rPr>
        <w:t xml:space="preserve"> конфликт, сказочные и мифологические мотивы (развитие представлений).</w:t>
      </w:r>
    </w:p>
    <w:p w:rsidR="00647780" w:rsidRPr="00921955" w:rsidRDefault="00647780" w:rsidP="00AA6194">
      <w:pPr>
        <w:spacing w:after="0" w:line="240" w:lineRule="auto"/>
        <w:jc w:val="both"/>
        <w:rPr>
          <w:rFonts w:ascii="Times New Roman" w:hAnsi="Times New Roman"/>
          <w:sz w:val="28"/>
          <w:szCs w:val="28"/>
        </w:rPr>
      </w:pPr>
      <w:r w:rsidRPr="00921955">
        <w:rPr>
          <w:rStyle w:val="36"/>
          <w:bCs/>
          <w:sz w:val="28"/>
          <w:szCs w:val="28"/>
        </w:rPr>
        <w:t>Развитие речи:</w:t>
      </w:r>
      <w:r w:rsidRPr="00921955">
        <w:rPr>
          <w:rFonts w:ascii="Times New Roman" w:hAnsi="Times New Roman"/>
          <w:sz w:val="28"/>
          <w:szCs w:val="28"/>
        </w:rPr>
        <w:t xml:space="preserve"> сочинение-зарисовка, различные виды пересказа.</w:t>
      </w:r>
    </w:p>
    <w:p w:rsidR="00647780" w:rsidRPr="00921955" w:rsidRDefault="00647780" w:rsidP="00AA6194">
      <w:pPr>
        <w:spacing w:after="0" w:line="240" w:lineRule="auto"/>
        <w:jc w:val="both"/>
        <w:rPr>
          <w:rFonts w:ascii="Times New Roman" w:hAnsi="Times New Roman"/>
          <w:sz w:val="28"/>
          <w:szCs w:val="28"/>
        </w:rPr>
      </w:pPr>
      <w:r w:rsidRPr="00921955">
        <w:rPr>
          <w:rStyle w:val="36"/>
          <w:bCs/>
          <w:sz w:val="28"/>
          <w:szCs w:val="28"/>
        </w:rPr>
        <w:t>Связь с другими искусствами:</w:t>
      </w:r>
      <w:r w:rsidRPr="00921955">
        <w:rPr>
          <w:rFonts w:ascii="Times New Roman" w:hAnsi="Times New Roman"/>
          <w:sz w:val="28"/>
          <w:szCs w:val="28"/>
        </w:rPr>
        <w:t xml:space="preserve"> иллюстрации к эпизоду, устное рисование.</w:t>
      </w:r>
    </w:p>
    <w:p w:rsidR="00647780" w:rsidRPr="00921955" w:rsidRDefault="00647780" w:rsidP="00AA6194">
      <w:pPr>
        <w:spacing w:after="0" w:line="240" w:lineRule="auto"/>
        <w:jc w:val="both"/>
        <w:rPr>
          <w:rFonts w:ascii="Times New Roman" w:hAnsi="Times New Roman"/>
          <w:sz w:val="28"/>
          <w:szCs w:val="28"/>
        </w:rPr>
      </w:pPr>
      <w:bookmarkStart w:id="40" w:name="bookmark54"/>
      <w:r w:rsidRPr="00921955">
        <w:rPr>
          <w:rStyle w:val="532"/>
          <w:bCs/>
          <w:sz w:val="28"/>
          <w:szCs w:val="28"/>
        </w:rPr>
        <w:t>А.А. АХМАТОВА</w:t>
      </w:r>
      <w:bookmarkEnd w:id="40"/>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Краткие сведения о поэте. Связь ее судьбы с трагическими и героическими событиями отечественной истории XX века. Стихотворения</w:t>
      </w:r>
      <w:r w:rsidRPr="00921955">
        <w:rPr>
          <w:rStyle w:val="42"/>
          <w:iCs/>
          <w:sz w:val="28"/>
          <w:szCs w:val="28"/>
        </w:rPr>
        <w:t xml:space="preserve"> «Перед весной бывают дни такие...», «Мужество», «Победа», «Родная земля».</w:t>
      </w:r>
      <w:r w:rsidRPr="00921955">
        <w:rPr>
          <w:rFonts w:ascii="Times New Roman" w:hAnsi="Times New Roman"/>
          <w:sz w:val="28"/>
          <w:szCs w:val="28"/>
        </w:rPr>
        <w:t xml:space="preserve"> Тема духовной свободы народа. Защита основ жизни. Клятва поэта в верности и любви к родине.</w:t>
      </w:r>
    </w:p>
    <w:p w:rsidR="00647780" w:rsidRPr="00921955" w:rsidRDefault="00647780" w:rsidP="00AA6194">
      <w:pPr>
        <w:spacing w:after="0" w:line="240" w:lineRule="auto"/>
        <w:jc w:val="both"/>
        <w:rPr>
          <w:rFonts w:ascii="Times New Roman" w:hAnsi="Times New Roman"/>
          <w:sz w:val="28"/>
          <w:szCs w:val="28"/>
        </w:rPr>
      </w:pPr>
      <w:r w:rsidRPr="00921955">
        <w:rPr>
          <w:rStyle w:val="36"/>
          <w:bCs/>
          <w:sz w:val="28"/>
          <w:szCs w:val="28"/>
        </w:rPr>
        <w:t>Теория литературы:</w:t>
      </w:r>
      <w:r w:rsidRPr="00921955">
        <w:rPr>
          <w:rFonts w:ascii="Times New Roman" w:hAnsi="Times New Roman"/>
          <w:sz w:val="28"/>
          <w:szCs w:val="28"/>
        </w:rPr>
        <w:t xml:space="preserve"> мотив, анафора, эпитет.</w:t>
      </w:r>
    </w:p>
    <w:p w:rsidR="00647780" w:rsidRPr="00921955" w:rsidRDefault="00647780" w:rsidP="00AA6194">
      <w:pPr>
        <w:spacing w:after="0" w:line="240" w:lineRule="auto"/>
        <w:jc w:val="both"/>
        <w:rPr>
          <w:rFonts w:ascii="Times New Roman" w:hAnsi="Times New Roman"/>
          <w:sz w:val="28"/>
          <w:szCs w:val="28"/>
        </w:rPr>
      </w:pPr>
      <w:r w:rsidRPr="00921955">
        <w:rPr>
          <w:rStyle w:val="36"/>
          <w:bCs/>
          <w:sz w:val="28"/>
          <w:szCs w:val="28"/>
        </w:rPr>
        <w:t>Развитие речи:</w:t>
      </w:r>
      <w:r w:rsidRPr="00921955">
        <w:rPr>
          <w:rFonts w:ascii="Times New Roman" w:hAnsi="Times New Roman"/>
          <w:sz w:val="28"/>
          <w:szCs w:val="28"/>
        </w:rPr>
        <w:t xml:space="preserve"> выразительное чтение</w:t>
      </w:r>
    </w:p>
    <w:p w:rsidR="00647780" w:rsidRPr="00921955" w:rsidRDefault="00647780" w:rsidP="00AA6194">
      <w:pPr>
        <w:spacing w:after="0" w:line="240" w:lineRule="auto"/>
        <w:jc w:val="both"/>
        <w:rPr>
          <w:rFonts w:ascii="Times New Roman" w:hAnsi="Times New Roman"/>
          <w:sz w:val="28"/>
          <w:szCs w:val="28"/>
        </w:rPr>
      </w:pPr>
      <w:r w:rsidRPr="00921955">
        <w:rPr>
          <w:rStyle w:val="722"/>
          <w:bCs/>
          <w:sz w:val="28"/>
          <w:szCs w:val="28"/>
        </w:rPr>
        <w:t>Связь с другими искусствами:</w:t>
      </w:r>
      <w:r w:rsidRPr="00921955">
        <w:rPr>
          <w:rStyle w:val="718"/>
          <w:bCs/>
          <w:sz w:val="28"/>
          <w:szCs w:val="28"/>
        </w:rPr>
        <w:t xml:space="preserve"> военный плакат.</w:t>
      </w:r>
    </w:p>
    <w:p w:rsidR="00647780" w:rsidRPr="00921955" w:rsidRDefault="00647780" w:rsidP="00AA6194">
      <w:pPr>
        <w:spacing w:after="0" w:line="240" w:lineRule="auto"/>
        <w:jc w:val="both"/>
        <w:rPr>
          <w:rFonts w:ascii="Times New Roman" w:hAnsi="Times New Roman"/>
          <w:sz w:val="28"/>
          <w:szCs w:val="28"/>
        </w:rPr>
      </w:pPr>
      <w:r w:rsidRPr="00921955">
        <w:rPr>
          <w:rStyle w:val="835"/>
          <w:iCs/>
          <w:sz w:val="28"/>
          <w:szCs w:val="28"/>
        </w:rPr>
        <w:t>Из поэзии</w:t>
      </w:r>
    </w:p>
    <w:p w:rsidR="00647780" w:rsidRPr="00921955" w:rsidRDefault="00647780" w:rsidP="00AA6194">
      <w:pPr>
        <w:spacing w:after="0" w:line="240" w:lineRule="auto"/>
        <w:jc w:val="both"/>
        <w:rPr>
          <w:rFonts w:ascii="Times New Roman" w:hAnsi="Times New Roman"/>
          <w:sz w:val="28"/>
          <w:szCs w:val="28"/>
        </w:rPr>
      </w:pPr>
      <w:r w:rsidRPr="00921955">
        <w:rPr>
          <w:rStyle w:val="835"/>
          <w:iCs/>
          <w:sz w:val="28"/>
          <w:szCs w:val="28"/>
        </w:rPr>
        <w:t>о Великой Отечественной войне</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Изображение войны; проблема жестокости, справедливости, подвига, долга, жизни и</w:t>
      </w:r>
      <w:r>
        <w:rPr>
          <w:rFonts w:ascii="Times New Roman" w:hAnsi="Times New Roman"/>
          <w:sz w:val="28"/>
          <w:szCs w:val="28"/>
        </w:rPr>
        <w:t xml:space="preserve"> смерти, бессмертия, любви к ро</w:t>
      </w:r>
      <w:r w:rsidRPr="00921955">
        <w:rPr>
          <w:rFonts w:ascii="Times New Roman" w:hAnsi="Times New Roman"/>
          <w:sz w:val="28"/>
          <w:szCs w:val="28"/>
        </w:rPr>
        <w:t>дине: М.В. Исаковский.</w:t>
      </w:r>
      <w:r w:rsidRPr="00921955">
        <w:rPr>
          <w:rStyle w:val="41"/>
          <w:iCs/>
          <w:sz w:val="28"/>
          <w:szCs w:val="28"/>
        </w:rPr>
        <w:t xml:space="preserve"> «В прифронтовом лесу»;</w:t>
      </w:r>
      <w:r w:rsidRPr="00921955">
        <w:rPr>
          <w:rFonts w:ascii="Times New Roman" w:hAnsi="Times New Roman"/>
          <w:sz w:val="28"/>
          <w:szCs w:val="28"/>
        </w:rPr>
        <w:t xml:space="preserve"> </w:t>
      </w:r>
      <w:proofErr w:type="spellStart"/>
      <w:r w:rsidRPr="00921955">
        <w:rPr>
          <w:rFonts w:ascii="Times New Roman" w:hAnsi="Times New Roman"/>
          <w:sz w:val="28"/>
          <w:szCs w:val="28"/>
        </w:rPr>
        <w:t>С.С.Орлов</w:t>
      </w:r>
      <w:proofErr w:type="spellEnd"/>
      <w:r w:rsidRPr="00921955">
        <w:rPr>
          <w:rFonts w:ascii="Times New Roman" w:hAnsi="Times New Roman"/>
          <w:sz w:val="28"/>
          <w:szCs w:val="28"/>
        </w:rPr>
        <w:t xml:space="preserve">. </w:t>
      </w:r>
      <w:r w:rsidRPr="00921955">
        <w:rPr>
          <w:rStyle w:val="41"/>
          <w:iCs/>
          <w:sz w:val="28"/>
          <w:szCs w:val="28"/>
        </w:rPr>
        <w:t>«Его зарыли в шар земной...»;</w:t>
      </w:r>
      <w:r w:rsidRPr="00921955">
        <w:rPr>
          <w:rFonts w:ascii="Times New Roman" w:hAnsi="Times New Roman"/>
          <w:sz w:val="28"/>
          <w:szCs w:val="28"/>
        </w:rPr>
        <w:t xml:space="preserve"> К.М. Симонов.</w:t>
      </w:r>
      <w:r w:rsidRPr="00921955">
        <w:rPr>
          <w:rStyle w:val="41"/>
          <w:iCs/>
          <w:sz w:val="28"/>
          <w:szCs w:val="28"/>
        </w:rPr>
        <w:t xml:space="preserve"> «Жди меня, и я вернусь...»;</w:t>
      </w:r>
      <w:r w:rsidRPr="00921955">
        <w:rPr>
          <w:rFonts w:ascii="Times New Roman" w:hAnsi="Times New Roman"/>
          <w:sz w:val="28"/>
          <w:szCs w:val="28"/>
        </w:rPr>
        <w:t xml:space="preserve"> </w:t>
      </w:r>
      <w:proofErr w:type="spellStart"/>
      <w:r w:rsidRPr="00921955">
        <w:rPr>
          <w:rFonts w:ascii="Times New Roman" w:hAnsi="Times New Roman"/>
          <w:sz w:val="28"/>
          <w:szCs w:val="28"/>
        </w:rPr>
        <w:t>Р.Г.Гамзатов</w:t>
      </w:r>
      <w:proofErr w:type="spellEnd"/>
      <w:r w:rsidRPr="00921955">
        <w:rPr>
          <w:rFonts w:ascii="Times New Roman" w:hAnsi="Times New Roman"/>
          <w:sz w:val="28"/>
          <w:szCs w:val="28"/>
        </w:rPr>
        <w:t>.</w:t>
      </w:r>
      <w:r w:rsidRPr="00921955">
        <w:rPr>
          <w:rStyle w:val="41"/>
          <w:iCs/>
          <w:sz w:val="28"/>
          <w:szCs w:val="28"/>
        </w:rPr>
        <w:t xml:space="preserve"> «Журавли»;</w:t>
      </w:r>
      <w:r w:rsidRPr="00921955">
        <w:rPr>
          <w:rFonts w:ascii="Times New Roman" w:hAnsi="Times New Roman"/>
          <w:sz w:val="28"/>
          <w:szCs w:val="28"/>
        </w:rPr>
        <w:t xml:space="preserve"> Д.С. Самойлов.</w:t>
      </w:r>
      <w:r w:rsidRPr="00921955">
        <w:rPr>
          <w:rStyle w:val="41"/>
          <w:iCs/>
          <w:sz w:val="28"/>
          <w:szCs w:val="28"/>
        </w:rPr>
        <w:t xml:space="preserve"> «Сороковые»</w:t>
      </w:r>
      <w:r w:rsidRPr="00921955">
        <w:rPr>
          <w:rFonts w:ascii="Times New Roman" w:hAnsi="Times New Roman"/>
          <w:sz w:val="28"/>
          <w:szCs w:val="28"/>
        </w:rPr>
        <w:t xml:space="preserve"> .</w:t>
      </w:r>
    </w:p>
    <w:p w:rsidR="00647780" w:rsidRPr="00921955" w:rsidRDefault="00647780" w:rsidP="00AA6194">
      <w:pPr>
        <w:spacing w:after="0" w:line="240" w:lineRule="auto"/>
        <w:jc w:val="both"/>
        <w:rPr>
          <w:rFonts w:ascii="Times New Roman" w:hAnsi="Times New Roman"/>
          <w:sz w:val="28"/>
          <w:szCs w:val="28"/>
        </w:rPr>
      </w:pPr>
      <w:r w:rsidRPr="00921955">
        <w:rPr>
          <w:rStyle w:val="35"/>
          <w:bCs/>
          <w:sz w:val="28"/>
          <w:szCs w:val="28"/>
        </w:rPr>
        <w:t>Развитие речи:</w:t>
      </w:r>
      <w:r w:rsidRPr="00921955">
        <w:rPr>
          <w:rFonts w:ascii="Times New Roman" w:hAnsi="Times New Roman"/>
          <w:sz w:val="28"/>
          <w:szCs w:val="28"/>
        </w:rPr>
        <w:t xml:space="preserve"> выразительное чтение, чтение наизусть.</w:t>
      </w:r>
    </w:p>
    <w:p w:rsidR="00647780" w:rsidRPr="00921955" w:rsidRDefault="00647780" w:rsidP="00AA6194">
      <w:pPr>
        <w:spacing w:after="0" w:line="240" w:lineRule="auto"/>
        <w:jc w:val="both"/>
        <w:rPr>
          <w:rFonts w:ascii="Times New Roman" w:hAnsi="Times New Roman"/>
          <w:sz w:val="28"/>
          <w:szCs w:val="28"/>
        </w:rPr>
      </w:pPr>
      <w:r w:rsidRPr="00921955">
        <w:rPr>
          <w:rStyle w:val="35"/>
          <w:bCs/>
          <w:sz w:val="28"/>
          <w:szCs w:val="28"/>
        </w:rPr>
        <w:t>Связь с другими искусствами:</w:t>
      </w:r>
      <w:r w:rsidRPr="00921955">
        <w:rPr>
          <w:rFonts w:ascii="Times New Roman" w:hAnsi="Times New Roman"/>
          <w:sz w:val="28"/>
          <w:szCs w:val="28"/>
        </w:rPr>
        <w:t xml:space="preserve"> подбор иллюстраций и музыкальных записей к литературно-музыкальному вечеру; репродукции картин С. Герасимова «Мать партизана» и П. Кривоногова «Победа».</w:t>
      </w:r>
    </w:p>
    <w:p w:rsidR="00647780" w:rsidRPr="00921955" w:rsidRDefault="00647780" w:rsidP="00AA6194">
      <w:pPr>
        <w:spacing w:after="0" w:line="240" w:lineRule="auto"/>
        <w:jc w:val="both"/>
        <w:rPr>
          <w:rFonts w:ascii="Times New Roman" w:hAnsi="Times New Roman"/>
          <w:sz w:val="28"/>
          <w:szCs w:val="28"/>
        </w:rPr>
      </w:pPr>
      <w:r w:rsidRPr="00921955">
        <w:rPr>
          <w:rStyle w:val="722"/>
          <w:bCs/>
          <w:sz w:val="28"/>
          <w:szCs w:val="28"/>
        </w:rPr>
        <w:t>Возможные виды внеурочной деятельности:</w:t>
      </w:r>
      <w:r w:rsidRPr="00921955">
        <w:rPr>
          <w:rStyle w:val="718"/>
          <w:bCs/>
          <w:sz w:val="28"/>
          <w:szCs w:val="28"/>
        </w:rPr>
        <w:t xml:space="preserve"> письма с войны и на войну.</w:t>
      </w:r>
    </w:p>
    <w:p w:rsidR="00647780" w:rsidRPr="00921955" w:rsidRDefault="00647780" w:rsidP="00AA6194">
      <w:pPr>
        <w:spacing w:after="0" w:line="240" w:lineRule="auto"/>
        <w:jc w:val="both"/>
        <w:rPr>
          <w:rFonts w:ascii="Times New Roman" w:hAnsi="Times New Roman"/>
          <w:sz w:val="28"/>
          <w:szCs w:val="28"/>
        </w:rPr>
      </w:pPr>
      <w:bookmarkStart w:id="41" w:name="bookmark55"/>
      <w:r w:rsidRPr="00921955">
        <w:rPr>
          <w:rStyle w:val="531"/>
          <w:bCs/>
          <w:sz w:val="28"/>
          <w:szCs w:val="28"/>
        </w:rPr>
        <w:t>В.П. АСТАФЬЕВ</w:t>
      </w:r>
      <w:bookmarkEnd w:id="41"/>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Краткие сведения о писателе. Рассказ</w:t>
      </w:r>
      <w:r w:rsidRPr="00921955">
        <w:rPr>
          <w:rStyle w:val="41"/>
          <w:iCs/>
          <w:sz w:val="28"/>
          <w:szCs w:val="28"/>
        </w:rPr>
        <w:t xml:space="preserve"> «Конь с розовой гривой»</w:t>
      </w:r>
      <w:r w:rsidRPr="00921955">
        <w:rPr>
          <w:rFonts w:ascii="Times New Roman" w:hAnsi="Times New Roman"/>
          <w:sz w:val="28"/>
          <w:szCs w:val="28"/>
        </w:rPr>
        <w:t xml:space="preserve"> . Тематика, проблематика рассказа.</w:t>
      </w:r>
    </w:p>
    <w:p w:rsidR="00647780" w:rsidRPr="00921955" w:rsidRDefault="00647780" w:rsidP="00AA6194">
      <w:pPr>
        <w:spacing w:after="0" w:line="240" w:lineRule="auto"/>
        <w:jc w:val="both"/>
        <w:rPr>
          <w:rFonts w:ascii="Times New Roman" w:hAnsi="Times New Roman"/>
          <w:sz w:val="28"/>
          <w:szCs w:val="28"/>
        </w:rPr>
      </w:pPr>
      <w:r w:rsidRPr="00921955">
        <w:rPr>
          <w:rStyle w:val="35"/>
          <w:bCs/>
          <w:sz w:val="28"/>
          <w:szCs w:val="28"/>
        </w:rPr>
        <w:t>Развитие речи:</w:t>
      </w:r>
      <w:r w:rsidRPr="00921955">
        <w:rPr>
          <w:rFonts w:ascii="Times New Roman" w:hAnsi="Times New Roman"/>
          <w:sz w:val="28"/>
          <w:szCs w:val="28"/>
        </w:rPr>
        <w:t xml:space="preserve"> составление цитатного плана, подбор эпиграфа к сочинению.</w:t>
      </w:r>
    </w:p>
    <w:p w:rsidR="00647780" w:rsidRPr="00921955" w:rsidRDefault="00647780" w:rsidP="00AA6194">
      <w:pPr>
        <w:spacing w:after="0" w:line="240" w:lineRule="auto"/>
        <w:jc w:val="both"/>
        <w:rPr>
          <w:rFonts w:ascii="Times New Roman" w:hAnsi="Times New Roman"/>
          <w:sz w:val="28"/>
          <w:szCs w:val="28"/>
        </w:rPr>
      </w:pPr>
      <w:bookmarkStart w:id="42" w:name="bookmark56"/>
      <w:r w:rsidRPr="00921955">
        <w:rPr>
          <w:rStyle w:val="531"/>
          <w:bCs/>
          <w:sz w:val="28"/>
          <w:szCs w:val="28"/>
        </w:rPr>
        <w:t>Н.М. РУБЦОВ</w:t>
      </w:r>
      <w:bookmarkEnd w:id="42"/>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Краткие сведения о поэте. Стихотворения:</w:t>
      </w:r>
      <w:r w:rsidRPr="00921955">
        <w:rPr>
          <w:rStyle w:val="41"/>
          <w:iCs/>
          <w:sz w:val="28"/>
          <w:szCs w:val="28"/>
        </w:rPr>
        <w:t xml:space="preserve"> «Звезда полей», «Тихая моя родина».</w:t>
      </w:r>
      <w:r w:rsidRPr="00921955">
        <w:rPr>
          <w:rFonts w:ascii="Times New Roman" w:hAnsi="Times New Roman"/>
          <w:sz w:val="28"/>
          <w:szCs w:val="28"/>
        </w:rPr>
        <w:t xml:space="preserve"> Человек и природа в стихотворении. Образный строй.</w:t>
      </w:r>
    </w:p>
    <w:p w:rsidR="00647780" w:rsidRPr="00921955" w:rsidRDefault="00647780" w:rsidP="00AA6194">
      <w:pPr>
        <w:spacing w:after="0" w:line="240" w:lineRule="auto"/>
        <w:jc w:val="both"/>
        <w:rPr>
          <w:rFonts w:ascii="Times New Roman" w:hAnsi="Times New Roman"/>
          <w:sz w:val="28"/>
          <w:szCs w:val="28"/>
        </w:rPr>
      </w:pPr>
      <w:r w:rsidRPr="00921955">
        <w:rPr>
          <w:rStyle w:val="35"/>
          <w:bCs/>
          <w:sz w:val="28"/>
          <w:szCs w:val="28"/>
        </w:rPr>
        <w:t>Теория литературы:</w:t>
      </w:r>
      <w:r w:rsidRPr="00921955">
        <w:rPr>
          <w:rFonts w:ascii="Times New Roman" w:hAnsi="Times New Roman"/>
          <w:sz w:val="28"/>
          <w:szCs w:val="28"/>
        </w:rPr>
        <w:t xml:space="preserve"> художественная идея, кольцевая композиция.</w:t>
      </w:r>
    </w:p>
    <w:p w:rsidR="00647780" w:rsidRPr="00921955" w:rsidRDefault="00647780" w:rsidP="00AA6194">
      <w:pPr>
        <w:spacing w:after="0" w:line="240" w:lineRule="auto"/>
        <w:jc w:val="both"/>
        <w:rPr>
          <w:rFonts w:ascii="Times New Roman" w:hAnsi="Times New Roman"/>
          <w:sz w:val="28"/>
          <w:szCs w:val="28"/>
        </w:rPr>
      </w:pPr>
      <w:r w:rsidRPr="00921955">
        <w:rPr>
          <w:rStyle w:val="35"/>
          <w:bCs/>
          <w:sz w:val="28"/>
          <w:szCs w:val="28"/>
        </w:rPr>
        <w:lastRenderedPageBreak/>
        <w:t>Развитие речи:</w:t>
      </w:r>
      <w:r w:rsidRPr="00921955">
        <w:rPr>
          <w:rFonts w:ascii="Times New Roman" w:hAnsi="Times New Roman"/>
          <w:sz w:val="28"/>
          <w:szCs w:val="28"/>
        </w:rPr>
        <w:t xml:space="preserve"> выразительное чтение, чтение наизусть.</w:t>
      </w:r>
    </w:p>
    <w:p w:rsidR="00647780" w:rsidRPr="00921955" w:rsidRDefault="00647780" w:rsidP="00AA6194">
      <w:pPr>
        <w:spacing w:after="0" w:line="240" w:lineRule="auto"/>
        <w:jc w:val="both"/>
        <w:rPr>
          <w:rFonts w:ascii="Times New Roman" w:hAnsi="Times New Roman"/>
          <w:sz w:val="28"/>
          <w:szCs w:val="28"/>
        </w:rPr>
      </w:pPr>
      <w:r w:rsidRPr="00921955">
        <w:rPr>
          <w:rStyle w:val="35"/>
          <w:bCs/>
          <w:sz w:val="28"/>
          <w:szCs w:val="28"/>
        </w:rPr>
        <w:t>Связь с другими искусствами:</w:t>
      </w:r>
      <w:r w:rsidRPr="00921955">
        <w:rPr>
          <w:rFonts w:ascii="Times New Roman" w:hAnsi="Times New Roman"/>
          <w:sz w:val="28"/>
          <w:szCs w:val="28"/>
        </w:rPr>
        <w:t xml:space="preserve"> репродукция картины И. Левитана «Тихая обитель».</w:t>
      </w:r>
    </w:p>
    <w:p w:rsidR="00647780" w:rsidRPr="00921955" w:rsidRDefault="00647780" w:rsidP="00AA6194">
      <w:pPr>
        <w:spacing w:after="0" w:line="240" w:lineRule="auto"/>
        <w:jc w:val="both"/>
        <w:rPr>
          <w:rFonts w:ascii="Times New Roman" w:hAnsi="Times New Roman"/>
          <w:sz w:val="28"/>
          <w:szCs w:val="28"/>
        </w:rPr>
      </w:pPr>
      <w:r w:rsidRPr="00921955">
        <w:rPr>
          <w:rStyle w:val="835"/>
          <w:iCs/>
          <w:sz w:val="28"/>
          <w:szCs w:val="28"/>
        </w:rPr>
        <w:t>Из зарубежной литературы</w:t>
      </w:r>
    </w:p>
    <w:p w:rsidR="00647780" w:rsidRPr="00921955" w:rsidRDefault="00647780" w:rsidP="00AA6194">
      <w:pPr>
        <w:spacing w:after="0" w:line="240" w:lineRule="auto"/>
        <w:jc w:val="both"/>
        <w:rPr>
          <w:rFonts w:ascii="Times New Roman" w:hAnsi="Times New Roman"/>
          <w:sz w:val="28"/>
          <w:szCs w:val="28"/>
        </w:rPr>
      </w:pPr>
      <w:r w:rsidRPr="00921955">
        <w:rPr>
          <w:rStyle w:val="41"/>
          <w:iCs/>
          <w:sz w:val="28"/>
          <w:szCs w:val="28"/>
        </w:rPr>
        <w:t xml:space="preserve">«Сказка о </w:t>
      </w:r>
      <w:proofErr w:type="spellStart"/>
      <w:r w:rsidRPr="00921955">
        <w:rPr>
          <w:rStyle w:val="41"/>
          <w:iCs/>
          <w:sz w:val="28"/>
          <w:szCs w:val="28"/>
        </w:rPr>
        <w:t>Синдбаде</w:t>
      </w:r>
      <w:proofErr w:type="spellEnd"/>
      <w:r w:rsidRPr="00921955">
        <w:rPr>
          <w:rStyle w:val="41"/>
          <w:iCs/>
          <w:sz w:val="28"/>
          <w:szCs w:val="28"/>
        </w:rPr>
        <w:t>-мореходе»</w:t>
      </w:r>
      <w:r w:rsidRPr="00921955">
        <w:rPr>
          <w:rFonts w:ascii="Times New Roman" w:hAnsi="Times New Roman"/>
          <w:sz w:val="28"/>
          <w:szCs w:val="28"/>
        </w:rPr>
        <w:t xml:space="preserve"> из книги</w:t>
      </w:r>
      <w:r w:rsidRPr="00921955">
        <w:rPr>
          <w:rStyle w:val="41"/>
          <w:iCs/>
          <w:sz w:val="28"/>
          <w:szCs w:val="28"/>
        </w:rPr>
        <w:t xml:space="preserve"> «Тысяча и одна ночь»</w:t>
      </w:r>
      <w:r w:rsidRPr="00921955">
        <w:rPr>
          <w:rFonts w:ascii="Times New Roman" w:hAnsi="Times New Roman"/>
          <w:sz w:val="28"/>
          <w:szCs w:val="28"/>
        </w:rPr>
        <w:t xml:space="preserve"> . История создания, тематика, проблематика.</w:t>
      </w:r>
    </w:p>
    <w:p w:rsidR="00647780" w:rsidRPr="00921955" w:rsidRDefault="00647780" w:rsidP="00AA6194">
      <w:pPr>
        <w:spacing w:after="0" w:line="240" w:lineRule="auto"/>
        <w:jc w:val="both"/>
        <w:rPr>
          <w:rFonts w:ascii="Times New Roman" w:hAnsi="Times New Roman"/>
          <w:sz w:val="28"/>
          <w:szCs w:val="28"/>
        </w:rPr>
      </w:pPr>
      <w:r w:rsidRPr="00921955">
        <w:rPr>
          <w:rStyle w:val="35"/>
          <w:bCs/>
          <w:sz w:val="28"/>
          <w:szCs w:val="28"/>
        </w:rPr>
        <w:t>Связь с другими искусствами:</w:t>
      </w:r>
      <w:r w:rsidRPr="00921955">
        <w:rPr>
          <w:rFonts w:ascii="Times New Roman" w:hAnsi="Times New Roman"/>
          <w:sz w:val="28"/>
          <w:szCs w:val="28"/>
        </w:rPr>
        <w:t xml:space="preserve"> создание ил</w:t>
      </w:r>
      <w:r>
        <w:rPr>
          <w:rFonts w:ascii="Times New Roman" w:hAnsi="Times New Roman"/>
          <w:sz w:val="28"/>
          <w:szCs w:val="28"/>
        </w:rPr>
        <w:t>люстрации к про</w:t>
      </w:r>
      <w:r w:rsidRPr="00921955">
        <w:rPr>
          <w:rFonts w:ascii="Times New Roman" w:hAnsi="Times New Roman"/>
          <w:sz w:val="28"/>
          <w:szCs w:val="28"/>
        </w:rPr>
        <w:t>изведению; арабский пейзаж.</w:t>
      </w:r>
    </w:p>
    <w:p w:rsidR="00647780" w:rsidRPr="00921955" w:rsidRDefault="00647780" w:rsidP="00AA6194">
      <w:pPr>
        <w:spacing w:after="0" w:line="240" w:lineRule="auto"/>
        <w:jc w:val="both"/>
        <w:rPr>
          <w:rFonts w:ascii="Times New Roman" w:hAnsi="Times New Roman"/>
          <w:sz w:val="28"/>
          <w:szCs w:val="28"/>
        </w:rPr>
      </w:pPr>
      <w:bookmarkStart w:id="43" w:name="bookmark57"/>
      <w:r w:rsidRPr="00921955">
        <w:rPr>
          <w:rStyle w:val="530"/>
          <w:bCs/>
          <w:sz w:val="28"/>
          <w:szCs w:val="28"/>
        </w:rPr>
        <w:t>Я. и В. ГРИММ</w:t>
      </w:r>
      <w:bookmarkEnd w:id="43"/>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Краткие сведения о писателях. Сказка</w:t>
      </w:r>
      <w:r w:rsidRPr="00921955">
        <w:rPr>
          <w:rStyle w:val="40"/>
          <w:iCs/>
          <w:sz w:val="28"/>
          <w:szCs w:val="28"/>
        </w:rPr>
        <w:t xml:space="preserve"> «Снегурочка»</w:t>
      </w:r>
      <w:r w:rsidRPr="00921955">
        <w:rPr>
          <w:rFonts w:ascii="Times New Roman" w:hAnsi="Times New Roman"/>
          <w:sz w:val="28"/>
          <w:szCs w:val="28"/>
        </w:rPr>
        <w:t>. Тематика, проблематика сказки.</w:t>
      </w:r>
    </w:p>
    <w:p w:rsidR="00647780" w:rsidRPr="00921955" w:rsidRDefault="00647780" w:rsidP="00AA6194">
      <w:pPr>
        <w:spacing w:after="0" w:line="240" w:lineRule="auto"/>
        <w:jc w:val="both"/>
        <w:rPr>
          <w:rFonts w:ascii="Times New Roman" w:hAnsi="Times New Roman"/>
          <w:sz w:val="28"/>
          <w:szCs w:val="28"/>
        </w:rPr>
      </w:pPr>
      <w:r w:rsidRPr="00921955">
        <w:rPr>
          <w:rStyle w:val="721"/>
          <w:bCs/>
          <w:sz w:val="28"/>
          <w:szCs w:val="28"/>
        </w:rPr>
        <w:t>Возможные виды внеурочной деятельности:</w:t>
      </w:r>
      <w:r w:rsidRPr="00921955">
        <w:rPr>
          <w:rStyle w:val="717"/>
          <w:bCs/>
          <w:sz w:val="28"/>
          <w:szCs w:val="28"/>
        </w:rPr>
        <w:t xml:space="preserve"> литературная викторина.</w:t>
      </w:r>
    </w:p>
    <w:p w:rsidR="00647780" w:rsidRPr="00921955" w:rsidRDefault="00647780" w:rsidP="00AA6194">
      <w:pPr>
        <w:spacing w:after="0" w:line="240" w:lineRule="auto"/>
        <w:jc w:val="both"/>
        <w:rPr>
          <w:rFonts w:ascii="Times New Roman" w:hAnsi="Times New Roman"/>
          <w:sz w:val="28"/>
          <w:szCs w:val="28"/>
        </w:rPr>
      </w:pPr>
      <w:bookmarkStart w:id="44" w:name="bookmark58"/>
      <w:r w:rsidRPr="00921955">
        <w:rPr>
          <w:rStyle w:val="530"/>
          <w:bCs/>
          <w:sz w:val="28"/>
          <w:szCs w:val="28"/>
        </w:rPr>
        <w:t>О. ГЕНРИ</w:t>
      </w:r>
      <w:bookmarkEnd w:id="44"/>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Краткие сведения о писателе. Рассказ</w:t>
      </w:r>
      <w:r w:rsidRPr="00921955">
        <w:rPr>
          <w:rStyle w:val="40"/>
          <w:iCs/>
          <w:sz w:val="28"/>
          <w:szCs w:val="28"/>
        </w:rPr>
        <w:t xml:space="preserve"> «Вождь краснокожих»</w:t>
      </w:r>
      <w:r w:rsidRPr="00921955">
        <w:rPr>
          <w:rFonts w:ascii="Times New Roman" w:hAnsi="Times New Roman"/>
          <w:sz w:val="28"/>
          <w:szCs w:val="28"/>
        </w:rPr>
        <w:t xml:space="preserve"> : о детстве — с улыбкой и всерьез (дети и взрослые в рассказе). </w:t>
      </w:r>
      <w:r w:rsidRPr="00921955">
        <w:rPr>
          <w:rStyle w:val="40"/>
          <w:iCs/>
          <w:sz w:val="28"/>
          <w:szCs w:val="28"/>
        </w:rPr>
        <w:t>«Дары волхвов»:</w:t>
      </w:r>
      <w:r w:rsidRPr="00921955">
        <w:rPr>
          <w:rFonts w:ascii="Times New Roman" w:hAnsi="Times New Roman"/>
          <w:sz w:val="28"/>
          <w:szCs w:val="28"/>
        </w:rPr>
        <w:t xml:space="preserve"> жанр новеллы. Тема бедности, любви, счастья.</w:t>
      </w:r>
    </w:p>
    <w:p w:rsidR="00647780" w:rsidRPr="00921955" w:rsidRDefault="00647780" w:rsidP="00AA6194">
      <w:pPr>
        <w:spacing w:after="0" w:line="240" w:lineRule="auto"/>
        <w:jc w:val="both"/>
        <w:rPr>
          <w:rFonts w:ascii="Times New Roman" w:hAnsi="Times New Roman"/>
          <w:sz w:val="28"/>
          <w:szCs w:val="28"/>
        </w:rPr>
      </w:pPr>
      <w:r w:rsidRPr="00921955">
        <w:rPr>
          <w:rStyle w:val="34"/>
          <w:bCs/>
          <w:sz w:val="28"/>
          <w:szCs w:val="28"/>
        </w:rPr>
        <w:t>Теория литературы:</w:t>
      </w:r>
      <w:r w:rsidRPr="00921955">
        <w:rPr>
          <w:rFonts w:ascii="Times New Roman" w:hAnsi="Times New Roman"/>
          <w:sz w:val="28"/>
          <w:szCs w:val="28"/>
        </w:rPr>
        <w:t xml:space="preserve"> новелла, юмор, ирония.</w:t>
      </w:r>
    </w:p>
    <w:p w:rsidR="00647780" w:rsidRPr="00921955" w:rsidRDefault="00647780" w:rsidP="00AA6194">
      <w:pPr>
        <w:spacing w:after="0" w:line="240" w:lineRule="auto"/>
        <w:jc w:val="both"/>
        <w:rPr>
          <w:rFonts w:ascii="Times New Roman" w:hAnsi="Times New Roman"/>
          <w:sz w:val="28"/>
          <w:szCs w:val="28"/>
        </w:rPr>
      </w:pPr>
      <w:r w:rsidRPr="00921955">
        <w:rPr>
          <w:rStyle w:val="34"/>
          <w:bCs/>
          <w:sz w:val="28"/>
          <w:szCs w:val="28"/>
        </w:rPr>
        <w:t>Развитие речи:</w:t>
      </w:r>
      <w:r w:rsidRPr="00921955">
        <w:rPr>
          <w:rFonts w:ascii="Times New Roman" w:hAnsi="Times New Roman"/>
          <w:sz w:val="28"/>
          <w:szCs w:val="28"/>
        </w:rPr>
        <w:t xml:space="preserve"> рассказ от другого лица.</w:t>
      </w:r>
    </w:p>
    <w:p w:rsidR="00647780" w:rsidRPr="00921955" w:rsidRDefault="00647780" w:rsidP="00AA6194">
      <w:pPr>
        <w:spacing w:after="0" w:line="240" w:lineRule="auto"/>
        <w:jc w:val="both"/>
        <w:rPr>
          <w:rFonts w:ascii="Times New Roman" w:hAnsi="Times New Roman"/>
          <w:sz w:val="28"/>
          <w:szCs w:val="28"/>
        </w:rPr>
      </w:pPr>
      <w:bookmarkStart w:id="45" w:name="bookmark59"/>
      <w:r w:rsidRPr="00921955">
        <w:rPr>
          <w:rStyle w:val="530"/>
          <w:bCs/>
          <w:sz w:val="28"/>
          <w:szCs w:val="28"/>
        </w:rPr>
        <w:t>ДЖ. ЛОНДОН</w:t>
      </w:r>
      <w:bookmarkEnd w:id="45"/>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Краткие сведения о писателе. Рассказ</w:t>
      </w:r>
      <w:r w:rsidRPr="00921955">
        <w:rPr>
          <w:rStyle w:val="40"/>
          <w:iCs/>
          <w:sz w:val="28"/>
          <w:szCs w:val="28"/>
        </w:rPr>
        <w:t xml:space="preserve"> «Любовь к жизни»: </w:t>
      </w:r>
      <w:r w:rsidRPr="00921955">
        <w:rPr>
          <w:rFonts w:ascii="Times New Roman" w:hAnsi="Times New Roman"/>
          <w:sz w:val="28"/>
          <w:szCs w:val="28"/>
        </w:rPr>
        <w:t>жизнеутверждающий пафос, гимн мужеству и отваге, сюжет и основные образы. Воспитательный смысл произведения.</w:t>
      </w:r>
    </w:p>
    <w:p w:rsidR="00647780" w:rsidRPr="00921955" w:rsidRDefault="00647780" w:rsidP="00AA6194">
      <w:pPr>
        <w:spacing w:after="0" w:line="240" w:lineRule="auto"/>
        <w:jc w:val="both"/>
        <w:rPr>
          <w:rFonts w:ascii="Times New Roman" w:hAnsi="Times New Roman"/>
          <w:sz w:val="28"/>
          <w:szCs w:val="28"/>
        </w:rPr>
      </w:pPr>
      <w:r w:rsidRPr="00921955">
        <w:rPr>
          <w:rStyle w:val="34"/>
          <w:bCs/>
          <w:sz w:val="28"/>
          <w:szCs w:val="28"/>
        </w:rPr>
        <w:t>Развитие речи:</w:t>
      </w:r>
      <w:r w:rsidRPr="00921955">
        <w:rPr>
          <w:rFonts w:ascii="Times New Roman" w:hAnsi="Times New Roman"/>
          <w:sz w:val="28"/>
          <w:szCs w:val="28"/>
        </w:rPr>
        <w:t xml:space="preserve"> цитатный план; пересказ по плану, подготовка вопросов для обсуждения.</w:t>
      </w:r>
    </w:p>
    <w:p w:rsidR="00647780" w:rsidRPr="00921955" w:rsidRDefault="00647780" w:rsidP="00AA6194">
      <w:pPr>
        <w:spacing w:after="0" w:line="240" w:lineRule="auto"/>
        <w:jc w:val="both"/>
        <w:rPr>
          <w:rFonts w:ascii="Times New Roman" w:hAnsi="Times New Roman"/>
          <w:sz w:val="28"/>
          <w:szCs w:val="28"/>
        </w:rPr>
      </w:pPr>
      <w:r w:rsidRPr="00921955">
        <w:rPr>
          <w:rStyle w:val="834"/>
          <w:iCs/>
          <w:sz w:val="28"/>
          <w:szCs w:val="28"/>
        </w:rPr>
        <w:t>Для заучивания наизусть</w:t>
      </w:r>
    </w:p>
    <w:p w:rsidR="00647780" w:rsidRPr="00921955" w:rsidRDefault="00647780" w:rsidP="00AA6194">
      <w:pPr>
        <w:spacing w:after="0" w:line="240" w:lineRule="auto"/>
        <w:jc w:val="both"/>
        <w:rPr>
          <w:rFonts w:ascii="Times New Roman" w:hAnsi="Times New Roman"/>
          <w:sz w:val="28"/>
          <w:szCs w:val="28"/>
        </w:rPr>
      </w:pPr>
      <w:r w:rsidRPr="00921955">
        <w:rPr>
          <w:rStyle w:val="823"/>
          <w:iCs/>
          <w:sz w:val="28"/>
          <w:szCs w:val="28"/>
        </w:rPr>
        <w:t>М.В. Ломоносов.</w:t>
      </w:r>
      <w:r w:rsidRPr="00921955">
        <w:rPr>
          <w:rStyle w:val="834"/>
          <w:iCs/>
          <w:sz w:val="28"/>
          <w:szCs w:val="28"/>
        </w:rPr>
        <w:t xml:space="preserve"> «Стихи, сочиненные на дороге в Петергоф»</w:t>
      </w:r>
      <w:r w:rsidRPr="00921955">
        <w:rPr>
          <w:rStyle w:val="823"/>
          <w:iCs/>
          <w:sz w:val="28"/>
          <w:szCs w:val="28"/>
        </w:rPr>
        <w:t>.</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И.А. Крылов. Одна басня (по выбору).</w:t>
      </w:r>
    </w:p>
    <w:p w:rsidR="00647780" w:rsidRPr="00921955" w:rsidRDefault="00647780" w:rsidP="00AA6194">
      <w:pPr>
        <w:spacing w:after="0" w:line="240" w:lineRule="auto"/>
        <w:jc w:val="both"/>
        <w:rPr>
          <w:rFonts w:ascii="Times New Roman" w:hAnsi="Times New Roman"/>
          <w:sz w:val="28"/>
          <w:szCs w:val="28"/>
        </w:rPr>
      </w:pPr>
      <w:r w:rsidRPr="00921955">
        <w:rPr>
          <w:rStyle w:val="823"/>
          <w:iCs/>
          <w:sz w:val="28"/>
          <w:szCs w:val="28"/>
        </w:rPr>
        <w:t>А.С. Пушкин.</w:t>
      </w:r>
      <w:r w:rsidRPr="00921955">
        <w:rPr>
          <w:rStyle w:val="834"/>
          <w:iCs/>
          <w:sz w:val="28"/>
          <w:szCs w:val="28"/>
        </w:rPr>
        <w:t xml:space="preserve"> «Зимнее утро», «Редеет облаков летучая гряда.</w:t>
      </w:r>
      <w:r w:rsidRPr="00921955">
        <w:rPr>
          <w:rStyle w:val="833"/>
          <w:iCs/>
          <w:sz w:val="28"/>
          <w:szCs w:val="28"/>
        </w:rPr>
        <w:t>..</w:t>
      </w:r>
      <w:r w:rsidRPr="00921955">
        <w:rPr>
          <w:rStyle w:val="834"/>
          <w:iCs/>
          <w:sz w:val="28"/>
          <w:szCs w:val="28"/>
        </w:rPr>
        <w:t>»</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М.Ю. Лермонтов. Одно стихотворение (по выбору).</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Н.В. Гоголь.</w:t>
      </w:r>
      <w:r w:rsidRPr="00921955">
        <w:rPr>
          <w:rStyle w:val="40"/>
          <w:iCs/>
          <w:sz w:val="28"/>
          <w:szCs w:val="28"/>
        </w:rPr>
        <w:t xml:space="preserve"> «</w:t>
      </w:r>
      <w:proofErr w:type="spellStart"/>
      <w:r w:rsidRPr="00921955">
        <w:rPr>
          <w:rStyle w:val="40"/>
          <w:iCs/>
          <w:sz w:val="28"/>
          <w:szCs w:val="28"/>
        </w:rPr>
        <w:t>ТарасБульба</w:t>
      </w:r>
      <w:proofErr w:type="spellEnd"/>
      <w:r w:rsidRPr="00921955">
        <w:rPr>
          <w:rStyle w:val="40"/>
          <w:iCs/>
          <w:sz w:val="28"/>
          <w:szCs w:val="28"/>
        </w:rPr>
        <w:t>»</w:t>
      </w:r>
      <w:r w:rsidRPr="00921955">
        <w:rPr>
          <w:rFonts w:ascii="Times New Roman" w:hAnsi="Times New Roman"/>
          <w:sz w:val="28"/>
          <w:szCs w:val="28"/>
        </w:rPr>
        <w:t xml:space="preserve"> (отрывок из речи Тараса о товариществе).</w:t>
      </w:r>
    </w:p>
    <w:p w:rsidR="00647780" w:rsidRPr="00921955" w:rsidRDefault="00647780" w:rsidP="00AA6194">
      <w:pPr>
        <w:spacing w:after="0" w:line="240" w:lineRule="auto"/>
        <w:jc w:val="both"/>
        <w:rPr>
          <w:rFonts w:ascii="Times New Roman" w:hAnsi="Times New Roman"/>
          <w:sz w:val="28"/>
          <w:szCs w:val="28"/>
        </w:rPr>
      </w:pPr>
      <w:r w:rsidRPr="00921955">
        <w:rPr>
          <w:rStyle w:val="823"/>
          <w:iCs/>
          <w:sz w:val="28"/>
          <w:szCs w:val="28"/>
        </w:rPr>
        <w:t>Н.А. Некрасов.</w:t>
      </w:r>
      <w:r w:rsidRPr="00921955">
        <w:rPr>
          <w:rStyle w:val="834"/>
          <w:iCs/>
          <w:sz w:val="28"/>
          <w:szCs w:val="28"/>
        </w:rPr>
        <w:t xml:space="preserve"> «В полном разгаре страда деревенская...», «Великое чувство! У каждых дверей.</w:t>
      </w:r>
      <w:r w:rsidRPr="00921955">
        <w:rPr>
          <w:rStyle w:val="833"/>
          <w:iCs/>
          <w:sz w:val="28"/>
          <w:szCs w:val="28"/>
        </w:rPr>
        <w:t>..</w:t>
      </w:r>
      <w:r w:rsidRPr="00921955">
        <w:rPr>
          <w:rStyle w:val="834"/>
          <w:iCs/>
          <w:sz w:val="28"/>
          <w:szCs w:val="28"/>
        </w:rPr>
        <w:t>»</w:t>
      </w:r>
    </w:p>
    <w:p w:rsidR="00647780" w:rsidRPr="00921955" w:rsidRDefault="00647780" w:rsidP="00AA6194">
      <w:pPr>
        <w:spacing w:after="0" w:line="240" w:lineRule="auto"/>
        <w:jc w:val="both"/>
        <w:rPr>
          <w:rFonts w:ascii="Times New Roman" w:hAnsi="Times New Roman"/>
          <w:sz w:val="28"/>
          <w:szCs w:val="28"/>
        </w:rPr>
      </w:pPr>
      <w:r w:rsidRPr="00921955">
        <w:rPr>
          <w:rStyle w:val="823"/>
          <w:iCs/>
          <w:sz w:val="28"/>
          <w:szCs w:val="28"/>
        </w:rPr>
        <w:t>И.А. Бунин.</w:t>
      </w:r>
      <w:r w:rsidRPr="00921955">
        <w:rPr>
          <w:rStyle w:val="834"/>
          <w:iCs/>
          <w:sz w:val="28"/>
          <w:szCs w:val="28"/>
        </w:rPr>
        <w:t xml:space="preserve"> «Не видно птиц. Покорно чахнет...»</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С.А. Есенин. Одно стихотворение (по выбору).</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А.А. Ахматова. Одно стихотворение (по выбору).</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Стихотворение о Великой Отечественной войне (по выбору).</w:t>
      </w:r>
    </w:p>
    <w:p w:rsidR="00647780" w:rsidRPr="00921955" w:rsidRDefault="00647780" w:rsidP="00AA6194">
      <w:pPr>
        <w:spacing w:after="0" w:line="240" w:lineRule="auto"/>
        <w:jc w:val="both"/>
        <w:rPr>
          <w:rFonts w:ascii="Times New Roman" w:hAnsi="Times New Roman"/>
          <w:sz w:val="28"/>
          <w:szCs w:val="28"/>
        </w:rPr>
      </w:pPr>
      <w:r w:rsidRPr="00921955">
        <w:rPr>
          <w:rStyle w:val="834"/>
          <w:iCs/>
          <w:sz w:val="28"/>
          <w:szCs w:val="28"/>
        </w:rPr>
        <w:t>Для домашнего чтения</w:t>
      </w:r>
    </w:p>
    <w:p w:rsidR="00647780" w:rsidRPr="00921955" w:rsidRDefault="00647780" w:rsidP="00AA6194">
      <w:pPr>
        <w:spacing w:after="0" w:line="240" w:lineRule="auto"/>
        <w:jc w:val="both"/>
        <w:rPr>
          <w:rFonts w:ascii="Times New Roman" w:hAnsi="Times New Roman"/>
          <w:sz w:val="28"/>
          <w:szCs w:val="28"/>
        </w:rPr>
      </w:pPr>
      <w:r w:rsidRPr="00921955">
        <w:rPr>
          <w:rStyle w:val="721"/>
          <w:bCs/>
          <w:sz w:val="28"/>
          <w:szCs w:val="28"/>
        </w:rPr>
        <w:lastRenderedPageBreak/>
        <w:t>Из устного народного творчества</w:t>
      </w:r>
    </w:p>
    <w:p w:rsidR="00647780" w:rsidRPr="00921955" w:rsidRDefault="00647780" w:rsidP="00AA6194">
      <w:pPr>
        <w:spacing w:after="0" w:line="240" w:lineRule="auto"/>
        <w:jc w:val="both"/>
        <w:rPr>
          <w:rStyle w:val="834"/>
          <w:i w:val="0"/>
          <w:sz w:val="28"/>
          <w:szCs w:val="28"/>
        </w:rPr>
      </w:pPr>
      <w:r w:rsidRPr="00921955">
        <w:rPr>
          <w:rStyle w:val="823"/>
          <w:i w:val="0"/>
          <w:sz w:val="28"/>
          <w:szCs w:val="28"/>
        </w:rPr>
        <w:t>Сказки:</w:t>
      </w:r>
      <w:r w:rsidRPr="00921955">
        <w:rPr>
          <w:rStyle w:val="834"/>
          <w:i w:val="0"/>
          <w:sz w:val="28"/>
          <w:szCs w:val="28"/>
        </w:rPr>
        <w:t xml:space="preserve"> «</w:t>
      </w:r>
      <w:proofErr w:type="spellStart"/>
      <w:r w:rsidRPr="00921955">
        <w:rPr>
          <w:rStyle w:val="834"/>
          <w:i w:val="0"/>
          <w:sz w:val="28"/>
          <w:szCs w:val="28"/>
        </w:rPr>
        <w:t>ДваИвана</w:t>
      </w:r>
      <w:proofErr w:type="spellEnd"/>
      <w:r w:rsidRPr="00921955">
        <w:rPr>
          <w:rStyle w:val="834"/>
          <w:i w:val="0"/>
          <w:sz w:val="28"/>
          <w:szCs w:val="28"/>
        </w:rPr>
        <w:t xml:space="preserve"> — солдатских сына», «Каша из топора».</w:t>
      </w:r>
    </w:p>
    <w:p w:rsidR="00647780" w:rsidRPr="00921955" w:rsidRDefault="00647780" w:rsidP="00AA6194">
      <w:pPr>
        <w:spacing w:after="0" w:line="240" w:lineRule="auto"/>
        <w:jc w:val="both"/>
        <w:rPr>
          <w:rFonts w:ascii="Times New Roman" w:hAnsi="Times New Roman"/>
          <w:sz w:val="28"/>
          <w:szCs w:val="28"/>
        </w:rPr>
      </w:pPr>
      <w:r w:rsidRPr="00921955">
        <w:rPr>
          <w:rStyle w:val="720"/>
          <w:bCs/>
          <w:sz w:val="28"/>
          <w:szCs w:val="28"/>
        </w:rPr>
        <w:t>Из героического эпоса</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Карело-финский эпос</w:t>
      </w:r>
      <w:r w:rsidRPr="00921955">
        <w:rPr>
          <w:rStyle w:val="390"/>
          <w:iCs/>
          <w:sz w:val="28"/>
          <w:szCs w:val="28"/>
        </w:rPr>
        <w:t xml:space="preserve"> «Калевала»</w:t>
      </w:r>
      <w:r w:rsidRPr="00921955">
        <w:rPr>
          <w:rFonts w:ascii="Times New Roman" w:hAnsi="Times New Roman"/>
          <w:sz w:val="28"/>
          <w:szCs w:val="28"/>
        </w:rPr>
        <w:t xml:space="preserve"> (фрагмент);</w:t>
      </w:r>
      <w:r>
        <w:rPr>
          <w:rStyle w:val="390"/>
          <w:iCs/>
          <w:sz w:val="28"/>
          <w:szCs w:val="28"/>
        </w:rPr>
        <w:t xml:space="preserve"> «Песнь о Ро</w:t>
      </w:r>
      <w:r w:rsidRPr="00921955">
        <w:rPr>
          <w:rStyle w:val="390"/>
          <w:iCs/>
          <w:sz w:val="28"/>
          <w:szCs w:val="28"/>
        </w:rPr>
        <w:t>ланде»</w:t>
      </w:r>
      <w:r w:rsidRPr="00921955">
        <w:rPr>
          <w:rFonts w:ascii="Times New Roman" w:hAnsi="Times New Roman"/>
          <w:sz w:val="28"/>
          <w:szCs w:val="28"/>
        </w:rPr>
        <w:t xml:space="preserve"> (фрагменты);</w:t>
      </w:r>
      <w:r w:rsidRPr="00921955">
        <w:rPr>
          <w:rStyle w:val="390"/>
          <w:iCs/>
          <w:sz w:val="28"/>
          <w:szCs w:val="28"/>
        </w:rPr>
        <w:t xml:space="preserve"> «Песнь о </w:t>
      </w:r>
      <w:proofErr w:type="spellStart"/>
      <w:r w:rsidRPr="00921955">
        <w:rPr>
          <w:rStyle w:val="390"/>
          <w:iCs/>
          <w:sz w:val="28"/>
          <w:szCs w:val="28"/>
        </w:rPr>
        <w:t>Нибелунгах</w:t>
      </w:r>
      <w:proofErr w:type="spellEnd"/>
      <w:r w:rsidRPr="00921955">
        <w:rPr>
          <w:rStyle w:val="390"/>
          <w:iCs/>
          <w:sz w:val="28"/>
          <w:szCs w:val="28"/>
        </w:rPr>
        <w:t>»</w:t>
      </w:r>
      <w:r w:rsidRPr="00921955">
        <w:rPr>
          <w:rFonts w:ascii="Times New Roman" w:hAnsi="Times New Roman"/>
          <w:sz w:val="28"/>
          <w:szCs w:val="28"/>
        </w:rPr>
        <w:t xml:space="preserve"> (фрагменты).</w:t>
      </w:r>
    </w:p>
    <w:p w:rsidR="00647780" w:rsidRPr="00921955" w:rsidRDefault="00647780" w:rsidP="00AA6194">
      <w:pPr>
        <w:spacing w:after="0" w:line="240" w:lineRule="auto"/>
        <w:jc w:val="both"/>
        <w:rPr>
          <w:rFonts w:ascii="Times New Roman" w:hAnsi="Times New Roman"/>
          <w:sz w:val="28"/>
          <w:szCs w:val="28"/>
        </w:rPr>
      </w:pPr>
      <w:r w:rsidRPr="00921955">
        <w:rPr>
          <w:rStyle w:val="720"/>
          <w:bCs/>
          <w:sz w:val="28"/>
          <w:szCs w:val="28"/>
        </w:rPr>
        <w:t>Из древнерусской литературы</w:t>
      </w:r>
    </w:p>
    <w:p w:rsidR="00647780" w:rsidRPr="00921955" w:rsidRDefault="00647780" w:rsidP="00AA6194">
      <w:pPr>
        <w:spacing w:after="0" w:line="240" w:lineRule="auto"/>
        <w:jc w:val="both"/>
        <w:rPr>
          <w:rFonts w:ascii="Times New Roman" w:hAnsi="Times New Roman"/>
          <w:sz w:val="28"/>
          <w:szCs w:val="28"/>
        </w:rPr>
      </w:pPr>
      <w:r w:rsidRPr="00921955">
        <w:rPr>
          <w:rStyle w:val="832"/>
          <w:iCs/>
          <w:sz w:val="28"/>
          <w:szCs w:val="28"/>
        </w:rPr>
        <w:t>«Подвиг юноши Кожемяки»</w:t>
      </w:r>
      <w:r w:rsidRPr="00921955">
        <w:rPr>
          <w:rStyle w:val="822"/>
          <w:iCs/>
          <w:sz w:val="28"/>
          <w:szCs w:val="28"/>
        </w:rPr>
        <w:t>, из</w:t>
      </w:r>
      <w:r w:rsidRPr="00921955">
        <w:rPr>
          <w:rStyle w:val="832"/>
          <w:iCs/>
          <w:sz w:val="28"/>
          <w:szCs w:val="28"/>
        </w:rPr>
        <w:t xml:space="preserve"> «Сказаний о Святославе»</w:t>
      </w:r>
      <w:r w:rsidRPr="00921955">
        <w:rPr>
          <w:rStyle w:val="822"/>
          <w:iCs/>
          <w:sz w:val="28"/>
          <w:szCs w:val="28"/>
        </w:rPr>
        <w:t>.</w:t>
      </w:r>
    </w:p>
    <w:p w:rsidR="00647780" w:rsidRPr="00921955" w:rsidRDefault="00647780" w:rsidP="00AA6194">
      <w:pPr>
        <w:spacing w:after="0" w:line="240" w:lineRule="auto"/>
        <w:jc w:val="both"/>
        <w:rPr>
          <w:rFonts w:ascii="Times New Roman" w:hAnsi="Times New Roman"/>
          <w:sz w:val="28"/>
          <w:szCs w:val="28"/>
        </w:rPr>
      </w:pPr>
      <w:r w:rsidRPr="00921955">
        <w:rPr>
          <w:rStyle w:val="720"/>
          <w:bCs/>
          <w:sz w:val="28"/>
          <w:szCs w:val="28"/>
        </w:rPr>
        <w:t>Из русской литературы XIX века</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В.А. Жуковский.</w:t>
      </w:r>
      <w:r w:rsidRPr="00921955">
        <w:rPr>
          <w:rStyle w:val="390"/>
          <w:iCs/>
          <w:sz w:val="28"/>
          <w:szCs w:val="28"/>
        </w:rPr>
        <w:t xml:space="preserve"> «Кубок».</w:t>
      </w:r>
    </w:p>
    <w:p w:rsidR="00647780" w:rsidRPr="00921955" w:rsidRDefault="00647780" w:rsidP="00AA6194">
      <w:pPr>
        <w:spacing w:after="0" w:line="240" w:lineRule="auto"/>
        <w:jc w:val="both"/>
        <w:rPr>
          <w:rFonts w:ascii="Times New Roman" w:hAnsi="Times New Roman"/>
          <w:sz w:val="28"/>
          <w:szCs w:val="28"/>
        </w:rPr>
      </w:pPr>
      <w:r w:rsidRPr="00921955">
        <w:rPr>
          <w:rStyle w:val="822"/>
          <w:iCs/>
          <w:sz w:val="28"/>
          <w:szCs w:val="28"/>
        </w:rPr>
        <w:t>А.С. Пушкин.</w:t>
      </w:r>
      <w:r w:rsidRPr="00921955">
        <w:rPr>
          <w:rStyle w:val="832"/>
          <w:iCs/>
          <w:sz w:val="28"/>
          <w:szCs w:val="28"/>
        </w:rPr>
        <w:t xml:space="preserve"> «Если жизнь тебя обманет...», «Простите, верные дубравы.</w:t>
      </w:r>
      <w:r w:rsidRPr="00921955">
        <w:rPr>
          <w:rStyle w:val="831"/>
          <w:iCs/>
          <w:sz w:val="28"/>
          <w:szCs w:val="28"/>
        </w:rPr>
        <w:t>..</w:t>
      </w:r>
      <w:r w:rsidRPr="00921955">
        <w:rPr>
          <w:rStyle w:val="832"/>
          <w:iCs/>
          <w:sz w:val="28"/>
          <w:szCs w:val="28"/>
        </w:rPr>
        <w:t>», «Еще дуют холодные ветры...»</w:t>
      </w:r>
    </w:p>
    <w:p w:rsidR="00647780" w:rsidRPr="00921955" w:rsidRDefault="00647780" w:rsidP="00AA6194">
      <w:pPr>
        <w:spacing w:after="0" w:line="240" w:lineRule="auto"/>
        <w:jc w:val="both"/>
        <w:rPr>
          <w:rFonts w:ascii="Times New Roman" w:hAnsi="Times New Roman"/>
          <w:sz w:val="28"/>
          <w:szCs w:val="28"/>
        </w:rPr>
      </w:pPr>
      <w:r w:rsidRPr="00921955">
        <w:rPr>
          <w:rStyle w:val="822"/>
          <w:iCs/>
          <w:sz w:val="28"/>
          <w:szCs w:val="28"/>
        </w:rPr>
        <w:t>М.Ю. Лермонтов.</w:t>
      </w:r>
      <w:r w:rsidRPr="00921955">
        <w:rPr>
          <w:rStyle w:val="832"/>
          <w:iCs/>
          <w:sz w:val="28"/>
          <w:szCs w:val="28"/>
        </w:rPr>
        <w:t xml:space="preserve"> «Пленный рыцарь».</w:t>
      </w:r>
    </w:p>
    <w:p w:rsidR="00647780" w:rsidRPr="00921955" w:rsidRDefault="00647780" w:rsidP="00AA6194">
      <w:pPr>
        <w:spacing w:after="0" w:line="240" w:lineRule="auto"/>
        <w:jc w:val="both"/>
        <w:rPr>
          <w:rFonts w:ascii="Times New Roman" w:hAnsi="Times New Roman"/>
          <w:sz w:val="28"/>
          <w:szCs w:val="28"/>
        </w:rPr>
      </w:pPr>
      <w:r w:rsidRPr="00921955">
        <w:rPr>
          <w:rStyle w:val="822"/>
          <w:iCs/>
          <w:sz w:val="28"/>
          <w:szCs w:val="28"/>
        </w:rPr>
        <w:t>Н.В. Гоголь.</w:t>
      </w:r>
      <w:r w:rsidRPr="00921955">
        <w:rPr>
          <w:rStyle w:val="832"/>
          <w:iCs/>
          <w:sz w:val="28"/>
          <w:szCs w:val="28"/>
        </w:rPr>
        <w:t xml:space="preserve"> «Повесть о том, как поссорился Иван Иванович с Иваном Никифоровичем»</w:t>
      </w:r>
      <w:r w:rsidRPr="00921955">
        <w:rPr>
          <w:rStyle w:val="822"/>
          <w:iCs/>
          <w:sz w:val="28"/>
          <w:szCs w:val="28"/>
        </w:rPr>
        <w:t>.</w:t>
      </w:r>
    </w:p>
    <w:p w:rsidR="00647780" w:rsidRPr="00921955" w:rsidRDefault="00647780" w:rsidP="00AA6194">
      <w:pPr>
        <w:spacing w:after="0" w:line="240" w:lineRule="auto"/>
        <w:jc w:val="both"/>
        <w:rPr>
          <w:rFonts w:ascii="Times New Roman" w:hAnsi="Times New Roman"/>
          <w:sz w:val="28"/>
          <w:szCs w:val="28"/>
        </w:rPr>
      </w:pPr>
      <w:r w:rsidRPr="00921955">
        <w:rPr>
          <w:rFonts w:ascii="Times New Roman" w:hAnsi="Times New Roman"/>
          <w:sz w:val="28"/>
          <w:szCs w:val="28"/>
        </w:rPr>
        <w:t>И.С. Тургенев. Стихотворения в прозе (два-три — по выбору).</w:t>
      </w:r>
    </w:p>
    <w:p w:rsidR="00647780" w:rsidRPr="00921955" w:rsidRDefault="00647780" w:rsidP="00AA6194">
      <w:pPr>
        <w:spacing w:after="0" w:line="240" w:lineRule="auto"/>
        <w:jc w:val="both"/>
        <w:rPr>
          <w:rFonts w:ascii="Times New Roman" w:hAnsi="Times New Roman"/>
          <w:sz w:val="28"/>
          <w:szCs w:val="28"/>
        </w:rPr>
      </w:pPr>
      <w:r w:rsidRPr="00921955">
        <w:rPr>
          <w:rStyle w:val="822"/>
          <w:iCs/>
          <w:sz w:val="28"/>
          <w:szCs w:val="28"/>
        </w:rPr>
        <w:t>Н.А. Некрасов.</w:t>
      </w:r>
      <w:r w:rsidRPr="00921955">
        <w:rPr>
          <w:rStyle w:val="832"/>
          <w:iCs/>
          <w:sz w:val="28"/>
          <w:szCs w:val="28"/>
        </w:rPr>
        <w:t xml:space="preserve"> «Мороз, Красный нос».</w:t>
      </w:r>
    </w:p>
    <w:p w:rsidR="00647780" w:rsidRPr="00921955" w:rsidRDefault="00647780" w:rsidP="00AA6194">
      <w:pPr>
        <w:spacing w:after="0" w:line="240" w:lineRule="auto"/>
        <w:jc w:val="both"/>
        <w:rPr>
          <w:rFonts w:ascii="Times New Roman" w:hAnsi="Times New Roman"/>
          <w:sz w:val="28"/>
          <w:szCs w:val="28"/>
        </w:rPr>
      </w:pPr>
      <w:r w:rsidRPr="00921955">
        <w:rPr>
          <w:rStyle w:val="822"/>
          <w:iCs/>
          <w:sz w:val="28"/>
          <w:szCs w:val="28"/>
        </w:rPr>
        <w:t>Н.С. Лесков.</w:t>
      </w:r>
      <w:r w:rsidRPr="00921955">
        <w:rPr>
          <w:rStyle w:val="832"/>
          <w:iCs/>
          <w:sz w:val="28"/>
          <w:szCs w:val="28"/>
        </w:rPr>
        <w:t xml:space="preserve"> «Человек на часах».</w:t>
      </w:r>
    </w:p>
    <w:p w:rsidR="00647780" w:rsidRPr="00C25CCB" w:rsidRDefault="00647780" w:rsidP="00AA6194">
      <w:pPr>
        <w:spacing w:after="0" w:line="240" w:lineRule="auto"/>
        <w:jc w:val="both"/>
        <w:rPr>
          <w:rFonts w:ascii="Times New Roman" w:hAnsi="Times New Roman"/>
          <w:sz w:val="28"/>
          <w:szCs w:val="28"/>
        </w:rPr>
      </w:pPr>
      <w:r w:rsidRPr="00921955">
        <w:rPr>
          <w:rStyle w:val="822"/>
          <w:iCs/>
          <w:sz w:val="28"/>
          <w:szCs w:val="28"/>
        </w:rPr>
        <w:t>А.П. Чехов.</w:t>
      </w:r>
      <w:r w:rsidRPr="00921955">
        <w:rPr>
          <w:rStyle w:val="832"/>
          <w:iCs/>
          <w:sz w:val="28"/>
          <w:szCs w:val="28"/>
        </w:rPr>
        <w:t xml:space="preserve"> «</w:t>
      </w:r>
      <w:r w:rsidRPr="00C25CCB">
        <w:rPr>
          <w:rStyle w:val="832"/>
          <w:iCs/>
          <w:sz w:val="28"/>
          <w:szCs w:val="28"/>
        </w:rPr>
        <w:t>Жалобная книга», «Лошадиная фамилия».</w:t>
      </w:r>
    </w:p>
    <w:p w:rsidR="00647780" w:rsidRPr="00C25CCB" w:rsidRDefault="00647780" w:rsidP="00AA6194">
      <w:pPr>
        <w:spacing w:after="0" w:line="240" w:lineRule="auto"/>
        <w:jc w:val="both"/>
        <w:rPr>
          <w:rFonts w:ascii="Times New Roman" w:hAnsi="Times New Roman"/>
          <w:sz w:val="28"/>
          <w:szCs w:val="28"/>
        </w:rPr>
      </w:pPr>
      <w:r w:rsidRPr="00C25CCB">
        <w:rPr>
          <w:rStyle w:val="720"/>
          <w:bCs/>
          <w:sz w:val="28"/>
          <w:szCs w:val="28"/>
        </w:rPr>
        <w:t>Из русской литературы XX века</w:t>
      </w:r>
    </w:p>
    <w:p w:rsidR="00647780" w:rsidRPr="00C25CCB" w:rsidRDefault="00647780" w:rsidP="00AA6194">
      <w:pPr>
        <w:spacing w:after="0" w:line="240" w:lineRule="auto"/>
        <w:jc w:val="both"/>
        <w:rPr>
          <w:rFonts w:ascii="Times New Roman" w:hAnsi="Times New Roman"/>
          <w:sz w:val="28"/>
          <w:szCs w:val="28"/>
        </w:rPr>
      </w:pPr>
      <w:r w:rsidRPr="00C25CCB">
        <w:rPr>
          <w:rStyle w:val="822"/>
          <w:iCs/>
          <w:sz w:val="28"/>
          <w:szCs w:val="28"/>
        </w:rPr>
        <w:t>А.А. Блок.</w:t>
      </w:r>
      <w:r w:rsidRPr="00C25CCB">
        <w:rPr>
          <w:rStyle w:val="832"/>
          <w:iCs/>
          <w:sz w:val="28"/>
          <w:szCs w:val="28"/>
        </w:rPr>
        <w:t xml:space="preserve"> «Там неба осветленный край.», «Снег да снег..»</w:t>
      </w:r>
    </w:p>
    <w:p w:rsidR="00647780" w:rsidRPr="00C25CCB" w:rsidRDefault="00647780" w:rsidP="00AA6194">
      <w:pPr>
        <w:spacing w:after="0" w:line="240" w:lineRule="auto"/>
        <w:jc w:val="both"/>
        <w:rPr>
          <w:rFonts w:ascii="Times New Roman" w:hAnsi="Times New Roman"/>
          <w:sz w:val="28"/>
          <w:szCs w:val="28"/>
        </w:rPr>
      </w:pPr>
      <w:r w:rsidRPr="00C25CCB">
        <w:rPr>
          <w:rStyle w:val="822"/>
          <w:iCs/>
          <w:sz w:val="28"/>
          <w:szCs w:val="28"/>
        </w:rPr>
        <w:t>Ф. Сологуб.</w:t>
      </w:r>
      <w:r w:rsidRPr="00C25CCB">
        <w:rPr>
          <w:rStyle w:val="832"/>
          <w:iCs/>
          <w:sz w:val="28"/>
          <w:szCs w:val="28"/>
        </w:rPr>
        <w:t xml:space="preserve"> «Под черемухой цветущей.», «Порос травой мой узкий двор.», «Словно лепится сурепица.», «Что в жизни мне всего милей.»</w:t>
      </w:r>
    </w:p>
    <w:p w:rsidR="00647780" w:rsidRPr="00C25CCB" w:rsidRDefault="00647780" w:rsidP="00AA6194">
      <w:pPr>
        <w:spacing w:after="0" w:line="240" w:lineRule="auto"/>
        <w:jc w:val="both"/>
        <w:rPr>
          <w:rFonts w:ascii="Times New Roman" w:hAnsi="Times New Roman"/>
          <w:sz w:val="28"/>
          <w:szCs w:val="28"/>
        </w:rPr>
      </w:pPr>
      <w:r w:rsidRPr="00C25CCB">
        <w:rPr>
          <w:rStyle w:val="822"/>
          <w:iCs/>
          <w:sz w:val="28"/>
          <w:szCs w:val="28"/>
        </w:rPr>
        <w:t>И.А. Бунин.</w:t>
      </w:r>
      <w:r w:rsidRPr="00C25CCB">
        <w:rPr>
          <w:rStyle w:val="832"/>
          <w:iCs/>
          <w:sz w:val="28"/>
          <w:szCs w:val="28"/>
        </w:rPr>
        <w:t xml:space="preserve"> «Нет солнца, но светлы пруды...», «На высоте, на снеговой вершине...», «Тропами потаенными...»</w:t>
      </w:r>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Б.Л. Пастернак.</w:t>
      </w:r>
      <w:r w:rsidRPr="00C25CCB">
        <w:rPr>
          <w:rStyle w:val="390"/>
          <w:iCs/>
          <w:sz w:val="28"/>
          <w:szCs w:val="28"/>
        </w:rPr>
        <w:t xml:space="preserve"> «После дождя»</w:t>
      </w:r>
      <w:r w:rsidRPr="00C25CCB">
        <w:rPr>
          <w:rFonts w:ascii="Times New Roman" w:hAnsi="Times New Roman"/>
          <w:sz w:val="28"/>
          <w:szCs w:val="28"/>
        </w:rPr>
        <w:t xml:space="preserve"> .</w:t>
      </w:r>
    </w:p>
    <w:p w:rsidR="00647780" w:rsidRPr="00C25CCB" w:rsidRDefault="00647780" w:rsidP="00AA6194">
      <w:pPr>
        <w:spacing w:after="0" w:line="240" w:lineRule="auto"/>
        <w:jc w:val="both"/>
        <w:rPr>
          <w:rFonts w:ascii="Times New Roman" w:hAnsi="Times New Roman"/>
          <w:sz w:val="28"/>
          <w:szCs w:val="28"/>
        </w:rPr>
      </w:pPr>
      <w:r w:rsidRPr="00C25CCB">
        <w:rPr>
          <w:rStyle w:val="822"/>
          <w:iCs/>
          <w:sz w:val="28"/>
          <w:szCs w:val="28"/>
        </w:rPr>
        <w:t>Н.А. Заболоцкий.</w:t>
      </w:r>
      <w:r w:rsidRPr="00C25CCB">
        <w:rPr>
          <w:rStyle w:val="832"/>
          <w:iCs/>
          <w:sz w:val="28"/>
          <w:szCs w:val="28"/>
        </w:rPr>
        <w:t xml:space="preserve"> «Утро», «Подмосковные рощи».</w:t>
      </w:r>
    </w:p>
    <w:p w:rsidR="00647780" w:rsidRPr="00C25CCB" w:rsidRDefault="00647780" w:rsidP="00AA6194">
      <w:pPr>
        <w:spacing w:after="0" w:line="240" w:lineRule="auto"/>
        <w:jc w:val="both"/>
        <w:rPr>
          <w:rFonts w:ascii="Times New Roman" w:hAnsi="Times New Roman"/>
          <w:sz w:val="28"/>
          <w:szCs w:val="28"/>
        </w:rPr>
      </w:pPr>
      <w:r w:rsidRPr="00C25CCB">
        <w:rPr>
          <w:rStyle w:val="822"/>
          <w:iCs/>
          <w:sz w:val="28"/>
          <w:szCs w:val="28"/>
        </w:rPr>
        <w:t>А.Т. Твардовский.</w:t>
      </w:r>
      <w:r w:rsidRPr="00C25CCB">
        <w:rPr>
          <w:rStyle w:val="832"/>
          <w:iCs/>
          <w:sz w:val="28"/>
          <w:szCs w:val="28"/>
        </w:rPr>
        <w:t xml:space="preserve"> «Есть обрыв, где я, играя.», «Я иду и радуюсь.»</w:t>
      </w:r>
    </w:p>
    <w:p w:rsidR="00647780" w:rsidRPr="00C25CCB" w:rsidRDefault="00647780" w:rsidP="00AA6194">
      <w:pPr>
        <w:spacing w:after="0" w:line="240" w:lineRule="auto"/>
        <w:jc w:val="both"/>
        <w:rPr>
          <w:rFonts w:ascii="Times New Roman" w:hAnsi="Times New Roman"/>
          <w:sz w:val="28"/>
          <w:szCs w:val="28"/>
        </w:rPr>
      </w:pPr>
      <w:proofErr w:type="spellStart"/>
      <w:r w:rsidRPr="00C25CCB">
        <w:rPr>
          <w:rFonts w:ascii="Times New Roman" w:hAnsi="Times New Roman"/>
          <w:sz w:val="28"/>
          <w:szCs w:val="28"/>
        </w:rPr>
        <w:t>А.Вознесенский</w:t>
      </w:r>
      <w:proofErr w:type="spellEnd"/>
      <w:r w:rsidRPr="00C25CCB">
        <w:rPr>
          <w:rFonts w:ascii="Times New Roman" w:hAnsi="Times New Roman"/>
          <w:sz w:val="28"/>
          <w:szCs w:val="28"/>
        </w:rPr>
        <w:t>.</w:t>
      </w:r>
      <w:r w:rsidRPr="00C25CCB">
        <w:rPr>
          <w:rStyle w:val="390"/>
          <w:iCs/>
          <w:sz w:val="28"/>
          <w:szCs w:val="28"/>
        </w:rPr>
        <w:t xml:space="preserve"> «Снег в сентябре»</w:t>
      </w:r>
      <w:r w:rsidRPr="00C25CCB">
        <w:rPr>
          <w:rFonts w:ascii="Times New Roman" w:hAnsi="Times New Roman"/>
          <w:sz w:val="28"/>
          <w:szCs w:val="28"/>
        </w:rPr>
        <w:t>.</w:t>
      </w:r>
    </w:p>
    <w:p w:rsidR="00647780" w:rsidRPr="00C25CCB" w:rsidRDefault="00647780" w:rsidP="00AA6194">
      <w:pPr>
        <w:spacing w:after="0" w:line="240" w:lineRule="auto"/>
        <w:jc w:val="both"/>
        <w:rPr>
          <w:rFonts w:ascii="Times New Roman" w:hAnsi="Times New Roman"/>
          <w:sz w:val="28"/>
          <w:szCs w:val="28"/>
        </w:rPr>
      </w:pPr>
      <w:proofErr w:type="spellStart"/>
      <w:r w:rsidRPr="00C25CCB">
        <w:rPr>
          <w:rFonts w:ascii="Times New Roman" w:hAnsi="Times New Roman"/>
          <w:sz w:val="28"/>
          <w:szCs w:val="28"/>
        </w:rPr>
        <w:t>В.К.Железников</w:t>
      </w:r>
      <w:proofErr w:type="spellEnd"/>
      <w:r w:rsidRPr="00C25CCB">
        <w:rPr>
          <w:rFonts w:ascii="Times New Roman" w:hAnsi="Times New Roman"/>
          <w:sz w:val="28"/>
          <w:szCs w:val="28"/>
        </w:rPr>
        <w:t>.</w:t>
      </w:r>
      <w:r w:rsidRPr="00C25CCB">
        <w:rPr>
          <w:rStyle w:val="390"/>
          <w:iCs/>
          <w:sz w:val="28"/>
          <w:szCs w:val="28"/>
        </w:rPr>
        <w:t xml:space="preserve"> «Чучело»</w:t>
      </w:r>
      <w:r w:rsidRPr="00C25CCB">
        <w:rPr>
          <w:rFonts w:ascii="Times New Roman" w:hAnsi="Times New Roman"/>
          <w:sz w:val="28"/>
          <w:szCs w:val="28"/>
        </w:rPr>
        <w:t>.</w:t>
      </w:r>
    </w:p>
    <w:p w:rsidR="00647780" w:rsidRPr="00C25CCB" w:rsidRDefault="00647780" w:rsidP="00AA6194">
      <w:pPr>
        <w:spacing w:after="0" w:line="240" w:lineRule="auto"/>
        <w:jc w:val="both"/>
        <w:rPr>
          <w:rFonts w:ascii="Times New Roman" w:hAnsi="Times New Roman"/>
          <w:sz w:val="28"/>
          <w:szCs w:val="28"/>
        </w:rPr>
      </w:pPr>
      <w:r w:rsidRPr="00C25CCB">
        <w:rPr>
          <w:rStyle w:val="822"/>
          <w:iCs/>
          <w:sz w:val="28"/>
          <w:szCs w:val="28"/>
        </w:rPr>
        <w:t>В.П. Крапивин.</w:t>
      </w:r>
      <w:r w:rsidRPr="00C25CCB">
        <w:rPr>
          <w:rStyle w:val="832"/>
          <w:iCs/>
          <w:sz w:val="28"/>
          <w:szCs w:val="28"/>
        </w:rPr>
        <w:t xml:space="preserve"> «Мальчик со шпагой».</w:t>
      </w:r>
    </w:p>
    <w:p w:rsidR="00647780" w:rsidRPr="00C25CCB" w:rsidRDefault="00647780" w:rsidP="00AA6194">
      <w:pPr>
        <w:spacing w:after="0" w:line="240" w:lineRule="auto"/>
        <w:jc w:val="both"/>
        <w:rPr>
          <w:rFonts w:ascii="Times New Roman" w:hAnsi="Times New Roman"/>
          <w:sz w:val="28"/>
          <w:szCs w:val="28"/>
        </w:rPr>
      </w:pPr>
      <w:r w:rsidRPr="00C25CCB">
        <w:rPr>
          <w:rStyle w:val="822"/>
          <w:iCs/>
          <w:sz w:val="28"/>
          <w:szCs w:val="28"/>
        </w:rPr>
        <w:t>Р.П. Погодин.</w:t>
      </w:r>
      <w:r w:rsidRPr="00C25CCB">
        <w:rPr>
          <w:rStyle w:val="832"/>
          <w:iCs/>
          <w:sz w:val="28"/>
          <w:szCs w:val="28"/>
        </w:rPr>
        <w:t xml:space="preserve"> «Время говорит </w:t>
      </w:r>
      <w:r w:rsidRPr="00C25CCB">
        <w:rPr>
          <w:rStyle w:val="831"/>
          <w:iCs/>
          <w:sz w:val="28"/>
          <w:szCs w:val="28"/>
        </w:rPr>
        <w:t xml:space="preserve">— </w:t>
      </w:r>
      <w:r w:rsidRPr="00C25CCB">
        <w:rPr>
          <w:rStyle w:val="832"/>
          <w:iCs/>
          <w:sz w:val="28"/>
          <w:szCs w:val="28"/>
        </w:rPr>
        <w:t>пора», «Зеленый попугай».</w:t>
      </w:r>
    </w:p>
    <w:p w:rsidR="00647780" w:rsidRPr="00C25CCB" w:rsidRDefault="00647780" w:rsidP="00AA6194">
      <w:pPr>
        <w:spacing w:after="0" w:line="240" w:lineRule="auto"/>
        <w:jc w:val="both"/>
        <w:rPr>
          <w:rFonts w:ascii="Times New Roman" w:hAnsi="Times New Roman"/>
          <w:sz w:val="28"/>
          <w:szCs w:val="28"/>
        </w:rPr>
      </w:pPr>
      <w:r w:rsidRPr="00C25CCB">
        <w:rPr>
          <w:rStyle w:val="822"/>
          <w:iCs/>
          <w:sz w:val="28"/>
          <w:szCs w:val="28"/>
        </w:rPr>
        <w:t>А.Г. Алексин.</w:t>
      </w:r>
      <w:r w:rsidRPr="00C25CCB">
        <w:rPr>
          <w:rStyle w:val="832"/>
          <w:iCs/>
          <w:sz w:val="28"/>
          <w:szCs w:val="28"/>
        </w:rPr>
        <w:t xml:space="preserve"> «Домашнее сочинение», «Три мушкетера в одном купе»</w:t>
      </w:r>
      <w:r w:rsidRPr="00C25CCB">
        <w:rPr>
          <w:rStyle w:val="822"/>
          <w:iCs/>
          <w:sz w:val="28"/>
          <w:szCs w:val="28"/>
        </w:rPr>
        <w:t xml:space="preserve"> .</w:t>
      </w:r>
    </w:p>
    <w:p w:rsidR="00647780" w:rsidRPr="00C25CCB" w:rsidRDefault="00647780" w:rsidP="00AA6194">
      <w:pPr>
        <w:spacing w:after="0" w:line="240" w:lineRule="auto"/>
        <w:jc w:val="both"/>
        <w:rPr>
          <w:rStyle w:val="822"/>
          <w:i w:val="0"/>
          <w:sz w:val="28"/>
          <w:szCs w:val="28"/>
        </w:rPr>
      </w:pPr>
      <w:r w:rsidRPr="00C25CCB">
        <w:rPr>
          <w:rStyle w:val="822"/>
          <w:iCs/>
          <w:sz w:val="28"/>
          <w:szCs w:val="28"/>
        </w:rPr>
        <w:t>А. Шклярский.</w:t>
      </w:r>
      <w:r w:rsidRPr="00C25CCB">
        <w:rPr>
          <w:rStyle w:val="832"/>
          <w:iCs/>
          <w:sz w:val="28"/>
          <w:szCs w:val="28"/>
        </w:rPr>
        <w:t xml:space="preserve"> «</w:t>
      </w:r>
      <w:proofErr w:type="spellStart"/>
      <w:r w:rsidRPr="00C25CCB">
        <w:rPr>
          <w:rStyle w:val="832"/>
          <w:iCs/>
          <w:sz w:val="28"/>
          <w:szCs w:val="28"/>
        </w:rPr>
        <w:t>Томек</w:t>
      </w:r>
      <w:proofErr w:type="spellEnd"/>
      <w:r w:rsidRPr="00C25CCB">
        <w:rPr>
          <w:rStyle w:val="832"/>
          <w:iCs/>
          <w:sz w:val="28"/>
          <w:szCs w:val="28"/>
        </w:rPr>
        <w:t xml:space="preserve"> среди охотников за человеческими головами».</w:t>
      </w:r>
      <w:r w:rsidRPr="00C25CCB">
        <w:rPr>
          <w:rStyle w:val="822"/>
          <w:iCs/>
          <w:sz w:val="28"/>
          <w:szCs w:val="28"/>
        </w:rPr>
        <w:t xml:space="preserve"> (Пер. с польского.)</w:t>
      </w:r>
    </w:p>
    <w:p w:rsidR="00647780" w:rsidRPr="00C25CCB" w:rsidRDefault="00647780" w:rsidP="00AA6194">
      <w:pPr>
        <w:spacing w:after="0" w:line="240" w:lineRule="auto"/>
        <w:jc w:val="both"/>
        <w:rPr>
          <w:rFonts w:ascii="Times New Roman" w:hAnsi="Times New Roman"/>
          <w:sz w:val="28"/>
          <w:szCs w:val="28"/>
          <w:shd w:val="clear" w:color="auto" w:fill="FFFFFF"/>
        </w:rPr>
      </w:pPr>
    </w:p>
    <w:p w:rsidR="00647780" w:rsidRPr="00C25CCB" w:rsidRDefault="00647780" w:rsidP="00AA6194">
      <w:pPr>
        <w:spacing w:after="0" w:line="240" w:lineRule="auto"/>
        <w:jc w:val="center"/>
        <w:rPr>
          <w:rFonts w:ascii="Times New Roman" w:hAnsi="Times New Roman"/>
          <w:sz w:val="28"/>
          <w:szCs w:val="28"/>
        </w:rPr>
      </w:pPr>
      <w:bookmarkStart w:id="46" w:name="bookmark60"/>
      <w:r w:rsidRPr="00C25CCB">
        <w:rPr>
          <w:rStyle w:val="441"/>
          <w:rFonts w:ascii="Times New Roman" w:hAnsi="Times New Roman"/>
          <w:sz w:val="28"/>
          <w:szCs w:val="28"/>
        </w:rPr>
        <w:t>7 класс</w:t>
      </w:r>
      <w:bookmarkEnd w:id="46"/>
    </w:p>
    <w:p w:rsidR="00647780" w:rsidRPr="00C25CCB" w:rsidRDefault="00647780" w:rsidP="00AA6194">
      <w:pPr>
        <w:spacing w:after="0" w:line="240" w:lineRule="auto"/>
        <w:jc w:val="both"/>
        <w:rPr>
          <w:rFonts w:ascii="Times New Roman" w:hAnsi="Times New Roman"/>
          <w:sz w:val="28"/>
          <w:szCs w:val="28"/>
        </w:rPr>
      </w:pPr>
      <w:r w:rsidRPr="00C25CCB">
        <w:rPr>
          <w:rStyle w:val="830"/>
          <w:i w:val="0"/>
          <w:sz w:val="28"/>
          <w:szCs w:val="28"/>
        </w:rPr>
        <w:t>Введение</w:t>
      </w:r>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Знакомство со структурой и</w:t>
      </w:r>
      <w:r>
        <w:rPr>
          <w:rFonts w:ascii="Times New Roman" w:hAnsi="Times New Roman"/>
          <w:sz w:val="28"/>
          <w:szCs w:val="28"/>
        </w:rPr>
        <w:t xml:space="preserve"> особенностями учебника. Своеоб</w:t>
      </w:r>
      <w:r w:rsidRPr="00C25CCB">
        <w:rPr>
          <w:rFonts w:ascii="Times New Roman" w:hAnsi="Times New Roman"/>
          <w:sz w:val="28"/>
          <w:szCs w:val="28"/>
        </w:rPr>
        <w:t>разие курса. Литературные роды (лирика, эпос, драма). Жанр и жанровое образование. Движение жанров. Личность автора, позиция писателя, труд и тво</w:t>
      </w:r>
      <w:r>
        <w:rPr>
          <w:rFonts w:ascii="Times New Roman" w:hAnsi="Times New Roman"/>
          <w:sz w:val="28"/>
          <w:szCs w:val="28"/>
        </w:rPr>
        <w:t>рчество, творческая история про</w:t>
      </w:r>
      <w:r w:rsidRPr="00C25CCB">
        <w:rPr>
          <w:rFonts w:ascii="Times New Roman" w:hAnsi="Times New Roman"/>
          <w:sz w:val="28"/>
          <w:szCs w:val="28"/>
        </w:rPr>
        <w:t>изведения.</w:t>
      </w:r>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Теория литературы: литературные роды, текстология.</w:t>
      </w:r>
    </w:p>
    <w:p w:rsidR="00647780" w:rsidRPr="00C25CCB" w:rsidRDefault="00647780" w:rsidP="00AA6194">
      <w:pPr>
        <w:spacing w:after="0" w:line="240" w:lineRule="auto"/>
        <w:jc w:val="both"/>
        <w:rPr>
          <w:rFonts w:ascii="Times New Roman" w:hAnsi="Times New Roman"/>
          <w:sz w:val="28"/>
          <w:szCs w:val="28"/>
        </w:rPr>
      </w:pPr>
      <w:r w:rsidRPr="00C25CCB">
        <w:rPr>
          <w:rStyle w:val="830"/>
          <w:i w:val="0"/>
          <w:sz w:val="28"/>
          <w:szCs w:val="28"/>
        </w:rPr>
        <w:t>Из устного народного творчества</w:t>
      </w:r>
    </w:p>
    <w:p w:rsidR="00647780" w:rsidRPr="00C25CCB" w:rsidRDefault="00647780" w:rsidP="00AA6194">
      <w:pPr>
        <w:spacing w:after="0" w:line="240" w:lineRule="auto"/>
        <w:jc w:val="both"/>
        <w:rPr>
          <w:rFonts w:ascii="Times New Roman" w:hAnsi="Times New Roman"/>
          <w:sz w:val="28"/>
          <w:szCs w:val="28"/>
        </w:rPr>
      </w:pPr>
      <w:r w:rsidRPr="00C25CCB">
        <w:rPr>
          <w:rStyle w:val="7190"/>
          <w:b w:val="0"/>
          <w:sz w:val="28"/>
          <w:szCs w:val="28"/>
        </w:rPr>
        <w:t>Былины</w:t>
      </w:r>
    </w:p>
    <w:p w:rsidR="00647780" w:rsidRPr="00C25CCB" w:rsidRDefault="00647780" w:rsidP="00AA6194">
      <w:pPr>
        <w:spacing w:after="0" w:line="240" w:lineRule="auto"/>
        <w:jc w:val="both"/>
        <w:rPr>
          <w:rFonts w:ascii="Times New Roman" w:hAnsi="Times New Roman"/>
          <w:sz w:val="28"/>
          <w:szCs w:val="28"/>
        </w:rPr>
      </w:pPr>
      <w:r w:rsidRPr="00C25CCB">
        <w:rPr>
          <w:rStyle w:val="380"/>
          <w:iCs/>
          <w:sz w:val="28"/>
          <w:szCs w:val="28"/>
        </w:rPr>
        <w:t xml:space="preserve">«Святогор и Микула </w:t>
      </w:r>
      <w:proofErr w:type="spellStart"/>
      <w:r w:rsidRPr="00C25CCB">
        <w:rPr>
          <w:rStyle w:val="380"/>
          <w:iCs/>
          <w:sz w:val="28"/>
          <w:szCs w:val="28"/>
        </w:rPr>
        <w:t>Сел</w:t>
      </w:r>
      <w:r>
        <w:rPr>
          <w:rStyle w:val="380"/>
          <w:iCs/>
          <w:sz w:val="28"/>
          <w:szCs w:val="28"/>
        </w:rPr>
        <w:t>янинович</w:t>
      </w:r>
      <w:proofErr w:type="spellEnd"/>
      <w:r>
        <w:rPr>
          <w:rStyle w:val="380"/>
          <w:iCs/>
          <w:sz w:val="28"/>
          <w:szCs w:val="28"/>
        </w:rPr>
        <w:t>», «Илья Муромец и Соло</w:t>
      </w:r>
      <w:r w:rsidRPr="00C25CCB">
        <w:rPr>
          <w:rStyle w:val="380"/>
          <w:iCs/>
          <w:sz w:val="28"/>
          <w:szCs w:val="28"/>
        </w:rPr>
        <w:t>вей-разбойник».</w:t>
      </w:r>
      <w:r w:rsidRPr="00C25CCB">
        <w:rPr>
          <w:rFonts w:ascii="Times New Roman" w:hAnsi="Times New Roman"/>
          <w:sz w:val="28"/>
          <w:szCs w:val="28"/>
        </w:rPr>
        <w:t xml:space="preserve"> </w:t>
      </w:r>
      <w:proofErr w:type="spellStart"/>
      <w:r w:rsidRPr="00C25CCB">
        <w:rPr>
          <w:rFonts w:ascii="Times New Roman" w:hAnsi="Times New Roman"/>
          <w:sz w:val="28"/>
          <w:szCs w:val="28"/>
        </w:rPr>
        <w:t>А.К.Толстой</w:t>
      </w:r>
      <w:proofErr w:type="spellEnd"/>
      <w:r w:rsidRPr="00C25CCB">
        <w:rPr>
          <w:rFonts w:ascii="Times New Roman" w:hAnsi="Times New Roman"/>
          <w:sz w:val="28"/>
          <w:szCs w:val="28"/>
        </w:rPr>
        <w:t>.</w:t>
      </w:r>
      <w:r w:rsidRPr="00C25CCB">
        <w:rPr>
          <w:rStyle w:val="380"/>
          <w:iCs/>
          <w:sz w:val="28"/>
          <w:szCs w:val="28"/>
        </w:rPr>
        <w:t xml:space="preserve"> «</w:t>
      </w:r>
      <w:proofErr w:type="spellStart"/>
      <w:r w:rsidRPr="00C25CCB">
        <w:rPr>
          <w:rStyle w:val="380"/>
          <w:iCs/>
          <w:sz w:val="28"/>
          <w:szCs w:val="28"/>
        </w:rPr>
        <w:t>ИльяМуромец</w:t>
      </w:r>
      <w:proofErr w:type="spellEnd"/>
      <w:r w:rsidRPr="00C25CCB">
        <w:rPr>
          <w:rStyle w:val="380"/>
          <w:iCs/>
          <w:sz w:val="28"/>
          <w:szCs w:val="28"/>
        </w:rPr>
        <w:t>».</w:t>
      </w:r>
      <w:r w:rsidRPr="00C25CCB">
        <w:rPr>
          <w:rFonts w:ascii="Times New Roman" w:hAnsi="Times New Roman"/>
          <w:sz w:val="28"/>
          <w:szCs w:val="28"/>
        </w:rPr>
        <w:t xml:space="preserve"> Событие в бы</w:t>
      </w:r>
      <w:r w:rsidRPr="00C25CCB">
        <w:rPr>
          <w:rFonts w:ascii="Times New Roman" w:hAnsi="Times New Roman"/>
          <w:sz w:val="28"/>
          <w:szCs w:val="28"/>
        </w:rPr>
        <w:softHyphen/>
        <w:t>лине, поэтическая речь былины, своеобразие характера и речи персонажа, конфликт, отраж</w:t>
      </w:r>
      <w:r>
        <w:rPr>
          <w:rFonts w:ascii="Times New Roman" w:hAnsi="Times New Roman"/>
          <w:sz w:val="28"/>
          <w:szCs w:val="28"/>
        </w:rPr>
        <w:t>ение в былине народных представ</w:t>
      </w:r>
      <w:r w:rsidRPr="00C25CCB">
        <w:rPr>
          <w:rFonts w:ascii="Times New Roman" w:hAnsi="Times New Roman"/>
          <w:sz w:val="28"/>
          <w:szCs w:val="28"/>
        </w:rPr>
        <w:t>лений о нравственности (сила и доброта, ум и мудрость).</w:t>
      </w:r>
    </w:p>
    <w:p w:rsidR="00647780" w:rsidRPr="00C25CCB" w:rsidRDefault="00647780" w:rsidP="00AA6194">
      <w:pPr>
        <w:spacing w:after="0" w:line="240" w:lineRule="auto"/>
        <w:jc w:val="both"/>
        <w:rPr>
          <w:rFonts w:ascii="Times New Roman" w:hAnsi="Times New Roman"/>
          <w:sz w:val="28"/>
          <w:szCs w:val="28"/>
        </w:rPr>
      </w:pPr>
      <w:r w:rsidRPr="00C25CCB">
        <w:rPr>
          <w:rStyle w:val="330"/>
          <w:bCs/>
          <w:sz w:val="28"/>
          <w:szCs w:val="28"/>
        </w:rPr>
        <w:t>Теория литературы:</w:t>
      </w:r>
      <w:r w:rsidRPr="00C25CCB">
        <w:rPr>
          <w:rFonts w:ascii="Times New Roman" w:hAnsi="Times New Roman"/>
          <w:sz w:val="28"/>
          <w:szCs w:val="28"/>
        </w:rPr>
        <w:t xml:space="preserve"> эпические жанры в фольклоре. Былина (эпическая песня). Тематика былин. Своеобразие центральных персонажей и конфликта в былине (по сравнению с волшебной сказкой, легендой и преданием).</w:t>
      </w:r>
    </w:p>
    <w:p w:rsidR="00647780" w:rsidRPr="00C25CCB" w:rsidRDefault="00647780" w:rsidP="00AA6194">
      <w:pPr>
        <w:spacing w:after="0" w:line="240" w:lineRule="auto"/>
        <w:jc w:val="both"/>
        <w:rPr>
          <w:rFonts w:ascii="Times New Roman" w:hAnsi="Times New Roman"/>
          <w:sz w:val="28"/>
          <w:szCs w:val="28"/>
        </w:rPr>
      </w:pPr>
      <w:r w:rsidRPr="00C25CCB">
        <w:rPr>
          <w:rStyle w:val="330"/>
          <w:bCs/>
          <w:sz w:val="28"/>
          <w:szCs w:val="28"/>
        </w:rPr>
        <w:t>Развитие речи:</w:t>
      </w:r>
      <w:r w:rsidRPr="00C25CCB">
        <w:rPr>
          <w:rFonts w:ascii="Times New Roman" w:hAnsi="Times New Roman"/>
          <w:sz w:val="28"/>
          <w:szCs w:val="28"/>
        </w:rPr>
        <w:t xml:space="preserve"> отзыв на э</w:t>
      </w:r>
      <w:r>
        <w:rPr>
          <w:rFonts w:ascii="Times New Roman" w:hAnsi="Times New Roman"/>
          <w:sz w:val="28"/>
          <w:szCs w:val="28"/>
        </w:rPr>
        <w:t>пизод, письменные ответы на воп</w:t>
      </w:r>
      <w:r w:rsidRPr="00C25CCB">
        <w:rPr>
          <w:rFonts w:ascii="Times New Roman" w:hAnsi="Times New Roman"/>
          <w:sz w:val="28"/>
          <w:szCs w:val="28"/>
        </w:rPr>
        <w:t>росы.</w:t>
      </w:r>
    </w:p>
    <w:p w:rsidR="00647780" w:rsidRPr="00C25CCB" w:rsidRDefault="00647780" w:rsidP="00AA6194">
      <w:pPr>
        <w:spacing w:after="0" w:line="240" w:lineRule="auto"/>
        <w:jc w:val="both"/>
        <w:rPr>
          <w:rFonts w:ascii="Times New Roman" w:hAnsi="Times New Roman"/>
          <w:sz w:val="28"/>
          <w:szCs w:val="28"/>
        </w:rPr>
      </w:pPr>
      <w:r w:rsidRPr="00C25CCB">
        <w:rPr>
          <w:rStyle w:val="330"/>
          <w:bCs/>
          <w:sz w:val="28"/>
          <w:szCs w:val="28"/>
        </w:rPr>
        <w:t>Связь с другими искусствами:</w:t>
      </w:r>
      <w:r>
        <w:rPr>
          <w:rFonts w:ascii="Times New Roman" w:hAnsi="Times New Roman"/>
          <w:sz w:val="28"/>
          <w:szCs w:val="28"/>
        </w:rPr>
        <w:t xml:space="preserve"> работа с иллюстрациями; реп</w:t>
      </w:r>
      <w:r w:rsidRPr="00C25CCB">
        <w:rPr>
          <w:rFonts w:ascii="Times New Roman" w:hAnsi="Times New Roman"/>
          <w:sz w:val="28"/>
          <w:szCs w:val="28"/>
        </w:rPr>
        <w:t xml:space="preserve">родукция картины </w:t>
      </w:r>
      <w:proofErr w:type="spellStart"/>
      <w:r w:rsidRPr="00C25CCB">
        <w:rPr>
          <w:rFonts w:ascii="Times New Roman" w:hAnsi="Times New Roman"/>
          <w:sz w:val="28"/>
          <w:szCs w:val="28"/>
        </w:rPr>
        <w:t>В.Васнецова</w:t>
      </w:r>
      <w:proofErr w:type="spellEnd"/>
      <w:r w:rsidRPr="00C25CCB">
        <w:rPr>
          <w:rFonts w:ascii="Times New Roman" w:hAnsi="Times New Roman"/>
          <w:sz w:val="28"/>
          <w:szCs w:val="28"/>
        </w:rPr>
        <w:t xml:space="preserve"> «Богатыри».</w:t>
      </w:r>
    </w:p>
    <w:p w:rsidR="00647780" w:rsidRPr="00C25CCB" w:rsidRDefault="00647780" w:rsidP="00AA6194">
      <w:pPr>
        <w:spacing w:after="0" w:line="240" w:lineRule="auto"/>
        <w:jc w:val="both"/>
        <w:rPr>
          <w:rFonts w:ascii="Times New Roman" w:hAnsi="Times New Roman"/>
          <w:sz w:val="28"/>
          <w:szCs w:val="28"/>
        </w:rPr>
      </w:pPr>
      <w:r w:rsidRPr="00C25CCB">
        <w:rPr>
          <w:rStyle w:val="330"/>
          <w:bCs/>
          <w:sz w:val="28"/>
          <w:szCs w:val="28"/>
        </w:rPr>
        <w:t>Краеведение:</w:t>
      </w:r>
      <w:r w:rsidRPr="00C25CCB">
        <w:rPr>
          <w:rFonts w:ascii="Times New Roman" w:hAnsi="Times New Roman"/>
          <w:sz w:val="28"/>
          <w:szCs w:val="28"/>
        </w:rPr>
        <w:t xml:space="preserve"> легенды и предания о народных заступниках края (региона).</w:t>
      </w:r>
    </w:p>
    <w:p w:rsidR="00647780" w:rsidRPr="00C25CCB" w:rsidRDefault="00647780" w:rsidP="00AA6194">
      <w:pPr>
        <w:spacing w:after="0" w:line="240" w:lineRule="auto"/>
        <w:jc w:val="both"/>
        <w:rPr>
          <w:rFonts w:ascii="Times New Roman" w:hAnsi="Times New Roman"/>
          <w:sz w:val="28"/>
          <w:szCs w:val="28"/>
        </w:rPr>
      </w:pPr>
      <w:r w:rsidRPr="00C25CCB">
        <w:rPr>
          <w:rStyle w:val="7190"/>
          <w:b w:val="0"/>
          <w:sz w:val="28"/>
          <w:szCs w:val="28"/>
        </w:rPr>
        <w:t>Русские народные песни</w:t>
      </w:r>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Обрядовая поэзия</w:t>
      </w:r>
      <w:r w:rsidRPr="00C25CCB">
        <w:rPr>
          <w:rStyle w:val="380"/>
          <w:iCs/>
          <w:sz w:val="28"/>
          <w:szCs w:val="28"/>
        </w:rPr>
        <w:t xml:space="preserve"> («Дево</w:t>
      </w:r>
      <w:r>
        <w:rPr>
          <w:rStyle w:val="380"/>
          <w:iCs/>
          <w:sz w:val="28"/>
          <w:szCs w:val="28"/>
        </w:rPr>
        <w:t>чки, колядки!..», «Наша Маслени</w:t>
      </w:r>
      <w:r w:rsidRPr="00C25CCB">
        <w:rPr>
          <w:rStyle w:val="380"/>
          <w:iCs/>
          <w:sz w:val="28"/>
          <w:szCs w:val="28"/>
        </w:rPr>
        <w:t xml:space="preserve">ца дорогая...», «Говорили </w:t>
      </w:r>
      <w:r w:rsidRPr="00C25CCB">
        <w:rPr>
          <w:rStyle w:val="370"/>
          <w:iCs/>
          <w:sz w:val="28"/>
          <w:szCs w:val="28"/>
        </w:rPr>
        <w:t xml:space="preserve">— </w:t>
      </w:r>
      <w:r w:rsidRPr="00C25CCB">
        <w:rPr>
          <w:rStyle w:val="380"/>
          <w:iCs/>
          <w:sz w:val="28"/>
          <w:szCs w:val="28"/>
        </w:rPr>
        <w:t>сваты на конях будут»);</w:t>
      </w:r>
      <w:r>
        <w:rPr>
          <w:rFonts w:ascii="Times New Roman" w:hAnsi="Times New Roman"/>
          <w:sz w:val="28"/>
          <w:szCs w:val="28"/>
        </w:rPr>
        <w:t xml:space="preserve"> лиричес</w:t>
      </w:r>
      <w:r w:rsidRPr="00C25CCB">
        <w:rPr>
          <w:rFonts w:ascii="Times New Roman" w:hAnsi="Times New Roman"/>
          <w:sz w:val="28"/>
          <w:szCs w:val="28"/>
        </w:rPr>
        <w:t>кие песни</w:t>
      </w:r>
      <w:r w:rsidRPr="00C25CCB">
        <w:rPr>
          <w:rStyle w:val="380"/>
          <w:iCs/>
          <w:sz w:val="28"/>
          <w:szCs w:val="28"/>
        </w:rPr>
        <w:t xml:space="preserve"> («Подушечка моя пуховая... »</w:t>
      </w:r>
      <w:r w:rsidRPr="00C25CCB">
        <w:rPr>
          <w:rFonts w:ascii="Times New Roman" w:hAnsi="Times New Roman"/>
          <w:sz w:val="28"/>
          <w:szCs w:val="28"/>
        </w:rPr>
        <w:t xml:space="preserve"> ); лироэпические песни </w:t>
      </w:r>
      <w:r w:rsidRPr="00C25CCB">
        <w:rPr>
          <w:rStyle w:val="380"/>
          <w:iCs/>
          <w:sz w:val="28"/>
          <w:szCs w:val="28"/>
        </w:rPr>
        <w:t>(«Солдатская»</w:t>
      </w:r>
      <w:r w:rsidRPr="00C25CCB">
        <w:rPr>
          <w:rFonts w:ascii="Times New Roman" w:hAnsi="Times New Roman"/>
          <w:sz w:val="28"/>
          <w:szCs w:val="28"/>
        </w:rPr>
        <w:t xml:space="preserve"> ). Лирическое и эпическое начало в песне; свое</w:t>
      </w:r>
      <w:r w:rsidRPr="00C25CCB">
        <w:rPr>
          <w:rFonts w:ascii="Times New Roman" w:hAnsi="Times New Roman"/>
          <w:sz w:val="28"/>
          <w:szCs w:val="28"/>
        </w:rPr>
        <w:softHyphen/>
        <w:t>образие поэтического языка народных песен. Многозначность поэтического образа в народно</w:t>
      </w:r>
      <w:r>
        <w:rPr>
          <w:rFonts w:ascii="Times New Roman" w:hAnsi="Times New Roman"/>
          <w:sz w:val="28"/>
          <w:szCs w:val="28"/>
        </w:rPr>
        <w:t>й песне. Быт, нравственные пред</w:t>
      </w:r>
      <w:r w:rsidRPr="00C25CCB">
        <w:rPr>
          <w:rFonts w:ascii="Times New Roman" w:hAnsi="Times New Roman"/>
          <w:sz w:val="28"/>
          <w:szCs w:val="28"/>
        </w:rPr>
        <w:t>ставления и судьба народа в народной песне.</w:t>
      </w:r>
    </w:p>
    <w:p w:rsidR="00647780" w:rsidRPr="00C25CCB" w:rsidRDefault="00647780" w:rsidP="00AA6194">
      <w:pPr>
        <w:spacing w:after="0" w:line="240" w:lineRule="auto"/>
        <w:jc w:val="both"/>
        <w:rPr>
          <w:rFonts w:ascii="Times New Roman" w:hAnsi="Times New Roman"/>
          <w:sz w:val="28"/>
          <w:szCs w:val="28"/>
        </w:rPr>
      </w:pPr>
      <w:r w:rsidRPr="00C25CCB">
        <w:rPr>
          <w:rStyle w:val="330"/>
          <w:bCs/>
          <w:sz w:val="28"/>
          <w:szCs w:val="28"/>
        </w:rPr>
        <w:t>Теория литературы:</w:t>
      </w:r>
      <w:r w:rsidRPr="00C25CCB">
        <w:rPr>
          <w:rFonts w:ascii="Times New Roman" w:hAnsi="Times New Roman"/>
          <w:sz w:val="28"/>
          <w:szCs w:val="28"/>
        </w:rPr>
        <w:t xml:space="preserve"> песе</w:t>
      </w:r>
      <w:r>
        <w:rPr>
          <w:rFonts w:ascii="Times New Roman" w:hAnsi="Times New Roman"/>
          <w:sz w:val="28"/>
          <w:szCs w:val="28"/>
        </w:rPr>
        <w:t>нные жанры в фольклоре, многооб</w:t>
      </w:r>
      <w:r w:rsidRPr="00C25CCB">
        <w:rPr>
          <w:rFonts w:ascii="Times New Roman" w:hAnsi="Times New Roman"/>
          <w:sz w:val="28"/>
          <w:szCs w:val="28"/>
        </w:rPr>
        <w:t>разие жанров обрядовой поэзии, лироэпическая песня.</w:t>
      </w:r>
    </w:p>
    <w:p w:rsidR="00647780" w:rsidRPr="00C25CCB" w:rsidRDefault="00647780" w:rsidP="00AA6194">
      <w:pPr>
        <w:spacing w:after="0" w:line="240" w:lineRule="auto"/>
        <w:jc w:val="both"/>
        <w:rPr>
          <w:rFonts w:ascii="Times New Roman" w:hAnsi="Times New Roman"/>
          <w:sz w:val="28"/>
          <w:szCs w:val="28"/>
        </w:rPr>
      </w:pPr>
      <w:r w:rsidRPr="00C25CCB">
        <w:rPr>
          <w:rStyle w:val="330"/>
          <w:bCs/>
          <w:sz w:val="28"/>
          <w:szCs w:val="28"/>
        </w:rPr>
        <w:t>Краеведение:</w:t>
      </w:r>
      <w:r w:rsidRPr="00C25CCB">
        <w:rPr>
          <w:rFonts w:ascii="Times New Roman" w:hAnsi="Times New Roman"/>
          <w:sz w:val="28"/>
          <w:szCs w:val="28"/>
        </w:rPr>
        <w:t xml:space="preserve"> песенный фольклор региона.</w:t>
      </w:r>
    </w:p>
    <w:p w:rsidR="00647780" w:rsidRPr="00C25CCB" w:rsidRDefault="00647780" w:rsidP="00AA6194">
      <w:pPr>
        <w:spacing w:after="0" w:line="240" w:lineRule="auto"/>
        <w:jc w:val="both"/>
        <w:rPr>
          <w:rFonts w:ascii="Times New Roman" w:hAnsi="Times New Roman"/>
          <w:sz w:val="28"/>
          <w:szCs w:val="28"/>
        </w:rPr>
      </w:pPr>
      <w:r w:rsidRPr="00C25CCB">
        <w:rPr>
          <w:rStyle w:val="7180"/>
          <w:b w:val="0"/>
          <w:sz w:val="28"/>
          <w:szCs w:val="28"/>
        </w:rPr>
        <w:t>Связь с другими искусствами:</w:t>
      </w:r>
      <w:r w:rsidRPr="00C25CCB">
        <w:rPr>
          <w:rStyle w:val="716"/>
          <w:b w:val="0"/>
          <w:sz w:val="28"/>
          <w:szCs w:val="28"/>
        </w:rPr>
        <w:t xml:space="preserve"> лубок.</w:t>
      </w:r>
    </w:p>
    <w:p w:rsidR="00647780" w:rsidRPr="00C25CCB" w:rsidRDefault="00647780" w:rsidP="00AA6194">
      <w:pPr>
        <w:spacing w:after="0" w:line="240" w:lineRule="auto"/>
        <w:jc w:val="both"/>
        <w:rPr>
          <w:rFonts w:ascii="Times New Roman" w:hAnsi="Times New Roman"/>
          <w:sz w:val="28"/>
          <w:szCs w:val="28"/>
        </w:rPr>
      </w:pPr>
      <w:r w:rsidRPr="00C25CCB">
        <w:rPr>
          <w:rStyle w:val="320"/>
          <w:bCs/>
          <w:sz w:val="28"/>
          <w:szCs w:val="28"/>
        </w:rPr>
        <w:t>Возможные виды внеурочной деятельности:</w:t>
      </w:r>
      <w:r w:rsidRPr="00C25CCB">
        <w:rPr>
          <w:rFonts w:ascii="Times New Roman" w:hAnsi="Times New Roman"/>
          <w:sz w:val="28"/>
          <w:szCs w:val="28"/>
        </w:rPr>
        <w:t xml:space="preserve"> фольклорный праздник, «посиделки» в л</w:t>
      </w:r>
      <w:r>
        <w:rPr>
          <w:rFonts w:ascii="Times New Roman" w:hAnsi="Times New Roman"/>
          <w:sz w:val="28"/>
          <w:szCs w:val="28"/>
        </w:rPr>
        <w:t>итературной гостиной, устная га</w:t>
      </w:r>
      <w:r w:rsidRPr="00C25CCB">
        <w:rPr>
          <w:rFonts w:ascii="Times New Roman" w:hAnsi="Times New Roman"/>
          <w:sz w:val="28"/>
          <w:szCs w:val="28"/>
        </w:rPr>
        <w:t>зета.</w:t>
      </w:r>
    </w:p>
    <w:p w:rsidR="00647780" w:rsidRPr="00C25CCB" w:rsidRDefault="00647780" w:rsidP="00AA6194">
      <w:pPr>
        <w:spacing w:after="0" w:line="240" w:lineRule="auto"/>
        <w:jc w:val="both"/>
        <w:rPr>
          <w:rFonts w:ascii="Times New Roman" w:hAnsi="Times New Roman"/>
          <w:sz w:val="28"/>
          <w:szCs w:val="28"/>
        </w:rPr>
      </w:pPr>
      <w:r w:rsidRPr="00C25CCB">
        <w:rPr>
          <w:rStyle w:val="829"/>
          <w:i w:val="0"/>
          <w:sz w:val="28"/>
          <w:szCs w:val="28"/>
        </w:rPr>
        <w:t>Из древнерусской литературы</w:t>
      </w:r>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lastRenderedPageBreak/>
        <w:t>Из</w:t>
      </w:r>
      <w:r w:rsidRPr="00C25CCB">
        <w:rPr>
          <w:rStyle w:val="360"/>
          <w:iCs/>
          <w:sz w:val="28"/>
          <w:szCs w:val="28"/>
        </w:rPr>
        <w:t xml:space="preserve"> «Повести временных лет» («И вспомнил Олег коня своего»), «Повесть о Петре и </w:t>
      </w:r>
      <w:proofErr w:type="spellStart"/>
      <w:r w:rsidRPr="00C25CCB">
        <w:rPr>
          <w:rStyle w:val="360"/>
          <w:iCs/>
          <w:sz w:val="28"/>
          <w:szCs w:val="28"/>
        </w:rPr>
        <w:t>Февронии</w:t>
      </w:r>
      <w:proofErr w:type="spellEnd"/>
      <w:r w:rsidRPr="00C25CCB">
        <w:rPr>
          <w:rStyle w:val="360"/>
          <w:iCs/>
          <w:sz w:val="28"/>
          <w:szCs w:val="28"/>
        </w:rPr>
        <w:t xml:space="preserve"> Муромских»</w:t>
      </w:r>
      <w:r>
        <w:rPr>
          <w:rFonts w:ascii="Times New Roman" w:hAnsi="Times New Roman"/>
          <w:sz w:val="28"/>
          <w:szCs w:val="28"/>
        </w:rPr>
        <w:t>. Поучи</w:t>
      </w:r>
      <w:r w:rsidRPr="00C25CCB">
        <w:rPr>
          <w:rFonts w:ascii="Times New Roman" w:hAnsi="Times New Roman"/>
          <w:sz w:val="28"/>
          <w:szCs w:val="28"/>
        </w:rPr>
        <w:t>тельный характер древнеру</w:t>
      </w:r>
      <w:r>
        <w:rPr>
          <w:rFonts w:ascii="Times New Roman" w:hAnsi="Times New Roman"/>
          <w:sz w:val="28"/>
          <w:szCs w:val="28"/>
        </w:rPr>
        <w:t>сской литературы; мудрость, пре</w:t>
      </w:r>
      <w:r w:rsidRPr="00C25CCB">
        <w:rPr>
          <w:rFonts w:ascii="Times New Roman" w:hAnsi="Times New Roman"/>
          <w:sz w:val="28"/>
          <w:szCs w:val="28"/>
        </w:rPr>
        <w:t>емственность поколений, любовь к родине, образованность, твердость духа, религиозность</w:t>
      </w:r>
      <w:r>
        <w:rPr>
          <w:rFonts w:ascii="Times New Roman" w:hAnsi="Times New Roman"/>
          <w:sz w:val="28"/>
          <w:szCs w:val="28"/>
        </w:rPr>
        <w:t>, верность, жертвенность; семей</w:t>
      </w:r>
      <w:r w:rsidRPr="00C25CCB">
        <w:rPr>
          <w:rFonts w:ascii="Times New Roman" w:hAnsi="Times New Roman"/>
          <w:sz w:val="28"/>
          <w:szCs w:val="28"/>
        </w:rPr>
        <w:t>ные ценности.</w:t>
      </w:r>
    </w:p>
    <w:p w:rsidR="00647780" w:rsidRPr="00C25CCB" w:rsidRDefault="00647780" w:rsidP="00AA6194">
      <w:pPr>
        <w:spacing w:after="0" w:line="240" w:lineRule="auto"/>
        <w:jc w:val="both"/>
        <w:rPr>
          <w:rFonts w:ascii="Times New Roman" w:hAnsi="Times New Roman"/>
          <w:sz w:val="28"/>
          <w:szCs w:val="28"/>
        </w:rPr>
      </w:pPr>
      <w:r w:rsidRPr="00C25CCB">
        <w:rPr>
          <w:rStyle w:val="320"/>
          <w:bCs/>
          <w:sz w:val="28"/>
          <w:szCs w:val="28"/>
        </w:rPr>
        <w:t>Теория литературы:</w:t>
      </w:r>
      <w:r w:rsidRPr="00C25CCB">
        <w:rPr>
          <w:rFonts w:ascii="Times New Roman" w:hAnsi="Times New Roman"/>
          <w:sz w:val="28"/>
          <w:szCs w:val="28"/>
        </w:rPr>
        <w:t xml:space="preserve"> эпич</w:t>
      </w:r>
      <w:r>
        <w:rPr>
          <w:rFonts w:ascii="Times New Roman" w:hAnsi="Times New Roman"/>
          <w:sz w:val="28"/>
          <w:szCs w:val="28"/>
        </w:rPr>
        <w:t>еские жанры и жанровые образова</w:t>
      </w:r>
      <w:r w:rsidRPr="00C25CCB">
        <w:rPr>
          <w:rFonts w:ascii="Times New Roman" w:hAnsi="Times New Roman"/>
          <w:sz w:val="28"/>
          <w:szCs w:val="28"/>
        </w:rPr>
        <w:t>ния в древнерусской литературе (наставление, поучение, жи</w:t>
      </w:r>
      <w:r w:rsidRPr="00C25CCB">
        <w:rPr>
          <w:rFonts w:ascii="Times New Roman" w:hAnsi="Times New Roman"/>
          <w:sz w:val="28"/>
          <w:szCs w:val="28"/>
        </w:rPr>
        <w:softHyphen/>
        <w:t>тие, путешествие, повесть).</w:t>
      </w:r>
    </w:p>
    <w:p w:rsidR="00647780" w:rsidRPr="00C25CCB" w:rsidRDefault="00647780" w:rsidP="00AA6194">
      <w:pPr>
        <w:spacing w:after="0" w:line="240" w:lineRule="auto"/>
        <w:jc w:val="both"/>
        <w:rPr>
          <w:rFonts w:ascii="Times New Roman" w:hAnsi="Times New Roman"/>
          <w:sz w:val="28"/>
          <w:szCs w:val="28"/>
        </w:rPr>
      </w:pPr>
      <w:r w:rsidRPr="00C25CCB">
        <w:rPr>
          <w:rStyle w:val="320"/>
          <w:bCs/>
          <w:sz w:val="28"/>
          <w:szCs w:val="28"/>
        </w:rPr>
        <w:t>Развитие речи:</w:t>
      </w:r>
      <w:r w:rsidRPr="00C25CCB">
        <w:rPr>
          <w:rFonts w:ascii="Times New Roman" w:hAnsi="Times New Roman"/>
          <w:sz w:val="28"/>
          <w:szCs w:val="28"/>
        </w:rPr>
        <w:t xml:space="preserve"> подробный</w:t>
      </w:r>
      <w:r>
        <w:rPr>
          <w:rFonts w:ascii="Times New Roman" w:hAnsi="Times New Roman"/>
          <w:sz w:val="28"/>
          <w:szCs w:val="28"/>
        </w:rPr>
        <w:t xml:space="preserve"> пересказ, изложение с элемента</w:t>
      </w:r>
      <w:r w:rsidRPr="00C25CCB">
        <w:rPr>
          <w:rFonts w:ascii="Times New Roman" w:hAnsi="Times New Roman"/>
          <w:sz w:val="28"/>
          <w:szCs w:val="28"/>
        </w:rPr>
        <w:t>ми сочинения.</w:t>
      </w:r>
    </w:p>
    <w:p w:rsidR="00647780" w:rsidRPr="00C25CCB" w:rsidRDefault="00647780" w:rsidP="00AA6194">
      <w:pPr>
        <w:spacing w:after="0" w:line="240" w:lineRule="auto"/>
        <w:jc w:val="both"/>
        <w:rPr>
          <w:rFonts w:ascii="Times New Roman" w:hAnsi="Times New Roman"/>
          <w:sz w:val="28"/>
          <w:szCs w:val="28"/>
        </w:rPr>
      </w:pPr>
      <w:r w:rsidRPr="00C25CCB">
        <w:rPr>
          <w:rStyle w:val="320"/>
          <w:bCs/>
          <w:sz w:val="28"/>
          <w:szCs w:val="28"/>
        </w:rPr>
        <w:t>Связь с другими искусствами: иконопись,</w:t>
      </w:r>
      <w:r>
        <w:rPr>
          <w:rFonts w:ascii="Times New Roman" w:hAnsi="Times New Roman"/>
          <w:sz w:val="28"/>
          <w:szCs w:val="28"/>
        </w:rPr>
        <w:t xml:space="preserve"> оформление па</w:t>
      </w:r>
      <w:r w:rsidRPr="00C25CCB">
        <w:rPr>
          <w:rFonts w:ascii="Times New Roman" w:hAnsi="Times New Roman"/>
          <w:sz w:val="28"/>
          <w:szCs w:val="28"/>
        </w:rPr>
        <w:t>мятников древнерусской литературы.</w:t>
      </w:r>
    </w:p>
    <w:p w:rsidR="00647780" w:rsidRPr="00C25CCB" w:rsidRDefault="00647780" w:rsidP="00AA6194">
      <w:pPr>
        <w:spacing w:after="0" w:line="240" w:lineRule="auto"/>
        <w:jc w:val="both"/>
        <w:rPr>
          <w:rFonts w:ascii="Times New Roman" w:hAnsi="Times New Roman"/>
          <w:sz w:val="28"/>
          <w:szCs w:val="28"/>
        </w:rPr>
      </w:pPr>
      <w:r w:rsidRPr="00C25CCB">
        <w:rPr>
          <w:rStyle w:val="829"/>
          <w:i w:val="0"/>
          <w:sz w:val="28"/>
          <w:szCs w:val="28"/>
        </w:rPr>
        <w:t>Из русской литературы XVIII века</w:t>
      </w:r>
    </w:p>
    <w:p w:rsidR="00647780" w:rsidRPr="00C25CCB" w:rsidRDefault="00647780" w:rsidP="00AA6194">
      <w:pPr>
        <w:spacing w:after="0" w:line="240" w:lineRule="auto"/>
        <w:jc w:val="both"/>
        <w:rPr>
          <w:rFonts w:ascii="Times New Roman" w:hAnsi="Times New Roman"/>
          <w:sz w:val="28"/>
          <w:szCs w:val="28"/>
        </w:rPr>
      </w:pPr>
      <w:bookmarkStart w:id="47" w:name="bookmark61"/>
      <w:r w:rsidRPr="00C25CCB">
        <w:rPr>
          <w:rStyle w:val="529"/>
          <w:b w:val="0"/>
          <w:sz w:val="28"/>
          <w:szCs w:val="28"/>
        </w:rPr>
        <w:t>М.В. ЛОМОНОСОВ</w:t>
      </w:r>
      <w:bookmarkEnd w:id="47"/>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Жизнь и судьба поэта, просветителя, ученого.</w:t>
      </w:r>
      <w:r w:rsidRPr="00C25CCB">
        <w:rPr>
          <w:rStyle w:val="360"/>
          <w:iCs/>
          <w:sz w:val="28"/>
          <w:szCs w:val="28"/>
        </w:rPr>
        <w:t xml:space="preserve"> «Ода на день восшествия на всероссийский престол ее величества государы</w:t>
      </w:r>
      <w:r w:rsidRPr="00C25CCB">
        <w:rPr>
          <w:rStyle w:val="360"/>
          <w:iCs/>
          <w:sz w:val="28"/>
          <w:szCs w:val="28"/>
        </w:rPr>
        <w:softHyphen/>
        <w:t xml:space="preserve">ни императрицы </w:t>
      </w:r>
      <w:proofErr w:type="spellStart"/>
      <w:r w:rsidRPr="00C25CCB">
        <w:rPr>
          <w:rStyle w:val="360"/>
          <w:iCs/>
          <w:sz w:val="28"/>
          <w:szCs w:val="28"/>
        </w:rPr>
        <w:t>Елисаветы</w:t>
      </w:r>
      <w:proofErr w:type="spellEnd"/>
      <w:r w:rsidRPr="00C25CCB">
        <w:rPr>
          <w:rStyle w:val="360"/>
          <w:iCs/>
          <w:sz w:val="28"/>
          <w:szCs w:val="28"/>
        </w:rPr>
        <w:t xml:space="preserve"> Петровны, 1747 года»</w:t>
      </w:r>
      <w:r w:rsidRPr="00C25CCB">
        <w:rPr>
          <w:rFonts w:ascii="Times New Roman" w:hAnsi="Times New Roman"/>
          <w:sz w:val="28"/>
          <w:szCs w:val="28"/>
        </w:rPr>
        <w:t xml:space="preserve"> (отрывок), </w:t>
      </w:r>
      <w:r w:rsidRPr="00C25CCB">
        <w:rPr>
          <w:rStyle w:val="360"/>
          <w:iCs/>
          <w:sz w:val="28"/>
          <w:szCs w:val="28"/>
        </w:rPr>
        <w:t>«Предисловие о пользе книг церковных в российском языке»</w:t>
      </w:r>
      <w:r>
        <w:rPr>
          <w:rFonts w:ascii="Times New Roman" w:hAnsi="Times New Roman"/>
          <w:sz w:val="28"/>
          <w:szCs w:val="28"/>
        </w:rPr>
        <w:t xml:space="preserve"> (от</w:t>
      </w:r>
      <w:r w:rsidRPr="00C25CCB">
        <w:rPr>
          <w:rFonts w:ascii="Times New Roman" w:hAnsi="Times New Roman"/>
          <w:sz w:val="28"/>
          <w:szCs w:val="28"/>
        </w:rPr>
        <w:t>рывок). Мысли о просвещени</w:t>
      </w:r>
      <w:r>
        <w:rPr>
          <w:rFonts w:ascii="Times New Roman" w:hAnsi="Times New Roman"/>
          <w:sz w:val="28"/>
          <w:szCs w:val="28"/>
        </w:rPr>
        <w:t>и, русском языке; вера в творче</w:t>
      </w:r>
      <w:r w:rsidRPr="00C25CCB">
        <w:rPr>
          <w:rFonts w:ascii="Times New Roman" w:hAnsi="Times New Roman"/>
          <w:sz w:val="28"/>
          <w:szCs w:val="28"/>
        </w:rPr>
        <w:t>ские способности народа. Тематика поэтических произведений; особенность поэтического язы</w:t>
      </w:r>
      <w:r>
        <w:rPr>
          <w:rFonts w:ascii="Times New Roman" w:hAnsi="Times New Roman"/>
          <w:sz w:val="28"/>
          <w:szCs w:val="28"/>
        </w:rPr>
        <w:t>ка оды и лирического стихотворе</w:t>
      </w:r>
      <w:r w:rsidRPr="00C25CCB">
        <w:rPr>
          <w:rFonts w:ascii="Times New Roman" w:hAnsi="Times New Roman"/>
          <w:sz w:val="28"/>
          <w:szCs w:val="28"/>
        </w:rPr>
        <w:t>ния; поэтические образы. Теория о «трех штилях» (отрывки). Основные положения и значе</w:t>
      </w:r>
      <w:r>
        <w:rPr>
          <w:rFonts w:ascii="Times New Roman" w:hAnsi="Times New Roman"/>
          <w:sz w:val="28"/>
          <w:szCs w:val="28"/>
        </w:rPr>
        <w:t>ние теории о стилях художествен</w:t>
      </w:r>
      <w:r w:rsidRPr="00C25CCB">
        <w:rPr>
          <w:rFonts w:ascii="Times New Roman" w:hAnsi="Times New Roman"/>
          <w:sz w:val="28"/>
          <w:szCs w:val="28"/>
        </w:rPr>
        <w:t>ной литературы.</w:t>
      </w:r>
    </w:p>
    <w:p w:rsidR="00647780" w:rsidRPr="00C25CCB" w:rsidRDefault="00647780" w:rsidP="00AA6194">
      <w:pPr>
        <w:spacing w:after="0" w:line="240" w:lineRule="auto"/>
        <w:jc w:val="both"/>
        <w:rPr>
          <w:rFonts w:ascii="Times New Roman" w:hAnsi="Times New Roman"/>
          <w:sz w:val="28"/>
          <w:szCs w:val="28"/>
        </w:rPr>
      </w:pPr>
      <w:r w:rsidRPr="00C25CCB">
        <w:rPr>
          <w:rStyle w:val="320"/>
          <w:bCs/>
          <w:sz w:val="28"/>
          <w:szCs w:val="28"/>
        </w:rPr>
        <w:t>Теория литературы:</w:t>
      </w:r>
      <w:r w:rsidRPr="00C25CCB">
        <w:rPr>
          <w:rFonts w:ascii="Times New Roman" w:hAnsi="Times New Roman"/>
          <w:sz w:val="28"/>
          <w:szCs w:val="28"/>
        </w:rPr>
        <w:t xml:space="preserve"> литературное направление, классицизм; ода; тема и мотив.</w:t>
      </w:r>
    </w:p>
    <w:p w:rsidR="00647780" w:rsidRPr="00C25CCB" w:rsidRDefault="00647780" w:rsidP="00AA6194">
      <w:pPr>
        <w:spacing w:after="0" w:line="240" w:lineRule="auto"/>
        <w:jc w:val="both"/>
        <w:rPr>
          <w:rFonts w:ascii="Times New Roman" w:hAnsi="Times New Roman"/>
          <w:sz w:val="28"/>
          <w:szCs w:val="28"/>
        </w:rPr>
      </w:pPr>
      <w:r w:rsidRPr="00C25CCB">
        <w:rPr>
          <w:rStyle w:val="320"/>
          <w:bCs/>
          <w:sz w:val="28"/>
          <w:szCs w:val="28"/>
        </w:rPr>
        <w:t>Развитие речи:</w:t>
      </w:r>
      <w:r w:rsidRPr="00C25CCB">
        <w:rPr>
          <w:rFonts w:ascii="Times New Roman" w:hAnsi="Times New Roman"/>
          <w:sz w:val="28"/>
          <w:szCs w:val="28"/>
        </w:rPr>
        <w:t xml:space="preserve"> сочинение с элементами рассуждения.</w:t>
      </w:r>
    </w:p>
    <w:p w:rsidR="00647780" w:rsidRPr="00C25CCB" w:rsidRDefault="00647780" w:rsidP="00AA6194">
      <w:pPr>
        <w:spacing w:after="0" w:line="240" w:lineRule="auto"/>
        <w:jc w:val="both"/>
        <w:rPr>
          <w:rFonts w:ascii="Times New Roman" w:hAnsi="Times New Roman"/>
          <w:sz w:val="28"/>
          <w:szCs w:val="28"/>
        </w:rPr>
      </w:pPr>
      <w:r w:rsidRPr="00C25CCB">
        <w:rPr>
          <w:rStyle w:val="320"/>
          <w:bCs/>
          <w:sz w:val="28"/>
          <w:szCs w:val="28"/>
        </w:rPr>
        <w:t>Связь с другими искусствами:</w:t>
      </w:r>
      <w:r>
        <w:rPr>
          <w:rFonts w:ascii="Times New Roman" w:hAnsi="Times New Roman"/>
          <w:sz w:val="28"/>
          <w:szCs w:val="28"/>
        </w:rPr>
        <w:t xml:space="preserve"> портрет М.В. Ломоносова; мо</w:t>
      </w:r>
      <w:r w:rsidRPr="00C25CCB">
        <w:rPr>
          <w:rFonts w:ascii="Times New Roman" w:hAnsi="Times New Roman"/>
          <w:sz w:val="28"/>
          <w:szCs w:val="28"/>
        </w:rPr>
        <w:t>заика «Полтавская баталия»</w:t>
      </w:r>
      <w:r>
        <w:rPr>
          <w:rFonts w:ascii="Times New Roman" w:hAnsi="Times New Roman"/>
          <w:sz w:val="28"/>
          <w:szCs w:val="28"/>
        </w:rPr>
        <w:t>, выполненная в мастерской Ломо</w:t>
      </w:r>
      <w:r w:rsidRPr="00C25CCB">
        <w:rPr>
          <w:rFonts w:ascii="Times New Roman" w:hAnsi="Times New Roman"/>
          <w:sz w:val="28"/>
          <w:szCs w:val="28"/>
        </w:rPr>
        <w:t>носова.</w:t>
      </w:r>
    </w:p>
    <w:p w:rsidR="00647780" w:rsidRPr="00C25CCB" w:rsidRDefault="00647780" w:rsidP="00AA6194">
      <w:pPr>
        <w:spacing w:after="0" w:line="240" w:lineRule="auto"/>
        <w:jc w:val="both"/>
        <w:rPr>
          <w:rFonts w:ascii="Times New Roman" w:hAnsi="Times New Roman"/>
          <w:sz w:val="28"/>
          <w:szCs w:val="28"/>
        </w:rPr>
      </w:pPr>
      <w:r w:rsidRPr="00C25CCB">
        <w:rPr>
          <w:rStyle w:val="310"/>
          <w:bCs/>
          <w:sz w:val="28"/>
          <w:szCs w:val="28"/>
        </w:rPr>
        <w:t>Краеведение:</w:t>
      </w:r>
      <w:r w:rsidRPr="00C25CCB">
        <w:rPr>
          <w:rFonts w:ascii="Times New Roman" w:hAnsi="Times New Roman"/>
          <w:sz w:val="28"/>
          <w:szCs w:val="28"/>
        </w:rPr>
        <w:t xml:space="preserve"> заочная литературно-краеведческая экскурсия: Холмогоры — Москва — Петербург — Германия — Петербург.</w:t>
      </w:r>
    </w:p>
    <w:p w:rsidR="00647780" w:rsidRPr="00C25CCB" w:rsidRDefault="00647780" w:rsidP="00AA6194">
      <w:pPr>
        <w:spacing w:after="0" w:line="240" w:lineRule="auto"/>
        <w:jc w:val="both"/>
        <w:rPr>
          <w:rFonts w:ascii="Times New Roman" w:hAnsi="Times New Roman"/>
          <w:sz w:val="28"/>
          <w:szCs w:val="28"/>
        </w:rPr>
      </w:pPr>
      <w:r w:rsidRPr="00C25CCB">
        <w:rPr>
          <w:rStyle w:val="310"/>
          <w:bCs/>
          <w:sz w:val="28"/>
          <w:szCs w:val="28"/>
        </w:rPr>
        <w:t>Возможные виды внеурочной деятельности:</w:t>
      </w:r>
      <w:r>
        <w:rPr>
          <w:rFonts w:ascii="Times New Roman" w:hAnsi="Times New Roman"/>
          <w:sz w:val="28"/>
          <w:szCs w:val="28"/>
        </w:rPr>
        <w:t xml:space="preserve"> час размышле</w:t>
      </w:r>
      <w:r w:rsidRPr="00C25CCB">
        <w:rPr>
          <w:rFonts w:ascii="Times New Roman" w:hAnsi="Times New Roman"/>
          <w:sz w:val="28"/>
          <w:szCs w:val="28"/>
        </w:rPr>
        <w:t>ния «М.В. Ломоносов — ученый-энциклопедист».</w:t>
      </w:r>
    </w:p>
    <w:p w:rsidR="00647780" w:rsidRPr="00C25CCB" w:rsidRDefault="00647780" w:rsidP="00AA6194">
      <w:pPr>
        <w:spacing w:after="0" w:line="240" w:lineRule="auto"/>
        <w:jc w:val="both"/>
        <w:rPr>
          <w:rFonts w:ascii="Times New Roman" w:hAnsi="Times New Roman"/>
          <w:sz w:val="28"/>
          <w:szCs w:val="28"/>
        </w:rPr>
      </w:pPr>
      <w:bookmarkStart w:id="48" w:name="bookmark62"/>
      <w:r w:rsidRPr="00C25CCB">
        <w:rPr>
          <w:rStyle w:val="528"/>
          <w:b w:val="0"/>
          <w:sz w:val="28"/>
          <w:szCs w:val="28"/>
        </w:rPr>
        <w:t>Г.Р. ДЕРЖАВИН</w:t>
      </w:r>
      <w:bookmarkEnd w:id="48"/>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Биография Державина (по страницам книги В.Ф. Ходасевича «Державин»). Стихотворение</w:t>
      </w:r>
      <w:r w:rsidRPr="00C25CCB">
        <w:rPr>
          <w:rStyle w:val="350"/>
          <w:iCs/>
          <w:sz w:val="28"/>
          <w:szCs w:val="28"/>
        </w:rPr>
        <w:t xml:space="preserve"> «Властителям и судиям».</w:t>
      </w:r>
      <w:r w:rsidRPr="00C25CCB">
        <w:rPr>
          <w:rFonts w:ascii="Times New Roman" w:hAnsi="Times New Roman"/>
          <w:sz w:val="28"/>
          <w:szCs w:val="28"/>
        </w:rPr>
        <w:t xml:space="preserve"> Отражение в названии тематики и проблематики стихотворения; своеобразие стихотворений Г.Р. Державина в сравнении со стихотворениями М.В. Ломоносова. Тема поэта и власти в стихотворении. Сопоставление стихотворного переложения 81 псалма с оригиналом.</w:t>
      </w:r>
    </w:p>
    <w:p w:rsidR="00647780" w:rsidRPr="00C25CCB" w:rsidRDefault="00647780" w:rsidP="00AA6194">
      <w:pPr>
        <w:spacing w:after="0" w:line="240" w:lineRule="auto"/>
        <w:jc w:val="both"/>
        <w:rPr>
          <w:rFonts w:ascii="Times New Roman" w:hAnsi="Times New Roman"/>
          <w:sz w:val="28"/>
          <w:szCs w:val="28"/>
        </w:rPr>
      </w:pPr>
      <w:r w:rsidRPr="00C25CCB">
        <w:rPr>
          <w:rStyle w:val="310"/>
          <w:bCs/>
          <w:sz w:val="28"/>
          <w:szCs w:val="28"/>
        </w:rPr>
        <w:t>Теория литературы:</w:t>
      </w:r>
      <w:r w:rsidRPr="00C25CCB">
        <w:rPr>
          <w:rFonts w:ascii="Times New Roman" w:hAnsi="Times New Roman"/>
          <w:sz w:val="28"/>
          <w:szCs w:val="28"/>
        </w:rPr>
        <w:t xml:space="preserve"> лирическое стихотворение, отличие лирического стихотворения от оды, тематическое разнообразие лирики.</w:t>
      </w:r>
    </w:p>
    <w:p w:rsidR="00647780" w:rsidRPr="00C25CCB" w:rsidRDefault="00647780" w:rsidP="00AA6194">
      <w:pPr>
        <w:spacing w:after="0" w:line="240" w:lineRule="auto"/>
        <w:jc w:val="both"/>
        <w:rPr>
          <w:rFonts w:ascii="Times New Roman" w:hAnsi="Times New Roman"/>
          <w:sz w:val="28"/>
          <w:szCs w:val="28"/>
        </w:rPr>
      </w:pPr>
      <w:r w:rsidRPr="00C25CCB">
        <w:rPr>
          <w:rStyle w:val="310"/>
          <w:bCs/>
          <w:sz w:val="28"/>
          <w:szCs w:val="28"/>
        </w:rPr>
        <w:t>Развитие речи:</w:t>
      </w:r>
      <w:r w:rsidRPr="00C25CCB">
        <w:rPr>
          <w:rFonts w:ascii="Times New Roman" w:hAnsi="Times New Roman"/>
          <w:sz w:val="28"/>
          <w:szCs w:val="28"/>
        </w:rPr>
        <w:t xml:space="preserve"> чтение наизусть.</w:t>
      </w:r>
    </w:p>
    <w:p w:rsidR="00647780" w:rsidRPr="00C25CCB" w:rsidRDefault="00647780" w:rsidP="00AA6194">
      <w:pPr>
        <w:spacing w:after="0" w:line="240" w:lineRule="auto"/>
        <w:jc w:val="both"/>
        <w:rPr>
          <w:rFonts w:ascii="Times New Roman" w:hAnsi="Times New Roman"/>
          <w:sz w:val="28"/>
          <w:szCs w:val="28"/>
        </w:rPr>
      </w:pPr>
      <w:bookmarkStart w:id="49" w:name="bookmark63"/>
      <w:r w:rsidRPr="00C25CCB">
        <w:rPr>
          <w:rStyle w:val="528"/>
          <w:b w:val="0"/>
          <w:sz w:val="28"/>
          <w:szCs w:val="28"/>
        </w:rPr>
        <w:lastRenderedPageBreak/>
        <w:t>Д.И. ФОНВИЗИН</w:t>
      </w:r>
      <w:bookmarkEnd w:id="49"/>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Краткие сведения о писателе. Комедия</w:t>
      </w:r>
      <w:r w:rsidRPr="00C25CCB">
        <w:rPr>
          <w:rStyle w:val="350"/>
          <w:iCs/>
          <w:sz w:val="28"/>
          <w:szCs w:val="28"/>
        </w:rPr>
        <w:t xml:space="preserve"> «Недоросль»</w:t>
      </w:r>
      <w:r w:rsidRPr="00C25CCB">
        <w:rPr>
          <w:rFonts w:ascii="Times New Roman" w:hAnsi="Times New Roman"/>
          <w:sz w:val="28"/>
          <w:szCs w:val="28"/>
        </w:rPr>
        <w:t>. Своеобразие драматургического произведения, основной конфликт пьесы и ее проблематика, образы комедии (портрет и характер; поступки, мысли, язык); образование и образованность; воспитание и семья; отцы и дети; социальные вопросы в комедии; позиция писателя.</w:t>
      </w:r>
    </w:p>
    <w:p w:rsidR="00647780" w:rsidRPr="00C25CCB" w:rsidRDefault="00647780" w:rsidP="00AA6194">
      <w:pPr>
        <w:spacing w:after="0" w:line="240" w:lineRule="auto"/>
        <w:jc w:val="both"/>
        <w:rPr>
          <w:rFonts w:ascii="Times New Roman" w:hAnsi="Times New Roman"/>
          <w:sz w:val="28"/>
          <w:szCs w:val="28"/>
        </w:rPr>
      </w:pPr>
      <w:r w:rsidRPr="00C25CCB">
        <w:rPr>
          <w:rStyle w:val="310"/>
          <w:bCs/>
          <w:sz w:val="28"/>
          <w:szCs w:val="28"/>
        </w:rPr>
        <w:t>Теория литературы:</w:t>
      </w:r>
      <w:r w:rsidRPr="00C25CCB">
        <w:rPr>
          <w:rFonts w:ascii="Times New Roman" w:hAnsi="Times New Roman"/>
          <w:sz w:val="28"/>
          <w:szCs w:val="28"/>
        </w:rPr>
        <w:t xml:space="preserve"> юмор, сатира, сарказм; драма как литературный род; жанр комедии; «говорящие» фамилии; литературное направление (создание первичных представлений); классицизм.</w:t>
      </w:r>
    </w:p>
    <w:p w:rsidR="00647780" w:rsidRPr="00C25CCB" w:rsidRDefault="00647780" w:rsidP="00AA6194">
      <w:pPr>
        <w:spacing w:after="0" w:line="240" w:lineRule="auto"/>
        <w:jc w:val="both"/>
        <w:rPr>
          <w:rFonts w:ascii="Times New Roman" w:hAnsi="Times New Roman"/>
          <w:sz w:val="28"/>
          <w:szCs w:val="28"/>
        </w:rPr>
      </w:pPr>
      <w:r w:rsidRPr="00C25CCB">
        <w:rPr>
          <w:rStyle w:val="310"/>
          <w:bCs/>
          <w:sz w:val="28"/>
          <w:szCs w:val="28"/>
        </w:rPr>
        <w:t>Развитие речи:</w:t>
      </w:r>
      <w:r w:rsidRPr="00C25CCB">
        <w:rPr>
          <w:rFonts w:ascii="Times New Roman" w:hAnsi="Times New Roman"/>
          <w:sz w:val="28"/>
          <w:szCs w:val="28"/>
        </w:rPr>
        <w:t xml:space="preserve"> чтение по ролям, устное сочинение.</w:t>
      </w:r>
    </w:p>
    <w:p w:rsidR="00647780" w:rsidRPr="00C25CCB" w:rsidRDefault="00647780" w:rsidP="00AA6194">
      <w:pPr>
        <w:spacing w:after="0" w:line="240" w:lineRule="auto"/>
        <w:jc w:val="both"/>
        <w:rPr>
          <w:rFonts w:ascii="Times New Roman" w:hAnsi="Times New Roman"/>
          <w:sz w:val="28"/>
          <w:szCs w:val="28"/>
        </w:rPr>
      </w:pPr>
      <w:r w:rsidRPr="00C25CCB">
        <w:rPr>
          <w:rStyle w:val="310"/>
          <w:bCs/>
          <w:sz w:val="28"/>
          <w:szCs w:val="28"/>
        </w:rPr>
        <w:t>Связь с другими искусствами:</w:t>
      </w:r>
      <w:r>
        <w:rPr>
          <w:rFonts w:ascii="Times New Roman" w:hAnsi="Times New Roman"/>
          <w:sz w:val="28"/>
          <w:szCs w:val="28"/>
        </w:rPr>
        <w:t xml:space="preserve"> работа с иллюстрациями; теат</w:t>
      </w:r>
      <w:r w:rsidRPr="00C25CCB">
        <w:rPr>
          <w:rFonts w:ascii="Times New Roman" w:hAnsi="Times New Roman"/>
          <w:sz w:val="28"/>
          <w:szCs w:val="28"/>
        </w:rPr>
        <w:t>ральное искусство (театральные профессии, авторский замысел и исполнение; актер и режиссер; режиссер и художник).</w:t>
      </w:r>
    </w:p>
    <w:p w:rsidR="00647780" w:rsidRPr="00C25CCB" w:rsidRDefault="00647780" w:rsidP="00AA6194">
      <w:pPr>
        <w:spacing w:after="0" w:line="240" w:lineRule="auto"/>
        <w:jc w:val="both"/>
        <w:rPr>
          <w:rFonts w:ascii="Times New Roman" w:hAnsi="Times New Roman"/>
          <w:sz w:val="28"/>
          <w:szCs w:val="28"/>
        </w:rPr>
      </w:pPr>
      <w:r w:rsidRPr="00C25CCB">
        <w:rPr>
          <w:rStyle w:val="7170"/>
          <w:b w:val="0"/>
          <w:sz w:val="28"/>
          <w:szCs w:val="28"/>
        </w:rPr>
        <w:t>Возможные виды внеурочной деятельности:</w:t>
      </w:r>
      <w:r w:rsidRPr="00C25CCB">
        <w:rPr>
          <w:rStyle w:val="715"/>
          <w:b w:val="0"/>
          <w:sz w:val="28"/>
          <w:szCs w:val="28"/>
        </w:rPr>
        <w:t xml:space="preserve"> инсценировка.</w:t>
      </w:r>
    </w:p>
    <w:p w:rsidR="00647780" w:rsidRPr="00C25CCB" w:rsidRDefault="00647780" w:rsidP="00AA6194">
      <w:pPr>
        <w:spacing w:after="0" w:line="240" w:lineRule="auto"/>
        <w:jc w:val="both"/>
        <w:rPr>
          <w:rFonts w:ascii="Times New Roman" w:hAnsi="Times New Roman"/>
          <w:sz w:val="28"/>
          <w:szCs w:val="28"/>
        </w:rPr>
      </w:pPr>
      <w:r w:rsidRPr="00C25CCB">
        <w:rPr>
          <w:rStyle w:val="828"/>
          <w:i w:val="0"/>
          <w:sz w:val="28"/>
          <w:szCs w:val="28"/>
        </w:rPr>
        <w:t>Из русской литературы XIX века</w:t>
      </w:r>
    </w:p>
    <w:p w:rsidR="00647780" w:rsidRPr="00C25CCB" w:rsidRDefault="00647780" w:rsidP="00AA6194">
      <w:pPr>
        <w:spacing w:after="0" w:line="240" w:lineRule="auto"/>
        <w:jc w:val="both"/>
        <w:rPr>
          <w:rFonts w:ascii="Times New Roman" w:hAnsi="Times New Roman"/>
          <w:sz w:val="28"/>
          <w:szCs w:val="28"/>
        </w:rPr>
      </w:pPr>
      <w:bookmarkStart w:id="50" w:name="bookmark64"/>
      <w:r w:rsidRPr="00C25CCB">
        <w:rPr>
          <w:rStyle w:val="528"/>
          <w:b w:val="0"/>
          <w:sz w:val="28"/>
          <w:szCs w:val="28"/>
        </w:rPr>
        <w:t>А.С. ПУШКИН</w:t>
      </w:r>
      <w:bookmarkEnd w:id="50"/>
    </w:p>
    <w:p w:rsidR="00647780" w:rsidRPr="00C25CCB" w:rsidRDefault="00647780" w:rsidP="00AA6194">
      <w:pPr>
        <w:spacing w:after="0" w:line="240" w:lineRule="auto"/>
        <w:jc w:val="both"/>
        <w:rPr>
          <w:rFonts w:ascii="Times New Roman" w:hAnsi="Times New Roman"/>
          <w:sz w:val="28"/>
          <w:szCs w:val="28"/>
        </w:rPr>
      </w:pPr>
      <w:r w:rsidRPr="00C25CCB">
        <w:rPr>
          <w:rStyle w:val="821"/>
          <w:i w:val="0"/>
          <w:sz w:val="28"/>
          <w:szCs w:val="28"/>
        </w:rPr>
        <w:t>Свободолюбивые мотивы в стихотворениях поэта:</w:t>
      </w:r>
      <w:r>
        <w:rPr>
          <w:rStyle w:val="828"/>
          <w:i w:val="0"/>
          <w:sz w:val="28"/>
          <w:szCs w:val="28"/>
        </w:rPr>
        <w:t xml:space="preserve"> «К Чаада</w:t>
      </w:r>
      <w:r w:rsidRPr="00C25CCB">
        <w:rPr>
          <w:rStyle w:val="828"/>
          <w:i w:val="0"/>
          <w:sz w:val="28"/>
          <w:szCs w:val="28"/>
        </w:rPr>
        <w:t>еву» («Любви, надежды, тихой славы...»), «Во глубине сибирских руд...».</w:t>
      </w:r>
      <w:r w:rsidRPr="00C25CCB">
        <w:rPr>
          <w:rFonts w:ascii="Times New Roman" w:hAnsi="Times New Roman"/>
          <w:sz w:val="28"/>
          <w:szCs w:val="28"/>
        </w:rPr>
        <w:t xml:space="preserve"> Любовь к родине, уважение к предкам:</w:t>
      </w:r>
      <w:r>
        <w:rPr>
          <w:rStyle w:val="340"/>
          <w:i w:val="0"/>
          <w:sz w:val="28"/>
          <w:szCs w:val="28"/>
        </w:rPr>
        <w:t xml:space="preserve"> «Два чувства дивно близки нам</w:t>
      </w:r>
      <w:r w:rsidRPr="00C25CCB">
        <w:rPr>
          <w:rStyle w:val="340"/>
          <w:i w:val="0"/>
          <w:sz w:val="28"/>
          <w:szCs w:val="28"/>
        </w:rPr>
        <w:t>»</w:t>
      </w:r>
      <w:r>
        <w:rPr>
          <w:rStyle w:val="340"/>
          <w:i w:val="0"/>
          <w:sz w:val="28"/>
          <w:szCs w:val="28"/>
        </w:rPr>
        <w:t>.</w:t>
      </w:r>
      <w:r w:rsidRPr="00C25CCB">
        <w:rPr>
          <w:rFonts w:ascii="Times New Roman" w:hAnsi="Times New Roman"/>
          <w:sz w:val="28"/>
          <w:szCs w:val="28"/>
        </w:rPr>
        <w:t xml:space="preserve"> Человек и природа:</w:t>
      </w:r>
      <w:r w:rsidRPr="00C25CCB">
        <w:rPr>
          <w:rStyle w:val="340"/>
          <w:i w:val="0"/>
          <w:sz w:val="28"/>
          <w:szCs w:val="28"/>
        </w:rPr>
        <w:t xml:space="preserve"> «Туча».</w:t>
      </w:r>
      <w:r w:rsidRPr="00C25CCB">
        <w:rPr>
          <w:rFonts w:ascii="Times New Roman" w:hAnsi="Times New Roman"/>
          <w:sz w:val="28"/>
          <w:szCs w:val="28"/>
        </w:rPr>
        <w:t xml:space="preserve"> Дружба и тема долга. Тема власти, жестокости, зла:</w:t>
      </w:r>
      <w:r w:rsidRPr="00C25CCB">
        <w:rPr>
          <w:rStyle w:val="340"/>
          <w:i w:val="0"/>
          <w:sz w:val="28"/>
          <w:szCs w:val="28"/>
        </w:rPr>
        <w:t xml:space="preserve"> «Анчар». «Песнь о вещем Олеге»:</w:t>
      </w:r>
      <w:r w:rsidRPr="00C25CCB">
        <w:rPr>
          <w:rFonts w:ascii="Times New Roman" w:hAnsi="Times New Roman"/>
          <w:sz w:val="28"/>
          <w:szCs w:val="28"/>
        </w:rPr>
        <w:t xml:space="preserve"> судьба Олега в летописном тексте и в балладе Пушкина; мотивы судьбы — пред</w:t>
      </w:r>
      <w:r>
        <w:rPr>
          <w:rFonts w:ascii="Times New Roman" w:hAnsi="Times New Roman"/>
          <w:sz w:val="28"/>
          <w:szCs w:val="28"/>
        </w:rPr>
        <w:t>сказание, предзнаменова</w:t>
      </w:r>
      <w:r w:rsidRPr="00C25CCB">
        <w:rPr>
          <w:rFonts w:ascii="Times New Roman" w:hAnsi="Times New Roman"/>
          <w:sz w:val="28"/>
          <w:szCs w:val="28"/>
        </w:rPr>
        <w:t>ние, предвидение; вера и суеверие. Поэма</w:t>
      </w:r>
      <w:r w:rsidRPr="00C25CCB">
        <w:rPr>
          <w:rStyle w:val="340"/>
          <w:i w:val="0"/>
          <w:sz w:val="28"/>
          <w:szCs w:val="28"/>
        </w:rPr>
        <w:t xml:space="preserve"> «Полтава»</w:t>
      </w:r>
      <w:r w:rsidRPr="00C25CCB">
        <w:rPr>
          <w:rFonts w:ascii="Times New Roman" w:hAnsi="Times New Roman"/>
          <w:sz w:val="28"/>
          <w:szCs w:val="28"/>
        </w:rPr>
        <w:t xml:space="preserve"> (в сокращении). Образ Петра и тема России в поэме.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w:t>
      </w:r>
    </w:p>
    <w:p w:rsidR="00647780" w:rsidRPr="00C25CCB" w:rsidRDefault="00647780" w:rsidP="00AA6194">
      <w:pPr>
        <w:spacing w:after="0" w:line="240" w:lineRule="auto"/>
        <w:jc w:val="both"/>
        <w:rPr>
          <w:rFonts w:ascii="Times New Roman" w:hAnsi="Times New Roman"/>
          <w:sz w:val="28"/>
          <w:szCs w:val="28"/>
        </w:rPr>
      </w:pPr>
      <w:r w:rsidRPr="00C25CCB">
        <w:rPr>
          <w:rStyle w:val="300"/>
          <w:bCs/>
          <w:sz w:val="28"/>
          <w:szCs w:val="28"/>
        </w:rPr>
        <w:t>Теория литературы:</w:t>
      </w:r>
      <w:r w:rsidRPr="00C25CCB">
        <w:rPr>
          <w:rFonts w:ascii="Times New Roman" w:hAnsi="Times New Roman"/>
          <w:sz w:val="28"/>
          <w:szCs w:val="28"/>
        </w:rPr>
        <w:t xml:space="preserve"> поэма, отличие поэмы от баллады, образный мир поэмы, группировка образов, художественный образ и прототип, тропы и фигуры (риторическое обращение, эпитет, метафора), жанровое образование — дружеское послание.</w:t>
      </w:r>
    </w:p>
    <w:p w:rsidR="00647780" w:rsidRPr="00C25CCB" w:rsidRDefault="00647780" w:rsidP="00AA6194">
      <w:pPr>
        <w:spacing w:after="0" w:line="240" w:lineRule="auto"/>
        <w:jc w:val="both"/>
        <w:rPr>
          <w:rFonts w:ascii="Times New Roman" w:hAnsi="Times New Roman"/>
          <w:sz w:val="28"/>
          <w:szCs w:val="28"/>
        </w:rPr>
      </w:pPr>
      <w:r w:rsidRPr="00C25CCB">
        <w:rPr>
          <w:rStyle w:val="300"/>
          <w:bCs/>
          <w:sz w:val="28"/>
          <w:szCs w:val="28"/>
        </w:rPr>
        <w:t>Развитие речи:</w:t>
      </w:r>
      <w:r w:rsidRPr="00C25CCB">
        <w:rPr>
          <w:rFonts w:ascii="Times New Roman" w:hAnsi="Times New Roman"/>
          <w:sz w:val="28"/>
          <w:szCs w:val="28"/>
        </w:rPr>
        <w:t xml:space="preserve"> различные виды чтения, в том числе наизусть; сочинение с элементами рассуждения.</w:t>
      </w:r>
    </w:p>
    <w:p w:rsidR="00647780" w:rsidRPr="00C25CCB" w:rsidRDefault="00647780" w:rsidP="00AA6194">
      <w:pPr>
        <w:spacing w:after="0" w:line="240" w:lineRule="auto"/>
        <w:jc w:val="both"/>
        <w:rPr>
          <w:rFonts w:ascii="Times New Roman" w:hAnsi="Times New Roman"/>
          <w:sz w:val="28"/>
          <w:szCs w:val="28"/>
        </w:rPr>
      </w:pPr>
      <w:r w:rsidRPr="00C25CCB">
        <w:rPr>
          <w:rStyle w:val="300"/>
          <w:bCs/>
          <w:sz w:val="28"/>
          <w:szCs w:val="28"/>
        </w:rPr>
        <w:t>Связь с другими искусствами:</w:t>
      </w:r>
      <w:r>
        <w:rPr>
          <w:rFonts w:ascii="Times New Roman" w:hAnsi="Times New Roman"/>
          <w:sz w:val="28"/>
          <w:szCs w:val="28"/>
        </w:rPr>
        <w:t xml:space="preserve"> работа с иллюстрациями, ри</w:t>
      </w:r>
      <w:r w:rsidRPr="00C25CCB">
        <w:rPr>
          <w:rFonts w:ascii="Times New Roman" w:hAnsi="Times New Roman"/>
          <w:sz w:val="28"/>
          <w:szCs w:val="28"/>
        </w:rPr>
        <w:t>сунки учащихся; древнерус</w:t>
      </w:r>
      <w:r>
        <w:rPr>
          <w:rFonts w:ascii="Times New Roman" w:hAnsi="Times New Roman"/>
          <w:sz w:val="28"/>
          <w:szCs w:val="28"/>
        </w:rPr>
        <w:t>ская миниатюра; мозаика «Полтав</w:t>
      </w:r>
      <w:r w:rsidRPr="00C25CCB">
        <w:rPr>
          <w:rFonts w:ascii="Times New Roman" w:hAnsi="Times New Roman"/>
          <w:sz w:val="28"/>
          <w:szCs w:val="28"/>
        </w:rPr>
        <w:t>ская баталия», выполненная в мастерской М.В. Ломоносова; портрет Петра I.</w:t>
      </w:r>
    </w:p>
    <w:p w:rsidR="00647780" w:rsidRPr="00C25CCB" w:rsidRDefault="00647780" w:rsidP="00AA6194">
      <w:pPr>
        <w:spacing w:after="0" w:line="240" w:lineRule="auto"/>
        <w:jc w:val="both"/>
        <w:rPr>
          <w:rFonts w:ascii="Times New Roman" w:hAnsi="Times New Roman"/>
          <w:sz w:val="28"/>
          <w:szCs w:val="28"/>
        </w:rPr>
      </w:pPr>
      <w:r w:rsidRPr="00C25CCB">
        <w:rPr>
          <w:rStyle w:val="300"/>
          <w:bCs/>
          <w:sz w:val="28"/>
          <w:szCs w:val="28"/>
        </w:rPr>
        <w:t>Краеведение:</w:t>
      </w:r>
      <w:r w:rsidRPr="00C25CCB">
        <w:rPr>
          <w:rFonts w:ascii="Times New Roman" w:hAnsi="Times New Roman"/>
          <w:sz w:val="28"/>
          <w:szCs w:val="28"/>
        </w:rPr>
        <w:t xml:space="preserve"> заочная литературно-краеведческая экскурсия «Маршрутами декабристов».</w:t>
      </w:r>
    </w:p>
    <w:p w:rsidR="00647780" w:rsidRPr="00C25CCB" w:rsidRDefault="00647780" w:rsidP="00AA6194">
      <w:pPr>
        <w:spacing w:after="0" w:line="240" w:lineRule="auto"/>
        <w:jc w:val="both"/>
        <w:rPr>
          <w:rFonts w:ascii="Times New Roman" w:hAnsi="Times New Roman"/>
          <w:sz w:val="28"/>
          <w:szCs w:val="28"/>
        </w:rPr>
      </w:pPr>
      <w:r w:rsidRPr="00C25CCB">
        <w:rPr>
          <w:rStyle w:val="300"/>
          <w:bCs/>
          <w:sz w:val="28"/>
          <w:szCs w:val="28"/>
        </w:rPr>
        <w:t>Возможные виды внеурочной деятельности:</w:t>
      </w:r>
      <w:r w:rsidRPr="00C25CCB">
        <w:rPr>
          <w:rFonts w:ascii="Times New Roman" w:hAnsi="Times New Roman"/>
          <w:sz w:val="28"/>
          <w:szCs w:val="28"/>
        </w:rPr>
        <w:t xml:space="preserve"> литературные игры по произведениям поэта и литературе о нем; час поэзии в литературной гостиной «Мой Пушкин».</w:t>
      </w:r>
    </w:p>
    <w:p w:rsidR="00647780" w:rsidRPr="00C25CCB" w:rsidRDefault="00647780" w:rsidP="00AA6194">
      <w:pPr>
        <w:spacing w:after="0" w:line="240" w:lineRule="auto"/>
        <w:jc w:val="both"/>
        <w:rPr>
          <w:rFonts w:ascii="Times New Roman" w:hAnsi="Times New Roman"/>
          <w:sz w:val="28"/>
          <w:szCs w:val="28"/>
        </w:rPr>
      </w:pPr>
      <w:bookmarkStart w:id="51" w:name="bookmark65"/>
      <w:r w:rsidRPr="00C25CCB">
        <w:rPr>
          <w:rStyle w:val="527"/>
          <w:b w:val="0"/>
          <w:sz w:val="28"/>
          <w:szCs w:val="28"/>
        </w:rPr>
        <w:t>М.Ю. ЛЕРМОНТОВ</w:t>
      </w:r>
      <w:bookmarkEnd w:id="51"/>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lastRenderedPageBreak/>
        <w:t>Стихотворения:</w:t>
      </w:r>
      <w:r w:rsidRPr="00C25CCB">
        <w:rPr>
          <w:rStyle w:val="340"/>
          <w:iCs/>
          <w:sz w:val="28"/>
          <w:szCs w:val="28"/>
        </w:rPr>
        <w:t xml:space="preserve"> «Три пальмы», «Родина». «Песня про царя Ивана Васильевича...»</w:t>
      </w:r>
      <w:r w:rsidRPr="00C25CCB">
        <w:rPr>
          <w:rFonts w:ascii="Times New Roman" w:hAnsi="Times New Roman"/>
          <w:sz w:val="28"/>
          <w:szCs w:val="28"/>
        </w:rPr>
        <w:t>. Роди</w:t>
      </w:r>
      <w:r>
        <w:rPr>
          <w:rFonts w:ascii="Times New Roman" w:hAnsi="Times New Roman"/>
          <w:sz w:val="28"/>
          <w:szCs w:val="28"/>
        </w:rPr>
        <w:t>на в лирическом и эпическом про</w:t>
      </w:r>
      <w:r w:rsidRPr="00C25CCB">
        <w:rPr>
          <w:rFonts w:ascii="Times New Roman" w:hAnsi="Times New Roman"/>
          <w:sz w:val="28"/>
          <w:szCs w:val="28"/>
        </w:rPr>
        <w:t>изведении; проблематика и о</w:t>
      </w:r>
      <w:r>
        <w:rPr>
          <w:rFonts w:ascii="Times New Roman" w:hAnsi="Times New Roman"/>
          <w:sz w:val="28"/>
          <w:szCs w:val="28"/>
        </w:rPr>
        <w:t>сновные мотивы «Песни...» (роди</w:t>
      </w:r>
      <w:r w:rsidRPr="00C25CCB">
        <w:rPr>
          <w:rFonts w:ascii="Times New Roman" w:hAnsi="Times New Roman"/>
          <w:sz w:val="28"/>
          <w:szCs w:val="28"/>
        </w:rPr>
        <w:t>на, честь, достоинство, верность, любовь, мужество и отвага, независимость; личность и вл</w:t>
      </w:r>
      <w:r>
        <w:rPr>
          <w:rFonts w:ascii="Times New Roman" w:hAnsi="Times New Roman"/>
          <w:sz w:val="28"/>
          <w:szCs w:val="28"/>
        </w:rPr>
        <w:t>асть); центральные персонажи по</w:t>
      </w:r>
      <w:r w:rsidRPr="00C25CCB">
        <w:rPr>
          <w:rFonts w:ascii="Times New Roman" w:hAnsi="Times New Roman"/>
          <w:sz w:val="28"/>
          <w:szCs w:val="28"/>
        </w:rPr>
        <w:t>вести и художественные при</w:t>
      </w:r>
      <w:r>
        <w:rPr>
          <w:rFonts w:ascii="Times New Roman" w:hAnsi="Times New Roman"/>
          <w:sz w:val="28"/>
          <w:szCs w:val="28"/>
        </w:rPr>
        <w:t>емы их создания; речевые элемен</w:t>
      </w:r>
      <w:r w:rsidRPr="00C25CCB">
        <w:rPr>
          <w:rFonts w:ascii="Times New Roman" w:hAnsi="Times New Roman"/>
          <w:sz w:val="28"/>
          <w:szCs w:val="28"/>
        </w:rPr>
        <w:t>ты в создании характеристики героя. Фольклорные элементы в произведении. Художественное богатство «Песни...».</w:t>
      </w:r>
    </w:p>
    <w:p w:rsidR="00647780" w:rsidRPr="00C25CCB" w:rsidRDefault="00647780" w:rsidP="00AA6194">
      <w:pPr>
        <w:spacing w:after="0" w:line="240" w:lineRule="auto"/>
        <w:jc w:val="both"/>
        <w:rPr>
          <w:rFonts w:ascii="Times New Roman" w:hAnsi="Times New Roman"/>
          <w:sz w:val="28"/>
          <w:szCs w:val="28"/>
        </w:rPr>
      </w:pPr>
      <w:r w:rsidRPr="00C25CCB">
        <w:rPr>
          <w:rStyle w:val="300"/>
          <w:bCs/>
          <w:sz w:val="28"/>
          <w:szCs w:val="28"/>
        </w:rPr>
        <w:t>Теория литературы:</w:t>
      </w:r>
      <w:r w:rsidRPr="00C25CCB">
        <w:rPr>
          <w:rFonts w:ascii="Times New Roman" w:hAnsi="Times New Roman"/>
          <w:sz w:val="28"/>
          <w:szCs w:val="28"/>
        </w:rPr>
        <w:t xml:space="preserve"> жанры лирики; углубление и расширение понятий о лирическом сюжете и композиции лирического стихотворения; фольклорные элементы в авторском произве</w:t>
      </w:r>
      <w:r w:rsidRPr="00C25CCB">
        <w:rPr>
          <w:rFonts w:ascii="Times New Roman" w:hAnsi="Times New Roman"/>
          <w:sz w:val="28"/>
          <w:szCs w:val="28"/>
        </w:rPr>
        <w:softHyphen/>
        <w:t xml:space="preserve">дении; стилизация как литературно-художественный прием; </w:t>
      </w:r>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прием контраста; вымысел и верность исторической правде; градация.</w:t>
      </w:r>
    </w:p>
    <w:p w:rsidR="00647780" w:rsidRPr="00C25CCB" w:rsidRDefault="00647780" w:rsidP="00AA6194">
      <w:pPr>
        <w:spacing w:after="0" w:line="240" w:lineRule="auto"/>
        <w:jc w:val="both"/>
        <w:rPr>
          <w:rFonts w:ascii="Times New Roman" w:hAnsi="Times New Roman"/>
          <w:sz w:val="28"/>
          <w:szCs w:val="28"/>
        </w:rPr>
      </w:pPr>
      <w:r w:rsidRPr="00C25CCB">
        <w:rPr>
          <w:rStyle w:val="290"/>
          <w:bCs/>
          <w:sz w:val="28"/>
          <w:szCs w:val="28"/>
        </w:rPr>
        <w:t>Развитие речи:</w:t>
      </w:r>
      <w:r w:rsidRPr="00C25CCB">
        <w:rPr>
          <w:rFonts w:ascii="Times New Roman" w:hAnsi="Times New Roman"/>
          <w:sz w:val="28"/>
          <w:szCs w:val="28"/>
        </w:rPr>
        <w:t xml:space="preserve"> рассказ о событии, рецензия.</w:t>
      </w:r>
    </w:p>
    <w:p w:rsidR="00647780" w:rsidRPr="00C25CCB" w:rsidRDefault="00647780" w:rsidP="00AA6194">
      <w:pPr>
        <w:spacing w:after="0" w:line="240" w:lineRule="auto"/>
        <w:jc w:val="both"/>
        <w:rPr>
          <w:rFonts w:ascii="Times New Roman" w:hAnsi="Times New Roman"/>
          <w:sz w:val="28"/>
          <w:szCs w:val="28"/>
        </w:rPr>
      </w:pPr>
      <w:r w:rsidRPr="00C25CCB">
        <w:rPr>
          <w:rStyle w:val="290"/>
          <w:bCs/>
          <w:sz w:val="28"/>
          <w:szCs w:val="28"/>
        </w:rPr>
        <w:t>Связь с другими искусствами:</w:t>
      </w:r>
      <w:r>
        <w:rPr>
          <w:rFonts w:ascii="Times New Roman" w:hAnsi="Times New Roman"/>
          <w:sz w:val="28"/>
          <w:szCs w:val="28"/>
        </w:rPr>
        <w:t xml:space="preserve"> устное рисование, работа с ил</w:t>
      </w:r>
      <w:r w:rsidRPr="00C25CCB">
        <w:rPr>
          <w:rFonts w:ascii="Times New Roman" w:hAnsi="Times New Roman"/>
          <w:sz w:val="28"/>
          <w:szCs w:val="28"/>
        </w:rPr>
        <w:t>люстрациями.</w:t>
      </w:r>
    </w:p>
    <w:p w:rsidR="00647780" w:rsidRPr="00C25CCB" w:rsidRDefault="00647780" w:rsidP="00AA6194">
      <w:pPr>
        <w:spacing w:after="0" w:line="240" w:lineRule="auto"/>
        <w:jc w:val="both"/>
        <w:rPr>
          <w:rFonts w:ascii="Times New Roman" w:hAnsi="Times New Roman"/>
          <w:sz w:val="28"/>
          <w:szCs w:val="28"/>
        </w:rPr>
      </w:pPr>
      <w:r w:rsidRPr="00C25CCB">
        <w:rPr>
          <w:rStyle w:val="290"/>
          <w:bCs/>
          <w:sz w:val="28"/>
          <w:szCs w:val="28"/>
        </w:rPr>
        <w:t>Возможные виды внеурочной деятельности:</w:t>
      </w:r>
      <w:r w:rsidRPr="00C25CCB">
        <w:rPr>
          <w:rFonts w:ascii="Times New Roman" w:hAnsi="Times New Roman"/>
          <w:sz w:val="28"/>
          <w:szCs w:val="28"/>
        </w:rPr>
        <w:t xml:space="preserve"> день в историко- литературном музее «Москва Ивана Грозного».</w:t>
      </w:r>
    </w:p>
    <w:p w:rsidR="00647780" w:rsidRPr="00C25CCB" w:rsidRDefault="00647780" w:rsidP="00AA6194">
      <w:pPr>
        <w:spacing w:after="0" w:line="240" w:lineRule="auto"/>
        <w:jc w:val="both"/>
        <w:rPr>
          <w:rFonts w:ascii="Times New Roman" w:hAnsi="Times New Roman"/>
          <w:sz w:val="28"/>
          <w:szCs w:val="28"/>
        </w:rPr>
      </w:pPr>
      <w:bookmarkStart w:id="52" w:name="bookmark66"/>
      <w:r w:rsidRPr="00C25CCB">
        <w:rPr>
          <w:rStyle w:val="526"/>
          <w:b w:val="0"/>
          <w:sz w:val="28"/>
          <w:szCs w:val="28"/>
        </w:rPr>
        <w:t>Н.В. ГОГОЛЬ</w:t>
      </w:r>
      <w:bookmarkEnd w:id="52"/>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 xml:space="preserve">Н.В. Гоголь в Петербурге. Новая тема — изображение чиновничества и жизни «маленького человека». Новаторство писателя. Разоблачение угодничества, глупости, </w:t>
      </w:r>
      <w:proofErr w:type="spellStart"/>
      <w:r w:rsidRPr="00C25CCB">
        <w:rPr>
          <w:rFonts w:ascii="Times New Roman" w:hAnsi="Times New Roman"/>
          <w:sz w:val="28"/>
          <w:szCs w:val="28"/>
        </w:rPr>
        <w:t>бездуховности</w:t>
      </w:r>
      <w:proofErr w:type="spellEnd"/>
      <w:r w:rsidRPr="00C25CCB">
        <w:rPr>
          <w:rFonts w:ascii="Times New Roman" w:hAnsi="Times New Roman"/>
          <w:sz w:val="28"/>
          <w:szCs w:val="28"/>
        </w:rPr>
        <w:t>. Повесть</w:t>
      </w:r>
      <w:r w:rsidRPr="00C25CCB">
        <w:rPr>
          <w:rStyle w:val="33"/>
          <w:iCs/>
          <w:sz w:val="28"/>
          <w:szCs w:val="28"/>
        </w:rPr>
        <w:t xml:space="preserve"> «Шинель»:</w:t>
      </w:r>
      <w:r w:rsidRPr="00C25CCB">
        <w:rPr>
          <w:rFonts w:ascii="Times New Roman" w:hAnsi="Times New Roman"/>
          <w:sz w:val="28"/>
          <w:szCs w:val="28"/>
        </w:rPr>
        <w:t xml:space="preserve"> основной конфликт; трагическое и комическое. Образ Акакия Акакиевича. Авторское отношение к героям и событиям. История замысла.</w:t>
      </w:r>
    </w:p>
    <w:p w:rsidR="00647780" w:rsidRPr="00C25CCB" w:rsidRDefault="00647780" w:rsidP="00AA6194">
      <w:pPr>
        <w:spacing w:after="0" w:line="240" w:lineRule="auto"/>
        <w:jc w:val="both"/>
        <w:rPr>
          <w:rFonts w:ascii="Times New Roman" w:hAnsi="Times New Roman"/>
          <w:sz w:val="28"/>
          <w:szCs w:val="28"/>
        </w:rPr>
      </w:pPr>
      <w:r w:rsidRPr="00C25CCB">
        <w:rPr>
          <w:rStyle w:val="290"/>
          <w:bCs/>
          <w:sz w:val="28"/>
          <w:szCs w:val="28"/>
        </w:rPr>
        <w:t>Теория литературы:</w:t>
      </w:r>
      <w:r w:rsidRPr="00C25CCB">
        <w:rPr>
          <w:rFonts w:ascii="Times New Roman" w:hAnsi="Times New Roman"/>
          <w:sz w:val="28"/>
          <w:szCs w:val="28"/>
        </w:rPr>
        <w:t xml:space="preserve"> сатирическая повесть, юмористические ситуации, «говорящие» фамилии; фантастика.</w:t>
      </w:r>
    </w:p>
    <w:p w:rsidR="00647780" w:rsidRPr="00C25CCB" w:rsidRDefault="00647780" w:rsidP="00AA6194">
      <w:pPr>
        <w:spacing w:after="0" w:line="240" w:lineRule="auto"/>
        <w:jc w:val="both"/>
        <w:rPr>
          <w:rFonts w:ascii="Times New Roman" w:hAnsi="Times New Roman"/>
          <w:sz w:val="28"/>
          <w:szCs w:val="28"/>
        </w:rPr>
      </w:pPr>
      <w:r w:rsidRPr="00C25CCB">
        <w:rPr>
          <w:rStyle w:val="290"/>
          <w:bCs/>
          <w:sz w:val="28"/>
          <w:szCs w:val="28"/>
        </w:rPr>
        <w:t>Развитие речи:</w:t>
      </w:r>
      <w:r w:rsidRPr="00C25CCB">
        <w:rPr>
          <w:rFonts w:ascii="Times New Roman" w:hAnsi="Times New Roman"/>
          <w:sz w:val="28"/>
          <w:szCs w:val="28"/>
        </w:rPr>
        <w:t xml:space="preserve"> различные виды пересказа, подбор цитат для характеристики персонажа, составление словаря для характеристики персонажа, написание рассказа по заданному сюжету.</w:t>
      </w:r>
    </w:p>
    <w:p w:rsidR="00647780" w:rsidRPr="00C25CCB" w:rsidRDefault="00647780" w:rsidP="00AA6194">
      <w:pPr>
        <w:spacing w:after="0" w:line="240" w:lineRule="auto"/>
        <w:jc w:val="both"/>
        <w:rPr>
          <w:rFonts w:ascii="Times New Roman" w:hAnsi="Times New Roman"/>
          <w:sz w:val="28"/>
          <w:szCs w:val="28"/>
        </w:rPr>
      </w:pPr>
      <w:r w:rsidRPr="00C25CCB">
        <w:rPr>
          <w:rStyle w:val="290"/>
          <w:bCs/>
          <w:sz w:val="28"/>
          <w:szCs w:val="28"/>
        </w:rPr>
        <w:t>Связь с другими искусствами:</w:t>
      </w:r>
      <w:r w:rsidRPr="00C25CCB">
        <w:rPr>
          <w:rFonts w:ascii="Times New Roman" w:hAnsi="Times New Roman"/>
          <w:sz w:val="28"/>
          <w:szCs w:val="28"/>
        </w:rPr>
        <w:t xml:space="preserve"> «Петербургские повести» Н.В. Гоголя в русском искусстве (живопись, кино, мультипликация).</w:t>
      </w:r>
    </w:p>
    <w:p w:rsidR="00647780" w:rsidRPr="00C25CCB" w:rsidRDefault="00647780" w:rsidP="00AA6194">
      <w:pPr>
        <w:spacing w:after="0" w:line="240" w:lineRule="auto"/>
        <w:jc w:val="both"/>
        <w:rPr>
          <w:rFonts w:ascii="Times New Roman" w:hAnsi="Times New Roman"/>
          <w:sz w:val="28"/>
          <w:szCs w:val="28"/>
        </w:rPr>
      </w:pPr>
      <w:r w:rsidRPr="00C25CCB">
        <w:rPr>
          <w:rStyle w:val="290"/>
          <w:bCs/>
          <w:sz w:val="28"/>
          <w:szCs w:val="28"/>
        </w:rPr>
        <w:t>Возможные виды внеурочной деятельности:</w:t>
      </w:r>
      <w:r w:rsidRPr="00C25CCB">
        <w:rPr>
          <w:rFonts w:ascii="Times New Roman" w:hAnsi="Times New Roman"/>
          <w:sz w:val="28"/>
          <w:szCs w:val="28"/>
        </w:rPr>
        <w:t xml:space="preserve"> заочная литера</w:t>
      </w:r>
      <w:r w:rsidRPr="00C25CCB">
        <w:rPr>
          <w:rFonts w:ascii="Times New Roman" w:hAnsi="Times New Roman"/>
          <w:sz w:val="28"/>
          <w:szCs w:val="28"/>
        </w:rPr>
        <w:softHyphen/>
        <w:t>турно-краеведческая экскурсия «Петербург Н.В. Гоголя».</w:t>
      </w:r>
    </w:p>
    <w:p w:rsidR="00647780" w:rsidRPr="00C25CCB" w:rsidRDefault="00647780" w:rsidP="00AA6194">
      <w:pPr>
        <w:spacing w:after="0" w:line="240" w:lineRule="auto"/>
        <w:jc w:val="both"/>
        <w:rPr>
          <w:rFonts w:ascii="Times New Roman" w:hAnsi="Times New Roman"/>
          <w:sz w:val="28"/>
          <w:szCs w:val="28"/>
        </w:rPr>
      </w:pPr>
      <w:bookmarkStart w:id="53" w:name="bookmark67"/>
      <w:r w:rsidRPr="00C25CCB">
        <w:rPr>
          <w:rStyle w:val="526"/>
          <w:b w:val="0"/>
          <w:sz w:val="28"/>
          <w:szCs w:val="28"/>
        </w:rPr>
        <w:t>И.С. ТУРГЕНЕВ</w:t>
      </w:r>
      <w:bookmarkEnd w:id="53"/>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Общая характеристика книги</w:t>
      </w:r>
      <w:r w:rsidRPr="00C25CCB">
        <w:rPr>
          <w:rStyle w:val="33"/>
          <w:iCs/>
          <w:sz w:val="28"/>
          <w:szCs w:val="28"/>
        </w:rPr>
        <w:t xml:space="preserve"> «Записки охотника».</w:t>
      </w:r>
      <w:r>
        <w:rPr>
          <w:rFonts w:ascii="Times New Roman" w:hAnsi="Times New Roman"/>
          <w:sz w:val="28"/>
          <w:szCs w:val="28"/>
        </w:rPr>
        <w:t xml:space="preserve"> Мно</w:t>
      </w:r>
      <w:r w:rsidRPr="00C25CCB">
        <w:rPr>
          <w:rFonts w:ascii="Times New Roman" w:hAnsi="Times New Roman"/>
          <w:sz w:val="28"/>
          <w:szCs w:val="28"/>
        </w:rPr>
        <w:t>гообразие и сложность характеров крестьян в изображении И.С. Тургенева. Рассказ</w:t>
      </w:r>
      <w:r w:rsidRPr="00C25CCB">
        <w:rPr>
          <w:rStyle w:val="33"/>
          <w:iCs/>
          <w:sz w:val="28"/>
          <w:szCs w:val="28"/>
        </w:rPr>
        <w:t xml:space="preserve"> «Хорь и </w:t>
      </w:r>
      <w:proofErr w:type="spellStart"/>
      <w:r w:rsidRPr="00C25CCB">
        <w:rPr>
          <w:rStyle w:val="33"/>
          <w:iCs/>
          <w:sz w:val="28"/>
          <w:szCs w:val="28"/>
        </w:rPr>
        <w:t>Калиныч</w:t>
      </w:r>
      <w:proofErr w:type="spellEnd"/>
      <w:r w:rsidRPr="00C25CCB">
        <w:rPr>
          <w:rStyle w:val="33"/>
          <w:iCs/>
          <w:sz w:val="28"/>
          <w:szCs w:val="28"/>
        </w:rPr>
        <w:t>»</w:t>
      </w:r>
      <w:r w:rsidRPr="00C25CCB">
        <w:rPr>
          <w:rFonts w:ascii="Times New Roman" w:hAnsi="Times New Roman"/>
          <w:sz w:val="28"/>
          <w:szCs w:val="28"/>
        </w:rPr>
        <w:t xml:space="preserve"> (природный ум, трудолюбие, смекалка, талант; сложные социальные отношения в деревне в изображении Тургенева); рассказ</w:t>
      </w:r>
      <w:r w:rsidRPr="00C25CCB">
        <w:rPr>
          <w:rStyle w:val="33"/>
          <w:iCs/>
          <w:sz w:val="28"/>
          <w:szCs w:val="28"/>
        </w:rPr>
        <w:t xml:space="preserve"> «Певцы»</w:t>
      </w:r>
      <w:r w:rsidRPr="00C25CCB">
        <w:rPr>
          <w:rFonts w:ascii="Times New Roman" w:hAnsi="Times New Roman"/>
          <w:sz w:val="28"/>
          <w:szCs w:val="28"/>
        </w:rPr>
        <w:t xml:space="preserve"> (основная тема, талант и чувство достоинства крестьян, отношение автора к героям). Стихотворение в прозе</w:t>
      </w:r>
      <w:r w:rsidRPr="00C25CCB">
        <w:rPr>
          <w:rStyle w:val="33"/>
          <w:iCs/>
          <w:sz w:val="28"/>
          <w:szCs w:val="28"/>
        </w:rPr>
        <w:t xml:space="preserve"> «Нищий»</w:t>
      </w:r>
      <w:r w:rsidRPr="00C25CCB">
        <w:rPr>
          <w:rFonts w:ascii="Times New Roman" w:hAnsi="Times New Roman"/>
          <w:sz w:val="28"/>
          <w:szCs w:val="28"/>
        </w:rPr>
        <w:t>: тематика; художественное богатство стихотворения.</w:t>
      </w:r>
    </w:p>
    <w:p w:rsidR="00647780" w:rsidRPr="00C25CCB" w:rsidRDefault="00647780" w:rsidP="00AA6194">
      <w:pPr>
        <w:spacing w:after="0" w:line="240" w:lineRule="auto"/>
        <w:jc w:val="both"/>
        <w:rPr>
          <w:rFonts w:ascii="Times New Roman" w:hAnsi="Times New Roman"/>
          <w:sz w:val="28"/>
          <w:szCs w:val="28"/>
        </w:rPr>
      </w:pPr>
      <w:r w:rsidRPr="00C25CCB">
        <w:rPr>
          <w:rStyle w:val="290"/>
          <w:bCs/>
          <w:sz w:val="28"/>
          <w:szCs w:val="28"/>
        </w:rPr>
        <w:t>Теория литературы:</w:t>
      </w:r>
      <w:r w:rsidRPr="00C25CCB">
        <w:rPr>
          <w:rFonts w:ascii="Times New Roman" w:hAnsi="Times New Roman"/>
          <w:sz w:val="28"/>
          <w:szCs w:val="28"/>
        </w:rPr>
        <w:t xml:space="preserve"> портрет и характер, стихотворение в прозе (углубление представлений).</w:t>
      </w:r>
    </w:p>
    <w:p w:rsidR="00647780" w:rsidRPr="00C25CCB" w:rsidRDefault="00647780" w:rsidP="00AA6194">
      <w:pPr>
        <w:spacing w:after="0" w:line="240" w:lineRule="auto"/>
        <w:jc w:val="both"/>
        <w:rPr>
          <w:rFonts w:ascii="Times New Roman" w:hAnsi="Times New Roman"/>
          <w:sz w:val="28"/>
          <w:szCs w:val="28"/>
        </w:rPr>
      </w:pPr>
      <w:bookmarkStart w:id="54" w:name="bookmark68"/>
      <w:r w:rsidRPr="00C25CCB">
        <w:rPr>
          <w:rStyle w:val="525"/>
          <w:b w:val="0"/>
          <w:sz w:val="28"/>
          <w:szCs w:val="28"/>
        </w:rPr>
        <w:t>Н.А. НЕКРАСОВ</w:t>
      </w:r>
      <w:bookmarkEnd w:id="54"/>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lastRenderedPageBreak/>
        <w:t>Краткие сведения о поэте. Стихотворения:</w:t>
      </w:r>
      <w:r w:rsidRPr="00C25CCB">
        <w:rPr>
          <w:rStyle w:val="32"/>
          <w:iCs/>
          <w:sz w:val="28"/>
          <w:szCs w:val="28"/>
        </w:rPr>
        <w:t xml:space="preserve"> «Вчерашний день, часу в шестом...»</w:t>
      </w:r>
      <w:r w:rsidRPr="00C25CCB">
        <w:rPr>
          <w:rFonts w:ascii="Times New Roman" w:hAnsi="Times New Roman"/>
          <w:sz w:val="28"/>
          <w:szCs w:val="28"/>
        </w:rPr>
        <w:t>,</w:t>
      </w:r>
      <w:r w:rsidRPr="00C25CCB">
        <w:rPr>
          <w:rStyle w:val="32"/>
          <w:iCs/>
          <w:sz w:val="28"/>
          <w:szCs w:val="28"/>
        </w:rPr>
        <w:t xml:space="preserve"> «Железная дорога», «Размышления у парадного подъезда»,</w:t>
      </w:r>
      <w:r w:rsidRPr="00C25CCB">
        <w:rPr>
          <w:rFonts w:ascii="Times New Roman" w:hAnsi="Times New Roman"/>
          <w:sz w:val="28"/>
          <w:szCs w:val="28"/>
        </w:rPr>
        <w:t xml:space="preserve"> поэма</w:t>
      </w:r>
      <w:r w:rsidRPr="00C25CCB">
        <w:rPr>
          <w:rStyle w:val="32"/>
          <w:iCs/>
          <w:sz w:val="28"/>
          <w:szCs w:val="28"/>
        </w:rPr>
        <w:t xml:space="preserve"> «Русские женщины» («Княгиня Трубецкая»).</w:t>
      </w:r>
      <w:r w:rsidRPr="00C25CCB">
        <w:rPr>
          <w:rFonts w:ascii="Times New Roman" w:hAnsi="Times New Roman"/>
          <w:sz w:val="28"/>
          <w:szCs w:val="28"/>
        </w:rPr>
        <w:t xml:space="preserve"> Доля народная — основная тема произведений поэта; своеобразие поэтической музы Н.А. Некрасова. Писатель и власть; новые типы героев и персонажей. Основная проблематика произведений: судьба русской женщины, любовь и чувство долга; верность, преданность, независимость, стойкость; чванство, равнодушие, беззащитность, бесправие, покорность судьбе.</w:t>
      </w:r>
    </w:p>
    <w:p w:rsidR="00647780" w:rsidRPr="00C25CCB" w:rsidRDefault="00647780" w:rsidP="00AA6194">
      <w:pPr>
        <w:spacing w:after="0" w:line="240" w:lineRule="auto"/>
        <w:jc w:val="both"/>
        <w:rPr>
          <w:rFonts w:ascii="Times New Roman" w:hAnsi="Times New Roman"/>
          <w:sz w:val="28"/>
          <w:szCs w:val="28"/>
        </w:rPr>
      </w:pPr>
      <w:r w:rsidRPr="00C25CCB">
        <w:rPr>
          <w:rStyle w:val="280"/>
          <w:bCs/>
          <w:sz w:val="28"/>
          <w:szCs w:val="28"/>
        </w:rPr>
        <w:t>Теория литературы:</w:t>
      </w:r>
      <w:r w:rsidRPr="00C25CCB">
        <w:rPr>
          <w:rFonts w:ascii="Times New Roman" w:hAnsi="Times New Roman"/>
          <w:sz w:val="28"/>
          <w:szCs w:val="28"/>
        </w:rPr>
        <w:t xml:space="preserve"> диалоговая речь, развитие представлений о жанре поэмы.</w:t>
      </w:r>
    </w:p>
    <w:p w:rsidR="00647780" w:rsidRPr="00C25CCB" w:rsidRDefault="00647780" w:rsidP="00AA6194">
      <w:pPr>
        <w:spacing w:after="0" w:line="240" w:lineRule="auto"/>
        <w:jc w:val="both"/>
        <w:rPr>
          <w:rFonts w:ascii="Times New Roman" w:hAnsi="Times New Roman"/>
          <w:sz w:val="28"/>
          <w:szCs w:val="28"/>
        </w:rPr>
      </w:pPr>
      <w:r w:rsidRPr="00C25CCB">
        <w:rPr>
          <w:rStyle w:val="280"/>
          <w:bCs/>
          <w:sz w:val="28"/>
          <w:szCs w:val="28"/>
        </w:rPr>
        <w:t>Развитие речи:</w:t>
      </w:r>
      <w:r w:rsidRPr="00C25CCB">
        <w:rPr>
          <w:rFonts w:ascii="Times New Roman" w:hAnsi="Times New Roman"/>
          <w:sz w:val="28"/>
          <w:szCs w:val="28"/>
        </w:rPr>
        <w:t xml:space="preserve"> чтение наизусть, выписки для характеристики героев, цитатный план, элементы тезисного плана.</w:t>
      </w:r>
    </w:p>
    <w:p w:rsidR="00647780" w:rsidRPr="00C25CCB" w:rsidRDefault="00647780" w:rsidP="00AA6194">
      <w:pPr>
        <w:spacing w:after="0" w:line="240" w:lineRule="auto"/>
        <w:jc w:val="both"/>
        <w:rPr>
          <w:rFonts w:ascii="Times New Roman" w:hAnsi="Times New Roman"/>
          <w:sz w:val="28"/>
          <w:szCs w:val="28"/>
        </w:rPr>
      </w:pPr>
      <w:r w:rsidRPr="00C25CCB">
        <w:rPr>
          <w:rStyle w:val="280"/>
          <w:bCs/>
          <w:sz w:val="28"/>
          <w:szCs w:val="28"/>
        </w:rPr>
        <w:t>Связь с другими искусствами:</w:t>
      </w:r>
      <w:r w:rsidRPr="00C25CCB">
        <w:rPr>
          <w:rFonts w:ascii="Times New Roman" w:hAnsi="Times New Roman"/>
          <w:sz w:val="28"/>
          <w:szCs w:val="28"/>
        </w:rPr>
        <w:t xml:space="preserve"> Н.А. Некрасов и художники- передвижники.</w:t>
      </w:r>
    </w:p>
    <w:p w:rsidR="00647780" w:rsidRPr="00C25CCB" w:rsidRDefault="00647780" w:rsidP="00AA6194">
      <w:pPr>
        <w:spacing w:after="0" w:line="240" w:lineRule="auto"/>
        <w:jc w:val="both"/>
        <w:rPr>
          <w:rFonts w:ascii="Times New Roman" w:hAnsi="Times New Roman"/>
          <w:sz w:val="28"/>
          <w:szCs w:val="28"/>
        </w:rPr>
      </w:pPr>
      <w:r w:rsidRPr="00C25CCB">
        <w:rPr>
          <w:rStyle w:val="280"/>
          <w:bCs/>
          <w:sz w:val="28"/>
          <w:szCs w:val="28"/>
        </w:rPr>
        <w:t>Возможные виды внеурочной деятельности:</w:t>
      </w:r>
      <w:r w:rsidRPr="00C25CCB">
        <w:rPr>
          <w:rFonts w:ascii="Times New Roman" w:hAnsi="Times New Roman"/>
          <w:sz w:val="28"/>
          <w:szCs w:val="28"/>
        </w:rPr>
        <w:t xml:space="preserve"> историко-краеведческая и литературно-краеведческая заочная экскурсия «Сибирскими дорогами декабристок».</w:t>
      </w:r>
    </w:p>
    <w:p w:rsidR="00647780" w:rsidRPr="00C25CCB" w:rsidRDefault="00647780" w:rsidP="00AA6194">
      <w:pPr>
        <w:spacing w:after="0" w:line="240" w:lineRule="auto"/>
        <w:jc w:val="both"/>
        <w:rPr>
          <w:rFonts w:ascii="Times New Roman" w:hAnsi="Times New Roman"/>
          <w:sz w:val="28"/>
          <w:szCs w:val="28"/>
        </w:rPr>
      </w:pPr>
      <w:bookmarkStart w:id="55" w:name="bookmark69"/>
      <w:r w:rsidRPr="00C25CCB">
        <w:rPr>
          <w:rStyle w:val="525"/>
          <w:b w:val="0"/>
          <w:sz w:val="28"/>
          <w:szCs w:val="28"/>
        </w:rPr>
        <w:t>М.Е. САЛТЫКОВ-ЩЕДРИН</w:t>
      </w:r>
      <w:bookmarkEnd w:id="55"/>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Краткие сведения о писателе. Сказки:</w:t>
      </w:r>
      <w:r w:rsidRPr="00C25CCB">
        <w:rPr>
          <w:rStyle w:val="32"/>
          <w:iCs/>
          <w:sz w:val="28"/>
          <w:szCs w:val="28"/>
        </w:rPr>
        <w:t xml:space="preserve"> «Повесть о том, как один мужик двух генералов прокормил», «Дикий помещик» </w:t>
      </w:r>
      <w:r w:rsidRPr="00C25CCB">
        <w:rPr>
          <w:rFonts w:ascii="Times New Roman" w:hAnsi="Times New Roman"/>
          <w:sz w:val="28"/>
          <w:szCs w:val="28"/>
        </w:rPr>
        <w:t>и одна сказка по выбору. Своеобразие сюжета; проблематика сказки: труд, власть, справедливость; приемы создания образа помещика. Позиция писателя.</w:t>
      </w:r>
    </w:p>
    <w:p w:rsidR="00647780" w:rsidRPr="00C25CCB" w:rsidRDefault="00647780" w:rsidP="00AA6194">
      <w:pPr>
        <w:spacing w:after="0" w:line="240" w:lineRule="auto"/>
        <w:jc w:val="both"/>
        <w:rPr>
          <w:rFonts w:ascii="Times New Roman" w:hAnsi="Times New Roman"/>
          <w:sz w:val="28"/>
          <w:szCs w:val="28"/>
        </w:rPr>
      </w:pPr>
      <w:r w:rsidRPr="00C25CCB">
        <w:rPr>
          <w:rStyle w:val="280"/>
          <w:bCs/>
          <w:sz w:val="28"/>
          <w:szCs w:val="28"/>
        </w:rPr>
        <w:t>Теория литературы:</w:t>
      </w:r>
      <w:r w:rsidRPr="00C25CCB">
        <w:rPr>
          <w:rFonts w:ascii="Times New Roman" w:hAnsi="Times New Roman"/>
          <w:sz w:val="28"/>
          <w:szCs w:val="28"/>
        </w:rPr>
        <w:t xml:space="preserve"> сатира</w:t>
      </w:r>
      <w:r>
        <w:rPr>
          <w:rFonts w:ascii="Times New Roman" w:hAnsi="Times New Roman"/>
          <w:sz w:val="28"/>
          <w:szCs w:val="28"/>
        </w:rPr>
        <w:t>, сатирический образ, сатиричес</w:t>
      </w:r>
      <w:r w:rsidRPr="00C25CCB">
        <w:rPr>
          <w:rFonts w:ascii="Times New Roman" w:hAnsi="Times New Roman"/>
          <w:sz w:val="28"/>
          <w:szCs w:val="28"/>
        </w:rPr>
        <w:t>кий персонаж, сатирический тип; притчевый характер сатирических сказок; мораль; своеобразие художественно-выразительных средств в сатирическом произведении; тропы и фигуры в сказке (гипербола, аллегория).</w:t>
      </w:r>
    </w:p>
    <w:p w:rsidR="00647780" w:rsidRPr="00C25CCB" w:rsidRDefault="00647780" w:rsidP="00AA6194">
      <w:pPr>
        <w:spacing w:after="0" w:line="240" w:lineRule="auto"/>
        <w:jc w:val="both"/>
        <w:rPr>
          <w:rFonts w:ascii="Times New Roman" w:hAnsi="Times New Roman"/>
          <w:sz w:val="28"/>
          <w:szCs w:val="28"/>
        </w:rPr>
      </w:pPr>
      <w:r w:rsidRPr="00C25CCB">
        <w:rPr>
          <w:rStyle w:val="280"/>
          <w:bCs/>
          <w:sz w:val="28"/>
          <w:szCs w:val="28"/>
        </w:rPr>
        <w:t>Развитие речи:</w:t>
      </w:r>
      <w:r w:rsidRPr="00C25CCB">
        <w:rPr>
          <w:rFonts w:ascii="Times New Roman" w:hAnsi="Times New Roman"/>
          <w:sz w:val="28"/>
          <w:szCs w:val="28"/>
        </w:rPr>
        <w:t xml:space="preserve"> различные виды пересказа, письменный отзыв.</w:t>
      </w:r>
    </w:p>
    <w:p w:rsidR="00647780" w:rsidRPr="00C25CCB" w:rsidRDefault="00647780" w:rsidP="00AA6194">
      <w:pPr>
        <w:spacing w:after="0" w:line="240" w:lineRule="auto"/>
        <w:jc w:val="both"/>
        <w:rPr>
          <w:rFonts w:ascii="Times New Roman" w:hAnsi="Times New Roman"/>
          <w:sz w:val="28"/>
          <w:szCs w:val="28"/>
        </w:rPr>
      </w:pPr>
      <w:r w:rsidRPr="00C25CCB">
        <w:rPr>
          <w:rStyle w:val="7160"/>
          <w:b w:val="0"/>
          <w:sz w:val="28"/>
          <w:szCs w:val="28"/>
        </w:rPr>
        <w:t>Связь с другими искусствами:</w:t>
      </w:r>
      <w:r w:rsidRPr="00C25CCB">
        <w:rPr>
          <w:rStyle w:val="714"/>
          <w:b w:val="0"/>
          <w:sz w:val="28"/>
          <w:szCs w:val="28"/>
        </w:rPr>
        <w:t xml:space="preserve"> работа с иллюстрациями.</w:t>
      </w:r>
    </w:p>
    <w:p w:rsidR="00647780" w:rsidRPr="00C25CCB" w:rsidRDefault="00647780" w:rsidP="00AA6194">
      <w:pPr>
        <w:spacing w:after="0" w:line="240" w:lineRule="auto"/>
        <w:jc w:val="both"/>
        <w:rPr>
          <w:rFonts w:ascii="Times New Roman" w:hAnsi="Times New Roman"/>
          <w:sz w:val="28"/>
          <w:szCs w:val="28"/>
        </w:rPr>
      </w:pPr>
      <w:r w:rsidRPr="00C25CCB">
        <w:rPr>
          <w:rStyle w:val="280"/>
          <w:bCs/>
          <w:sz w:val="28"/>
          <w:szCs w:val="28"/>
        </w:rPr>
        <w:t>Возможные виды внеурочной деятельности:</w:t>
      </w:r>
      <w:r w:rsidRPr="00C25CCB">
        <w:rPr>
          <w:rFonts w:ascii="Times New Roman" w:hAnsi="Times New Roman"/>
          <w:sz w:val="28"/>
          <w:szCs w:val="28"/>
        </w:rPr>
        <w:t xml:space="preserve"> час поэзии в литературной гостиной «Крестьянский труд и судьба землепашца в изображении поэтов XIX века»:</w:t>
      </w:r>
    </w:p>
    <w:p w:rsidR="00647780" w:rsidRPr="00C25CCB" w:rsidRDefault="00647780" w:rsidP="00AA6194">
      <w:pPr>
        <w:spacing w:after="0" w:line="240" w:lineRule="auto"/>
        <w:jc w:val="both"/>
        <w:rPr>
          <w:rFonts w:ascii="Times New Roman" w:hAnsi="Times New Roman"/>
          <w:sz w:val="28"/>
          <w:szCs w:val="28"/>
        </w:rPr>
      </w:pPr>
      <w:r w:rsidRPr="00C25CCB">
        <w:rPr>
          <w:rStyle w:val="8200"/>
          <w:i w:val="0"/>
          <w:sz w:val="28"/>
          <w:szCs w:val="28"/>
        </w:rPr>
        <w:t>А.В. Кольцов.</w:t>
      </w:r>
      <w:r w:rsidRPr="00C25CCB">
        <w:rPr>
          <w:rStyle w:val="8270"/>
          <w:i w:val="0"/>
          <w:sz w:val="28"/>
          <w:szCs w:val="28"/>
        </w:rPr>
        <w:t xml:space="preserve"> «Песня пахаря», «Горькая доля»;</w:t>
      </w:r>
    </w:p>
    <w:p w:rsidR="00647780" w:rsidRPr="00C25CCB" w:rsidRDefault="00647780" w:rsidP="00AA6194">
      <w:pPr>
        <w:spacing w:after="0" w:line="240" w:lineRule="auto"/>
        <w:jc w:val="both"/>
        <w:rPr>
          <w:rFonts w:ascii="Times New Roman" w:hAnsi="Times New Roman"/>
          <w:sz w:val="28"/>
          <w:szCs w:val="28"/>
        </w:rPr>
      </w:pPr>
      <w:r w:rsidRPr="00C25CCB">
        <w:rPr>
          <w:rStyle w:val="819"/>
          <w:i w:val="0"/>
          <w:sz w:val="28"/>
          <w:szCs w:val="28"/>
        </w:rPr>
        <w:t>Н.П. Огарев.</w:t>
      </w:r>
      <w:r w:rsidRPr="00C25CCB">
        <w:rPr>
          <w:rStyle w:val="8260"/>
          <w:i w:val="0"/>
          <w:sz w:val="28"/>
          <w:szCs w:val="28"/>
        </w:rPr>
        <w:t xml:space="preserve"> «Сторона моя родимая...»;</w:t>
      </w:r>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И.С. Никитин.</w:t>
      </w:r>
      <w:r w:rsidRPr="00C25CCB">
        <w:rPr>
          <w:rStyle w:val="31"/>
          <w:iCs/>
          <w:sz w:val="28"/>
          <w:szCs w:val="28"/>
        </w:rPr>
        <w:t xml:space="preserve"> «Пахарь»;</w:t>
      </w:r>
    </w:p>
    <w:p w:rsidR="00647780" w:rsidRPr="00C25CCB" w:rsidRDefault="00647780" w:rsidP="00AA6194">
      <w:pPr>
        <w:spacing w:after="0" w:line="240" w:lineRule="auto"/>
        <w:jc w:val="both"/>
        <w:rPr>
          <w:rFonts w:ascii="Times New Roman" w:hAnsi="Times New Roman"/>
          <w:sz w:val="28"/>
          <w:szCs w:val="28"/>
        </w:rPr>
      </w:pPr>
      <w:r w:rsidRPr="00C25CCB">
        <w:rPr>
          <w:rStyle w:val="819"/>
          <w:i w:val="0"/>
          <w:sz w:val="28"/>
          <w:szCs w:val="28"/>
        </w:rPr>
        <w:t>А.Н. Плещеев.</w:t>
      </w:r>
      <w:r w:rsidRPr="00C25CCB">
        <w:rPr>
          <w:rStyle w:val="8260"/>
          <w:i w:val="0"/>
          <w:sz w:val="28"/>
          <w:szCs w:val="28"/>
        </w:rPr>
        <w:t xml:space="preserve"> «Скучная картина!..»;</w:t>
      </w:r>
    </w:p>
    <w:p w:rsidR="00647780" w:rsidRPr="00C25CCB" w:rsidRDefault="00647780" w:rsidP="00AA6194">
      <w:pPr>
        <w:spacing w:after="0" w:line="240" w:lineRule="auto"/>
        <w:jc w:val="both"/>
        <w:rPr>
          <w:rFonts w:ascii="Times New Roman" w:hAnsi="Times New Roman"/>
          <w:sz w:val="28"/>
          <w:szCs w:val="28"/>
        </w:rPr>
      </w:pPr>
      <w:r w:rsidRPr="00C25CCB">
        <w:rPr>
          <w:rStyle w:val="819"/>
          <w:i w:val="0"/>
          <w:sz w:val="28"/>
          <w:szCs w:val="28"/>
        </w:rPr>
        <w:t>А.Н. Майков.</w:t>
      </w:r>
      <w:r w:rsidRPr="00C25CCB">
        <w:rPr>
          <w:rStyle w:val="8260"/>
          <w:i w:val="0"/>
          <w:sz w:val="28"/>
          <w:szCs w:val="28"/>
        </w:rPr>
        <w:t xml:space="preserve"> «Сенокос», «Нива»;</w:t>
      </w:r>
    </w:p>
    <w:p w:rsidR="00647780" w:rsidRPr="00C25CCB" w:rsidRDefault="00647780" w:rsidP="00AA6194">
      <w:pPr>
        <w:spacing w:after="0" w:line="240" w:lineRule="auto"/>
        <w:jc w:val="both"/>
        <w:rPr>
          <w:rFonts w:ascii="Times New Roman" w:hAnsi="Times New Roman"/>
          <w:sz w:val="28"/>
          <w:szCs w:val="28"/>
        </w:rPr>
      </w:pPr>
      <w:r w:rsidRPr="00C25CCB">
        <w:rPr>
          <w:rStyle w:val="819"/>
          <w:i w:val="0"/>
          <w:sz w:val="28"/>
          <w:szCs w:val="28"/>
        </w:rPr>
        <w:t>М.Л. Михайлов.</w:t>
      </w:r>
      <w:r w:rsidRPr="00C25CCB">
        <w:rPr>
          <w:rStyle w:val="8260"/>
          <w:i w:val="0"/>
          <w:sz w:val="28"/>
          <w:szCs w:val="28"/>
        </w:rPr>
        <w:t xml:space="preserve"> «Груня», «Те же всё унылые картины...»</w:t>
      </w:r>
      <w:r w:rsidRPr="00C25CCB">
        <w:rPr>
          <w:rStyle w:val="819"/>
          <w:i w:val="0"/>
          <w:sz w:val="28"/>
          <w:szCs w:val="28"/>
        </w:rPr>
        <w:t xml:space="preserve"> и др.</w:t>
      </w:r>
    </w:p>
    <w:p w:rsidR="00647780" w:rsidRPr="00C25CCB" w:rsidRDefault="00647780" w:rsidP="00AA6194">
      <w:pPr>
        <w:spacing w:after="0" w:line="240" w:lineRule="auto"/>
        <w:jc w:val="both"/>
        <w:rPr>
          <w:rFonts w:ascii="Times New Roman" w:hAnsi="Times New Roman"/>
          <w:sz w:val="28"/>
          <w:szCs w:val="28"/>
        </w:rPr>
      </w:pPr>
      <w:bookmarkStart w:id="56" w:name="bookmark70"/>
      <w:r w:rsidRPr="00C25CCB">
        <w:rPr>
          <w:rStyle w:val="524"/>
          <w:b w:val="0"/>
          <w:sz w:val="28"/>
          <w:szCs w:val="28"/>
        </w:rPr>
        <w:t>Л.Н. ТОЛСТОЙ</w:t>
      </w:r>
      <w:bookmarkEnd w:id="56"/>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lastRenderedPageBreak/>
        <w:t>Л.Н. Толстой — участник обороны Севастополя. Творческая история</w:t>
      </w:r>
      <w:r w:rsidRPr="00C25CCB">
        <w:rPr>
          <w:rStyle w:val="31"/>
          <w:iCs/>
          <w:sz w:val="28"/>
          <w:szCs w:val="28"/>
        </w:rPr>
        <w:t xml:space="preserve"> «Севастопольских рассказов».</w:t>
      </w:r>
      <w:r w:rsidRPr="00C25CCB">
        <w:rPr>
          <w:rFonts w:ascii="Times New Roman" w:hAnsi="Times New Roman"/>
          <w:sz w:val="28"/>
          <w:szCs w:val="28"/>
        </w:rPr>
        <w:t xml:space="preserve"> Литература и история. Рассказ</w:t>
      </w:r>
      <w:r w:rsidRPr="00C25CCB">
        <w:rPr>
          <w:rStyle w:val="31"/>
          <w:iCs/>
          <w:sz w:val="28"/>
          <w:szCs w:val="28"/>
        </w:rPr>
        <w:t xml:space="preserve"> «Севастополь в декабре месяце»:</w:t>
      </w:r>
      <w:r w:rsidRPr="00C25CCB">
        <w:rPr>
          <w:rFonts w:ascii="Times New Roman" w:hAnsi="Times New Roman"/>
          <w:sz w:val="28"/>
          <w:szCs w:val="28"/>
        </w:rPr>
        <w:t xml:space="preserve"> человек и война, жизнь и смерть, героизм, подвиг, защита Отечества — основные темы рассказа. Образы защитников Севастополя. Авторское отношение к героям.</w:t>
      </w:r>
    </w:p>
    <w:p w:rsidR="00647780" w:rsidRPr="00C25CCB" w:rsidRDefault="00647780" w:rsidP="00AA6194">
      <w:pPr>
        <w:spacing w:after="0" w:line="240" w:lineRule="auto"/>
        <w:jc w:val="both"/>
        <w:rPr>
          <w:rFonts w:ascii="Times New Roman" w:hAnsi="Times New Roman"/>
          <w:sz w:val="28"/>
          <w:szCs w:val="28"/>
        </w:rPr>
      </w:pPr>
      <w:r w:rsidRPr="00C25CCB">
        <w:rPr>
          <w:rStyle w:val="270"/>
          <w:bCs/>
          <w:sz w:val="28"/>
          <w:szCs w:val="28"/>
        </w:rPr>
        <w:t>Теория литературы:</w:t>
      </w:r>
      <w:r w:rsidRPr="00C25CCB">
        <w:rPr>
          <w:rFonts w:ascii="Times New Roman" w:hAnsi="Times New Roman"/>
          <w:sz w:val="28"/>
          <w:szCs w:val="28"/>
        </w:rPr>
        <w:t xml:space="preserve"> рассказ,</w:t>
      </w:r>
      <w:r>
        <w:rPr>
          <w:rFonts w:ascii="Times New Roman" w:hAnsi="Times New Roman"/>
          <w:sz w:val="28"/>
          <w:szCs w:val="28"/>
        </w:rPr>
        <w:t xml:space="preserve"> книга рассказов (развитие пред</w:t>
      </w:r>
      <w:r w:rsidRPr="00C25CCB">
        <w:rPr>
          <w:rFonts w:ascii="Times New Roman" w:hAnsi="Times New Roman"/>
          <w:sz w:val="28"/>
          <w:szCs w:val="28"/>
        </w:rPr>
        <w:t>ставлений).</w:t>
      </w:r>
    </w:p>
    <w:p w:rsidR="00647780" w:rsidRPr="00C25CCB" w:rsidRDefault="00647780" w:rsidP="00AA6194">
      <w:pPr>
        <w:spacing w:after="0" w:line="240" w:lineRule="auto"/>
        <w:jc w:val="both"/>
        <w:rPr>
          <w:rFonts w:ascii="Times New Roman" w:hAnsi="Times New Roman"/>
          <w:sz w:val="28"/>
          <w:szCs w:val="28"/>
        </w:rPr>
      </w:pPr>
      <w:r w:rsidRPr="00C25CCB">
        <w:rPr>
          <w:rStyle w:val="270"/>
          <w:bCs/>
          <w:sz w:val="28"/>
          <w:szCs w:val="28"/>
        </w:rPr>
        <w:t>Развитие речи:</w:t>
      </w:r>
      <w:r w:rsidRPr="00C25CCB">
        <w:rPr>
          <w:rFonts w:ascii="Times New Roman" w:hAnsi="Times New Roman"/>
          <w:sz w:val="28"/>
          <w:szCs w:val="28"/>
        </w:rPr>
        <w:t xml:space="preserve"> подбор мат</w:t>
      </w:r>
      <w:r>
        <w:rPr>
          <w:rFonts w:ascii="Times New Roman" w:hAnsi="Times New Roman"/>
          <w:sz w:val="28"/>
          <w:szCs w:val="28"/>
        </w:rPr>
        <w:t>ериалов для ответа по плану, со</w:t>
      </w:r>
      <w:r w:rsidRPr="00C25CCB">
        <w:rPr>
          <w:rFonts w:ascii="Times New Roman" w:hAnsi="Times New Roman"/>
          <w:sz w:val="28"/>
          <w:szCs w:val="28"/>
        </w:rPr>
        <w:t>ставление цитатного плана, устное сочинение-рассуждение.</w:t>
      </w:r>
    </w:p>
    <w:p w:rsidR="00647780" w:rsidRPr="00C25CCB" w:rsidRDefault="00647780" w:rsidP="00AA6194">
      <w:pPr>
        <w:spacing w:after="0" w:line="240" w:lineRule="auto"/>
        <w:jc w:val="both"/>
        <w:rPr>
          <w:rFonts w:ascii="Times New Roman" w:hAnsi="Times New Roman"/>
          <w:sz w:val="28"/>
          <w:szCs w:val="28"/>
        </w:rPr>
      </w:pPr>
      <w:r w:rsidRPr="00C25CCB">
        <w:rPr>
          <w:rStyle w:val="270"/>
          <w:bCs/>
          <w:sz w:val="28"/>
          <w:szCs w:val="28"/>
        </w:rPr>
        <w:t>Связь с другими искусствами:</w:t>
      </w:r>
      <w:r>
        <w:rPr>
          <w:rFonts w:ascii="Times New Roman" w:hAnsi="Times New Roman"/>
          <w:sz w:val="28"/>
          <w:szCs w:val="28"/>
        </w:rPr>
        <w:t xml:space="preserve"> работа с иллюстрациями; па</w:t>
      </w:r>
      <w:r w:rsidRPr="00C25CCB">
        <w:rPr>
          <w:rFonts w:ascii="Times New Roman" w:hAnsi="Times New Roman"/>
          <w:sz w:val="28"/>
          <w:szCs w:val="28"/>
        </w:rPr>
        <w:t xml:space="preserve">норама Ф. </w:t>
      </w:r>
      <w:proofErr w:type="spellStart"/>
      <w:r w:rsidRPr="00C25CCB">
        <w:rPr>
          <w:rFonts w:ascii="Times New Roman" w:hAnsi="Times New Roman"/>
          <w:sz w:val="28"/>
          <w:szCs w:val="28"/>
        </w:rPr>
        <w:t>Рубо</w:t>
      </w:r>
      <w:proofErr w:type="spellEnd"/>
      <w:r w:rsidRPr="00C25CCB">
        <w:rPr>
          <w:rFonts w:ascii="Times New Roman" w:hAnsi="Times New Roman"/>
          <w:sz w:val="28"/>
          <w:szCs w:val="28"/>
        </w:rPr>
        <w:t xml:space="preserve"> «Оборона Севастополя».</w:t>
      </w:r>
    </w:p>
    <w:p w:rsidR="00647780" w:rsidRPr="00C25CCB" w:rsidRDefault="00647780" w:rsidP="00AA6194">
      <w:pPr>
        <w:spacing w:after="0" w:line="240" w:lineRule="auto"/>
        <w:jc w:val="both"/>
        <w:rPr>
          <w:rFonts w:ascii="Times New Roman" w:hAnsi="Times New Roman"/>
          <w:sz w:val="28"/>
          <w:szCs w:val="28"/>
        </w:rPr>
      </w:pPr>
      <w:r w:rsidRPr="00C25CCB">
        <w:rPr>
          <w:rStyle w:val="270"/>
          <w:bCs/>
          <w:sz w:val="28"/>
          <w:szCs w:val="28"/>
        </w:rPr>
        <w:t>Краеведение:</w:t>
      </w:r>
      <w:r w:rsidRPr="00C25CCB">
        <w:rPr>
          <w:rFonts w:ascii="Times New Roman" w:hAnsi="Times New Roman"/>
          <w:sz w:val="28"/>
          <w:szCs w:val="28"/>
        </w:rPr>
        <w:t xml:space="preserve"> литературно-музыкальная композиция «Город русской славы, ратных подвигов».</w:t>
      </w:r>
    </w:p>
    <w:p w:rsidR="00647780" w:rsidRPr="00C25CCB" w:rsidRDefault="00647780" w:rsidP="00AA6194">
      <w:pPr>
        <w:spacing w:after="0" w:line="240" w:lineRule="auto"/>
        <w:jc w:val="both"/>
        <w:rPr>
          <w:rFonts w:ascii="Times New Roman" w:hAnsi="Times New Roman"/>
          <w:sz w:val="28"/>
          <w:szCs w:val="28"/>
        </w:rPr>
      </w:pPr>
      <w:r w:rsidRPr="00C25CCB">
        <w:rPr>
          <w:rStyle w:val="270"/>
          <w:bCs/>
          <w:sz w:val="28"/>
          <w:szCs w:val="28"/>
        </w:rPr>
        <w:t>Возможные виды внеурочной деятельности:</w:t>
      </w:r>
      <w:r>
        <w:rPr>
          <w:rFonts w:ascii="Times New Roman" w:hAnsi="Times New Roman"/>
          <w:sz w:val="28"/>
          <w:szCs w:val="28"/>
        </w:rPr>
        <w:t xml:space="preserve"> написание сце</w:t>
      </w:r>
      <w:r w:rsidRPr="00C25CCB">
        <w:rPr>
          <w:rFonts w:ascii="Times New Roman" w:hAnsi="Times New Roman"/>
          <w:sz w:val="28"/>
          <w:szCs w:val="28"/>
        </w:rPr>
        <w:t>нария литературно-музыкальной композиции.</w:t>
      </w:r>
    </w:p>
    <w:p w:rsidR="00647780" w:rsidRPr="00C25CCB" w:rsidRDefault="00647780" w:rsidP="00AA6194">
      <w:pPr>
        <w:spacing w:after="0" w:line="240" w:lineRule="auto"/>
        <w:jc w:val="both"/>
        <w:rPr>
          <w:rFonts w:ascii="Times New Roman" w:hAnsi="Times New Roman"/>
          <w:sz w:val="28"/>
          <w:szCs w:val="28"/>
        </w:rPr>
      </w:pPr>
      <w:bookmarkStart w:id="57" w:name="bookmark71"/>
      <w:r w:rsidRPr="00C25CCB">
        <w:rPr>
          <w:rStyle w:val="524"/>
          <w:b w:val="0"/>
          <w:sz w:val="28"/>
          <w:szCs w:val="28"/>
        </w:rPr>
        <w:t>Н.С. ЛЕСКОВ</w:t>
      </w:r>
      <w:bookmarkEnd w:id="57"/>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 xml:space="preserve">Краткие биографические </w:t>
      </w:r>
      <w:r>
        <w:rPr>
          <w:rFonts w:ascii="Times New Roman" w:hAnsi="Times New Roman"/>
          <w:sz w:val="28"/>
          <w:szCs w:val="28"/>
        </w:rPr>
        <w:t>сведения. «Лесков — писатель бу</w:t>
      </w:r>
      <w:r w:rsidRPr="00C25CCB">
        <w:rPr>
          <w:rFonts w:ascii="Times New Roman" w:hAnsi="Times New Roman"/>
          <w:sz w:val="28"/>
          <w:szCs w:val="28"/>
        </w:rPr>
        <w:t>дущего». Сказ</w:t>
      </w:r>
      <w:r w:rsidRPr="00C25CCB">
        <w:rPr>
          <w:rStyle w:val="31"/>
          <w:iCs/>
          <w:sz w:val="28"/>
          <w:szCs w:val="28"/>
        </w:rPr>
        <w:t xml:space="preserve"> «Левша».</w:t>
      </w:r>
      <w:r w:rsidRPr="00C25CCB">
        <w:rPr>
          <w:rFonts w:ascii="Times New Roman" w:hAnsi="Times New Roman"/>
          <w:sz w:val="28"/>
          <w:szCs w:val="28"/>
        </w:rPr>
        <w:t xml:space="preserve"> Особенность проблематики и цент</w:t>
      </w:r>
      <w:r w:rsidRPr="00C25CCB">
        <w:rPr>
          <w:rFonts w:ascii="Times New Roman" w:hAnsi="Times New Roman"/>
          <w:sz w:val="28"/>
          <w:szCs w:val="28"/>
        </w:rPr>
        <w:softHyphen/>
        <w:t>ральная идея. Образный мир произведения.</w:t>
      </w:r>
    </w:p>
    <w:p w:rsidR="00647780" w:rsidRPr="00C25CCB" w:rsidRDefault="00647780" w:rsidP="00AA6194">
      <w:pPr>
        <w:spacing w:after="0" w:line="240" w:lineRule="auto"/>
        <w:jc w:val="both"/>
        <w:rPr>
          <w:rFonts w:ascii="Times New Roman" w:hAnsi="Times New Roman"/>
          <w:sz w:val="28"/>
          <w:szCs w:val="28"/>
        </w:rPr>
      </w:pPr>
      <w:r w:rsidRPr="00C25CCB">
        <w:rPr>
          <w:rStyle w:val="270"/>
          <w:bCs/>
          <w:sz w:val="28"/>
          <w:szCs w:val="28"/>
        </w:rPr>
        <w:t>Теория литературы:</w:t>
      </w:r>
      <w:r w:rsidRPr="00C25CCB">
        <w:rPr>
          <w:rFonts w:ascii="Times New Roman" w:hAnsi="Times New Roman"/>
          <w:sz w:val="28"/>
          <w:szCs w:val="28"/>
        </w:rPr>
        <w:t xml:space="preserve"> сво</w:t>
      </w:r>
      <w:r>
        <w:rPr>
          <w:rFonts w:ascii="Times New Roman" w:hAnsi="Times New Roman"/>
          <w:sz w:val="28"/>
          <w:szCs w:val="28"/>
        </w:rPr>
        <w:t>еобразие стиля. Расширение пред</w:t>
      </w:r>
      <w:r w:rsidRPr="00C25CCB">
        <w:rPr>
          <w:rFonts w:ascii="Times New Roman" w:hAnsi="Times New Roman"/>
          <w:sz w:val="28"/>
          <w:szCs w:val="28"/>
        </w:rPr>
        <w:t>ставлений о сказе, сказовом характере прозы.</w:t>
      </w:r>
    </w:p>
    <w:p w:rsidR="00647780" w:rsidRPr="00C25CCB" w:rsidRDefault="00647780" w:rsidP="00AA6194">
      <w:pPr>
        <w:spacing w:after="0" w:line="240" w:lineRule="auto"/>
        <w:jc w:val="both"/>
        <w:rPr>
          <w:rFonts w:ascii="Times New Roman" w:hAnsi="Times New Roman"/>
          <w:sz w:val="28"/>
          <w:szCs w:val="28"/>
        </w:rPr>
      </w:pPr>
      <w:r w:rsidRPr="00C25CCB">
        <w:rPr>
          <w:rStyle w:val="270"/>
          <w:bCs/>
          <w:sz w:val="28"/>
          <w:szCs w:val="28"/>
        </w:rPr>
        <w:t>Связь с другими искусствами:</w:t>
      </w:r>
      <w:r>
        <w:rPr>
          <w:rFonts w:ascii="Times New Roman" w:hAnsi="Times New Roman"/>
          <w:sz w:val="28"/>
          <w:szCs w:val="28"/>
        </w:rPr>
        <w:t xml:space="preserve"> образ Левши в русском искус</w:t>
      </w:r>
      <w:r w:rsidRPr="00C25CCB">
        <w:rPr>
          <w:rFonts w:ascii="Times New Roman" w:hAnsi="Times New Roman"/>
          <w:sz w:val="28"/>
          <w:szCs w:val="28"/>
        </w:rPr>
        <w:t>стве (живопись, кинематограф, мультипликация).</w:t>
      </w:r>
    </w:p>
    <w:p w:rsidR="00647780" w:rsidRPr="00C25CCB" w:rsidRDefault="00647780" w:rsidP="00AA6194">
      <w:pPr>
        <w:spacing w:after="0" w:line="240" w:lineRule="auto"/>
        <w:jc w:val="both"/>
        <w:rPr>
          <w:rFonts w:ascii="Times New Roman" w:hAnsi="Times New Roman"/>
          <w:sz w:val="28"/>
          <w:szCs w:val="28"/>
        </w:rPr>
      </w:pPr>
      <w:bookmarkStart w:id="58" w:name="bookmark72"/>
      <w:r w:rsidRPr="00C25CCB">
        <w:rPr>
          <w:rStyle w:val="524"/>
          <w:b w:val="0"/>
          <w:sz w:val="28"/>
          <w:szCs w:val="28"/>
        </w:rPr>
        <w:t>Ф.И. ТЮТЧЕВ</w:t>
      </w:r>
      <w:bookmarkEnd w:id="58"/>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Философская лирика. Стихотворения</w:t>
      </w:r>
      <w:r>
        <w:rPr>
          <w:rStyle w:val="31"/>
          <w:iCs/>
          <w:sz w:val="28"/>
          <w:szCs w:val="28"/>
        </w:rPr>
        <w:t xml:space="preserve"> «С поляны коршун под</w:t>
      </w:r>
      <w:r w:rsidRPr="00C25CCB">
        <w:rPr>
          <w:rStyle w:val="31"/>
          <w:iCs/>
          <w:sz w:val="28"/>
          <w:szCs w:val="28"/>
        </w:rPr>
        <w:t>нялся...», «Фонтан»</w:t>
      </w:r>
      <w:r w:rsidRPr="00C25CCB">
        <w:rPr>
          <w:rFonts w:ascii="Times New Roman" w:hAnsi="Times New Roman"/>
          <w:sz w:val="28"/>
          <w:szCs w:val="28"/>
        </w:rPr>
        <w:t>. Темы человека и природы.</w:t>
      </w:r>
    </w:p>
    <w:p w:rsidR="00647780" w:rsidRPr="00C25CCB" w:rsidRDefault="00647780" w:rsidP="00AA6194">
      <w:pPr>
        <w:spacing w:after="0" w:line="240" w:lineRule="auto"/>
        <w:jc w:val="both"/>
        <w:rPr>
          <w:rFonts w:ascii="Times New Roman" w:hAnsi="Times New Roman"/>
          <w:sz w:val="28"/>
          <w:szCs w:val="28"/>
        </w:rPr>
      </w:pPr>
      <w:r w:rsidRPr="00C25CCB">
        <w:rPr>
          <w:rStyle w:val="270"/>
          <w:bCs/>
          <w:sz w:val="28"/>
          <w:szCs w:val="28"/>
        </w:rPr>
        <w:t>Теория литературы:</w:t>
      </w:r>
      <w:r w:rsidRPr="00C25CCB">
        <w:rPr>
          <w:rFonts w:ascii="Times New Roman" w:hAnsi="Times New Roman"/>
          <w:sz w:val="28"/>
          <w:szCs w:val="28"/>
        </w:rPr>
        <w:t xml:space="preserve"> философская поэзия, художественные средства.</w:t>
      </w:r>
    </w:p>
    <w:p w:rsidR="00647780" w:rsidRPr="00C25CCB" w:rsidRDefault="00647780" w:rsidP="00AA6194">
      <w:pPr>
        <w:spacing w:after="0" w:line="240" w:lineRule="auto"/>
        <w:jc w:val="both"/>
        <w:rPr>
          <w:rFonts w:ascii="Times New Roman" w:hAnsi="Times New Roman"/>
          <w:sz w:val="28"/>
          <w:szCs w:val="28"/>
        </w:rPr>
      </w:pPr>
      <w:r w:rsidRPr="00C25CCB">
        <w:rPr>
          <w:rStyle w:val="270"/>
          <w:bCs/>
          <w:sz w:val="28"/>
          <w:szCs w:val="28"/>
        </w:rPr>
        <w:t>Развитие речи:</w:t>
      </w:r>
      <w:r w:rsidRPr="00C25CCB">
        <w:rPr>
          <w:rFonts w:ascii="Times New Roman" w:hAnsi="Times New Roman"/>
          <w:sz w:val="28"/>
          <w:szCs w:val="28"/>
        </w:rPr>
        <w:t xml:space="preserve"> выразительно чтение.</w:t>
      </w:r>
    </w:p>
    <w:p w:rsidR="00647780" w:rsidRPr="00C25CCB" w:rsidRDefault="00647780" w:rsidP="00AA6194">
      <w:pPr>
        <w:spacing w:after="0" w:line="240" w:lineRule="auto"/>
        <w:jc w:val="both"/>
        <w:rPr>
          <w:rFonts w:ascii="Times New Roman" w:hAnsi="Times New Roman"/>
          <w:sz w:val="28"/>
          <w:szCs w:val="28"/>
        </w:rPr>
      </w:pPr>
      <w:bookmarkStart w:id="59" w:name="bookmark73"/>
      <w:r w:rsidRPr="00C25CCB">
        <w:rPr>
          <w:rStyle w:val="523"/>
          <w:b w:val="0"/>
          <w:sz w:val="28"/>
          <w:szCs w:val="28"/>
        </w:rPr>
        <w:t>А.А. ФЕТ</w:t>
      </w:r>
      <w:bookmarkEnd w:id="59"/>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Русская природа в стихотворениях:</w:t>
      </w:r>
      <w:r>
        <w:rPr>
          <w:rStyle w:val="30"/>
          <w:iCs/>
          <w:sz w:val="28"/>
          <w:szCs w:val="28"/>
        </w:rPr>
        <w:t xml:space="preserve"> «Я пришел к тебе с приве</w:t>
      </w:r>
      <w:r w:rsidRPr="00C25CCB">
        <w:rPr>
          <w:rStyle w:val="30"/>
          <w:iCs/>
          <w:sz w:val="28"/>
          <w:szCs w:val="28"/>
        </w:rPr>
        <w:t>том.» , «Вечер»</w:t>
      </w:r>
      <w:r w:rsidRPr="00C25CCB">
        <w:rPr>
          <w:rFonts w:ascii="Times New Roman" w:hAnsi="Times New Roman"/>
          <w:sz w:val="28"/>
          <w:szCs w:val="28"/>
        </w:rPr>
        <w:t>. Общечеловеческое в лирике; наблюдательность, чувства добрые; красота земли; стихотворение-медитация.</w:t>
      </w:r>
    </w:p>
    <w:p w:rsidR="00647780" w:rsidRPr="00C25CCB" w:rsidRDefault="00647780" w:rsidP="00AA6194">
      <w:pPr>
        <w:spacing w:after="0" w:line="240" w:lineRule="auto"/>
        <w:jc w:val="both"/>
        <w:rPr>
          <w:rFonts w:ascii="Times New Roman" w:hAnsi="Times New Roman"/>
          <w:sz w:val="28"/>
          <w:szCs w:val="28"/>
        </w:rPr>
      </w:pPr>
      <w:r w:rsidRPr="00C25CCB">
        <w:rPr>
          <w:rStyle w:val="260"/>
          <w:bCs/>
          <w:sz w:val="28"/>
          <w:szCs w:val="28"/>
        </w:rPr>
        <w:t>Теория литературы:</w:t>
      </w:r>
      <w:r w:rsidRPr="00C25CCB">
        <w:rPr>
          <w:rFonts w:ascii="Times New Roman" w:hAnsi="Times New Roman"/>
          <w:sz w:val="28"/>
          <w:szCs w:val="28"/>
        </w:rPr>
        <w:t xml:space="preserve"> лирика природы, тропы и фигуры и их роль в лирическом тексте (эпи</w:t>
      </w:r>
      <w:r>
        <w:rPr>
          <w:rFonts w:ascii="Times New Roman" w:hAnsi="Times New Roman"/>
          <w:sz w:val="28"/>
          <w:szCs w:val="28"/>
        </w:rPr>
        <w:t>тет, сравнение, метафора, бессо</w:t>
      </w:r>
      <w:r w:rsidRPr="00C25CCB">
        <w:rPr>
          <w:rFonts w:ascii="Times New Roman" w:hAnsi="Times New Roman"/>
          <w:sz w:val="28"/>
          <w:szCs w:val="28"/>
        </w:rPr>
        <w:t>юзие).</w:t>
      </w:r>
    </w:p>
    <w:p w:rsidR="00647780" w:rsidRPr="00C25CCB" w:rsidRDefault="00647780" w:rsidP="00AA6194">
      <w:pPr>
        <w:spacing w:after="0" w:line="240" w:lineRule="auto"/>
        <w:jc w:val="both"/>
        <w:rPr>
          <w:rFonts w:ascii="Times New Roman" w:hAnsi="Times New Roman"/>
          <w:sz w:val="28"/>
          <w:szCs w:val="28"/>
        </w:rPr>
      </w:pPr>
      <w:r w:rsidRPr="00C25CCB">
        <w:rPr>
          <w:rStyle w:val="260"/>
          <w:bCs/>
          <w:sz w:val="28"/>
          <w:szCs w:val="28"/>
        </w:rPr>
        <w:t>Развитие речи:</w:t>
      </w:r>
      <w:r w:rsidRPr="00C25CCB">
        <w:rPr>
          <w:rFonts w:ascii="Times New Roman" w:hAnsi="Times New Roman"/>
          <w:sz w:val="28"/>
          <w:szCs w:val="28"/>
        </w:rPr>
        <w:t xml:space="preserve"> чтение наизусть.</w:t>
      </w:r>
    </w:p>
    <w:p w:rsidR="00647780" w:rsidRPr="00C25CCB" w:rsidRDefault="00647780" w:rsidP="00AA6194">
      <w:pPr>
        <w:spacing w:after="0" w:line="240" w:lineRule="auto"/>
        <w:jc w:val="both"/>
        <w:rPr>
          <w:rFonts w:ascii="Times New Roman" w:hAnsi="Times New Roman"/>
          <w:sz w:val="28"/>
          <w:szCs w:val="28"/>
        </w:rPr>
      </w:pPr>
      <w:bookmarkStart w:id="60" w:name="bookmark74"/>
      <w:r w:rsidRPr="00C25CCB">
        <w:rPr>
          <w:rStyle w:val="523"/>
          <w:b w:val="0"/>
          <w:sz w:val="28"/>
          <w:szCs w:val="28"/>
        </w:rPr>
        <w:t>А.П. ЧЕХОВ</w:t>
      </w:r>
      <w:bookmarkEnd w:id="60"/>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Рассказы:</w:t>
      </w:r>
      <w:r w:rsidRPr="00C25CCB">
        <w:rPr>
          <w:rStyle w:val="30"/>
          <w:iCs/>
          <w:sz w:val="28"/>
          <w:szCs w:val="28"/>
        </w:rPr>
        <w:t xml:space="preserve"> «Хамелеон», «Смерть чиновника».</w:t>
      </w:r>
      <w:r w:rsidRPr="00C25CCB">
        <w:rPr>
          <w:rFonts w:ascii="Times New Roman" w:hAnsi="Times New Roman"/>
          <w:sz w:val="28"/>
          <w:szCs w:val="28"/>
        </w:rPr>
        <w:t xml:space="preserve"> Разоблачение беспринципности, корыстолюбия, чинопочитания, самоуничи</w:t>
      </w:r>
      <w:r w:rsidRPr="00C25CCB">
        <w:rPr>
          <w:rFonts w:ascii="Times New Roman" w:hAnsi="Times New Roman"/>
          <w:sz w:val="28"/>
          <w:szCs w:val="28"/>
        </w:rPr>
        <w:softHyphen/>
        <w:t>жения. Своеобразие сюжета,</w:t>
      </w:r>
      <w:r>
        <w:rPr>
          <w:rFonts w:ascii="Times New Roman" w:hAnsi="Times New Roman"/>
          <w:sz w:val="28"/>
          <w:szCs w:val="28"/>
        </w:rPr>
        <w:t xml:space="preserve"> способы создания образов, соци</w:t>
      </w:r>
      <w:r w:rsidRPr="00C25CCB">
        <w:rPr>
          <w:rFonts w:ascii="Times New Roman" w:hAnsi="Times New Roman"/>
          <w:sz w:val="28"/>
          <w:szCs w:val="28"/>
        </w:rPr>
        <w:t>альная направленность рассказов; позиция писателя.</w:t>
      </w:r>
    </w:p>
    <w:p w:rsidR="00647780" w:rsidRPr="00C25CCB" w:rsidRDefault="00647780" w:rsidP="00AA6194">
      <w:pPr>
        <w:spacing w:after="0" w:line="240" w:lineRule="auto"/>
        <w:jc w:val="both"/>
        <w:rPr>
          <w:rFonts w:ascii="Times New Roman" w:hAnsi="Times New Roman"/>
          <w:sz w:val="28"/>
          <w:szCs w:val="28"/>
        </w:rPr>
      </w:pPr>
      <w:r w:rsidRPr="00C25CCB">
        <w:rPr>
          <w:rStyle w:val="260"/>
          <w:bCs/>
          <w:sz w:val="28"/>
          <w:szCs w:val="28"/>
        </w:rPr>
        <w:t>Теория литературы:</w:t>
      </w:r>
      <w:r w:rsidRPr="00C25CCB">
        <w:rPr>
          <w:rFonts w:ascii="Times New Roman" w:hAnsi="Times New Roman"/>
          <w:sz w:val="28"/>
          <w:szCs w:val="28"/>
        </w:rPr>
        <w:t xml:space="preserve"> психологический портрет, сюжет (развитие представлений).</w:t>
      </w:r>
    </w:p>
    <w:p w:rsidR="00647780" w:rsidRPr="00C25CCB" w:rsidRDefault="00647780" w:rsidP="00AA6194">
      <w:pPr>
        <w:spacing w:after="0" w:line="240" w:lineRule="auto"/>
        <w:jc w:val="both"/>
        <w:rPr>
          <w:rFonts w:ascii="Times New Roman" w:hAnsi="Times New Roman"/>
          <w:sz w:val="28"/>
          <w:szCs w:val="28"/>
        </w:rPr>
      </w:pPr>
      <w:r w:rsidRPr="00C25CCB">
        <w:rPr>
          <w:rStyle w:val="260"/>
          <w:bCs/>
          <w:sz w:val="28"/>
          <w:szCs w:val="28"/>
        </w:rPr>
        <w:t>Развитие речи:</w:t>
      </w:r>
      <w:r w:rsidRPr="00C25CCB">
        <w:rPr>
          <w:rFonts w:ascii="Times New Roman" w:hAnsi="Times New Roman"/>
          <w:sz w:val="28"/>
          <w:szCs w:val="28"/>
        </w:rPr>
        <w:t xml:space="preserve"> пересказ, бл</w:t>
      </w:r>
      <w:r>
        <w:rPr>
          <w:rFonts w:ascii="Times New Roman" w:hAnsi="Times New Roman"/>
          <w:sz w:val="28"/>
          <w:szCs w:val="28"/>
        </w:rPr>
        <w:t>изкий к тексту; составление сло</w:t>
      </w:r>
      <w:r w:rsidRPr="00C25CCB">
        <w:rPr>
          <w:rFonts w:ascii="Times New Roman" w:hAnsi="Times New Roman"/>
          <w:sz w:val="28"/>
          <w:szCs w:val="28"/>
        </w:rPr>
        <w:t>варя языка персонажа.</w:t>
      </w:r>
    </w:p>
    <w:p w:rsidR="00647780" w:rsidRPr="00C25CCB" w:rsidRDefault="00647780" w:rsidP="00AA6194">
      <w:pPr>
        <w:spacing w:after="0" w:line="240" w:lineRule="auto"/>
        <w:jc w:val="both"/>
        <w:rPr>
          <w:rFonts w:ascii="Times New Roman" w:hAnsi="Times New Roman"/>
          <w:sz w:val="28"/>
          <w:szCs w:val="28"/>
        </w:rPr>
      </w:pPr>
      <w:r w:rsidRPr="00C25CCB">
        <w:rPr>
          <w:rStyle w:val="260"/>
          <w:bCs/>
          <w:sz w:val="28"/>
          <w:szCs w:val="28"/>
        </w:rPr>
        <w:lastRenderedPageBreak/>
        <w:t>Связь с другими искусствами:</w:t>
      </w:r>
      <w:r>
        <w:rPr>
          <w:rFonts w:ascii="Times New Roman" w:hAnsi="Times New Roman"/>
          <w:sz w:val="28"/>
          <w:szCs w:val="28"/>
        </w:rPr>
        <w:t xml:space="preserve"> работа с иллюстрациями, ри</w:t>
      </w:r>
      <w:r w:rsidRPr="00C25CCB">
        <w:rPr>
          <w:rFonts w:ascii="Times New Roman" w:hAnsi="Times New Roman"/>
          <w:sz w:val="28"/>
          <w:szCs w:val="28"/>
        </w:rPr>
        <w:t>сунки учащихся; репродукция картины П. Федотова «Свежий кавалер».</w:t>
      </w:r>
    </w:p>
    <w:p w:rsidR="00647780" w:rsidRPr="00C25CCB" w:rsidRDefault="00647780" w:rsidP="00AA6194">
      <w:pPr>
        <w:spacing w:after="0" w:line="240" w:lineRule="auto"/>
        <w:jc w:val="both"/>
        <w:rPr>
          <w:rFonts w:ascii="Times New Roman" w:hAnsi="Times New Roman"/>
          <w:sz w:val="28"/>
          <w:szCs w:val="28"/>
        </w:rPr>
      </w:pPr>
      <w:r w:rsidRPr="00C25CCB">
        <w:rPr>
          <w:rStyle w:val="260"/>
          <w:bCs/>
          <w:sz w:val="28"/>
          <w:szCs w:val="28"/>
        </w:rPr>
        <w:t>Возможные виды внеурочной деятельности:</w:t>
      </w:r>
      <w:r w:rsidRPr="00C25CCB">
        <w:rPr>
          <w:rFonts w:ascii="Times New Roman" w:hAnsi="Times New Roman"/>
          <w:sz w:val="28"/>
          <w:szCs w:val="28"/>
        </w:rPr>
        <w:t xml:space="preserve"> вечер юмора «Над чем смеетесь?». Возможно привлечение произведений других авторов, например:</w:t>
      </w:r>
    </w:p>
    <w:p w:rsidR="00647780" w:rsidRPr="00C25CCB" w:rsidRDefault="00647780" w:rsidP="00AA6194">
      <w:pPr>
        <w:spacing w:after="0" w:line="240" w:lineRule="auto"/>
        <w:jc w:val="both"/>
        <w:rPr>
          <w:rFonts w:ascii="Times New Roman" w:hAnsi="Times New Roman"/>
          <w:sz w:val="28"/>
          <w:szCs w:val="28"/>
        </w:rPr>
      </w:pPr>
      <w:r w:rsidRPr="00C25CCB">
        <w:rPr>
          <w:rStyle w:val="818"/>
          <w:i w:val="0"/>
          <w:sz w:val="28"/>
          <w:szCs w:val="28"/>
        </w:rPr>
        <w:t>М.М. Зощенко.</w:t>
      </w:r>
      <w:r w:rsidRPr="00C25CCB">
        <w:rPr>
          <w:rStyle w:val="825"/>
          <w:i w:val="0"/>
          <w:sz w:val="28"/>
          <w:szCs w:val="28"/>
        </w:rPr>
        <w:t xml:space="preserve"> «Обезьяний язык»;</w:t>
      </w:r>
    </w:p>
    <w:p w:rsidR="00647780" w:rsidRPr="00C25CCB" w:rsidRDefault="00647780" w:rsidP="00AA6194">
      <w:pPr>
        <w:spacing w:after="0" w:line="240" w:lineRule="auto"/>
        <w:jc w:val="both"/>
        <w:rPr>
          <w:rFonts w:ascii="Times New Roman" w:hAnsi="Times New Roman"/>
          <w:sz w:val="28"/>
          <w:szCs w:val="28"/>
        </w:rPr>
      </w:pPr>
      <w:r w:rsidRPr="00C25CCB">
        <w:rPr>
          <w:rStyle w:val="818"/>
          <w:i w:val="0"/>
          <w:sz w:val="28"/>
          <w:szCs w:val="28"/>
        </w:rPr>
        <w:t>А.Т. Аверченко.</w:t>
      </w:r>
      <w:r w:rsidRPr="00C25CCB">
        <w:rPr>
          <w:rStyle w:val="825"/>
          <w:i w:val="0"/>
          <w:sz w:val="28"/>
          <w:szCs w:val="28"/>
        </w:rPr>
        <w:t xml:space="preserve"> «Открытие Америки»;</w:t>
      </w:r>
    </w:p>
    <w:p w:rsidR="00647780" w:rsidRPr="00C25CCB" w:rsidRDefault="00647780" w:rsidP="00AA6194">
      <w:pPr>
        <w:spacing w:after="0" w:line="240" w:lineRule="auto"/>
        <w:jc w:val="both"/>
        <w:rPr>
          <w:rFonts w:ascii="Times New Roman" w:hAnsi="Times New Roman"/>
          <w:sz w:val="28"/>
          <w:szCs w:val="28"/>
        </w:rPr>
      </w:pPr>
      <w:r w:rsidRPr="00C25CCB">
        <w:rPr>
          <w:rStyle w:val="818"/>
          <w:i w:val="0"/>
          <w:sz w:val="28"/>
          <w:szCs w:val="28"/>
        </w:rPr>
        <w:t>Н.А. Тэффи.</w:t>
      </w:r>
      <w:r w:rsidRPr="00C25CCB">
        <w:rPr>
          <w:rStyle w:val="825"/>
          <w:i w:val="0"/>
          <w:sz w:val="28"/>
          <w:szCs w:val="28"/>
        </w:rPr>
        <w:t xml:space="preserve"> «Воротник», «Свои и чужие»</w:t>
      </w:r>
      <w:r w:rsidRPr="00C25CCB">
        <w:rPr>
          <w:rStyle w:val="818"/>
          <w:i w:val="0"/>
          <w:sz w:val="28"/>
          <w:szCs w:val="28"/>
        </w:rPr>
        <w:t xml:space="preserve"> и др.</w:t>
      </w:r>
    </w:p>
    <w:p w:rsidR="00647780" w:rsidRPr="00C25CCB" w:rsidRDefault="00647780" w:rsidP="00AA6194">
      <w:pPr>
        <w:spacing w:after="0" w:line="240" w:lineRule="auto"/>
        <w:jc w:val="both"/>
        <w:rPr>
          <w:rFonts w:ascii="Times New Roman" w:hAnsi="Times New Roman"/>
          <w:sz w:val="28"/>
          <w:szCs w:val="28"/>
        </w:rPr>
      </w:pPr>
      <w:r w:rsidRPr="00C25CCB">
        <w:rPr>
          <w:rStyle w:val="825"/>
          <w:i w:val="0"/>
          <w:sz w:val="28"/>
          <w:szCs w:val="28"/>
        </w:rPr>
        <w:t>Произведения русских поэтов XIX века о России</w:t>
      </w:r>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Н.М. Языков.</w:t>
      </w:r>
      <w:r w:rsidRPr="00C25CCB">
        <w:rPr>
          <w:rStyle w:val="30"/>
          <w:iCs/>
          <w:sz w:val="28"/>
          <w:szCs w:val="28"/>
        </w:rPr>
        <w:t xml:space="preserve"> «Песня».</w:t>
      </w:r>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И.С. Никитин.</w:t>
      </w:r>
      <w:r w:rsidRPr="00C25CCB">
        <w:rPr>
          <w:rStyle w:val="30"/>
          <w:iCs/>
          <w:sz w:val="28"/>
          <w:szCs w:val="28"/>
        </w:rPr>
        <w:t xml:space="preserve"> «Русь».</w:t>
      </w:r>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А.Н. Майков.</w:t>
      </w:r>
      <w:r w:rsidRPr="00C25CCB">
        <w:rPr>
          <w:rStyle w:val="30"/>
          <w:iCs/>
          <w:sz w:val="28"/>
          <w:szCs w:val="28"/>
        </w:rPr>
        <w:t xml:space="preserve"> «Нива».</w:t>
      </w:r>
    </w:p>
    <w:p w:rsidR="00647780" w:rsidRPr="00C25CCB" w:rsidRDefault="00647780" w:rsidP="00AA6194">
      <w:pPr>
        <w:spacing w:after="0" w:line="240" w:lineRule="auto"/>
        <w:jc w:val="both"/>
        <w:rPr>
          <w:rFonts w:ascii="Times New Roman" w:hAnsi="Times New Roman"/>
          <w:sz w:val="28"/>
          <w:szCs w:val="28"/>
        </w:rPr>
      </w:pPr>
      <w:r w:rsidRPr="00C25CCB">
        <w:rPr>
          <w:rStyle w:val="818"/>
          <w:i w:val="0"/>
          <w:sz w:val="28"/>
          <w:szCs w:val="28"/>
        </w:rPr>
        <w:t>А.К. Толстой.</w:t>
      </w:r>
      <w:r w:rsidRPr="00C25CCB">
        <w:rPr>
          <w:rStyle w:val="825"/>
          <w:i w:val="0"/>
          <w:sz w:val="28"/>
          <w:szCs w:val="28"/>
        </w:rPr>
        <w:t xml:space="preserve"> «Край ты </w:t>
      </w:r>
      <w:proofErr w:type="spellStart"/>
      <w:r w:rsidRPr="00C25CCB">
        <w:rPr>
          <w:rStyle w:val="825"/>
          <w:i w:val="0"/>
          <w:sz w:val="28"/>
          <w:szCs w:val="28"/>
        </w:rPr>
        <w:t>мой,родимый</w:t>
      </w:r>
      <w:proofErr w:type="spellEnd"/>
      <w:r w:rsidRPr="00C25CCB">
        <w:rPr>
          <w:rStyle w:val="825"/>
          <w:i w:val="0"/>
          <w:sz w:val="28"/>
          <w:szCs w:val="28"/>
        </w:rPr>
        <w:t xml:space="preserve"> край...»</w:t>
      </w:r>
    </w:p>
    <w:p w:rsidR="00647780" w:rsidRPr="00C25CCB" w:rsidRDefault="00647780" w:rsidP="00AA6194">
      <w:pPr>
        <w:spacing w:after="0" w:line="240" w:lineRule="auto"/>
        <w:jc w:val="both"/>
        <w:rPr>
          <w:rFonts w:ascii="Times New Roman" w:hAnsi="Times New Roman"/>
          <w:sz w:val="28"/>
          <w:szCs w:val="28"/>
        </w:rPr>
      </w:pPr>
      <w:r w:rsidRPr="00C25CCB">
        <w:rPr>
          <w:rStyle w:val="825"/>
          <w:i w:val="0"/>
          <w:sz w:val="28"/>
          <w:szCs w:val="28"/>
        </w:rPr>
        <w:t>Из русской литературы XX века</w:t>
      </w:r>
    </w:p>
    <w:p w:rsidR="00647780" w:rsidRPr="00C25CCB" w:rsidRDefault="00647780" w:rsidP="00AA6194">
      <w:pPr>
        <w:spacing w:after="0" w:line="240" w:lineRule="auto"/>
        <w:jc w:val="both"/>
        <w:rPr>
          <w:rFonts w:ascii="Times New Roman" w:hAnsi="Times New Roman"/>
          <w:sz w:val="28"/>
          <w:szCs w:val="28"/>
        </w:rPr>
      </w:pPr>
      <w:bookmarkStart w:id="61" w:name="bookmark75"/>
      <w:r w:rsidRPr="00C25CCB">
        <w:rPr>
          <w:rStyle w:val="523"/>
          <w:b w:val="0"/>
          <w:sz w:val="28"/>
          <w:szCs w:val="28"/>
        </w:rPr>
        <w:t>И.А. БУНИН</w:t>
      </w:r>
      <w:bookmarkEnd w:id="61"/>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Стихотворение</w:t>
      </w:r>
      <w:r w:rsidRPr="00C25CCB">
        <w:rPr>
          <w:rStyle w:val="30"/>
          <w:iCs/>
          <w:sz w:val="28"/>
          <w:szCs w:val="28"/>
        </w:rPr>
        <w:t xml:space="preserve"> «Догорел апрельский светлый вечер...»</w:t>
      </w:r>
      <w:r w:rsidRPr="00C25CCB">
        <w:rPr>
          <w:rFonts w:ascii="Times New Roman" w:hAnsi="Times New Roman"/>
          <w:sz w:val="28"/>
          <w:szCs w:val="28"/>
        </w:rPr>
        <w:t>. Человек и природа в стихах И. Бунина, размышления о своеобразии</w:t>
      </w:r>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поэзии.</w:t>
      </w:r>
      <w:r w:rsidRPr="00C25CCB">
        <w:rPr>
          <w:rStyle w:val="29"/>
          <w:iCs/>
          <w:sz w:val="28"/>
          <w:szCs w:val="28"/>
        </w:rPr>
        <w:t xml:space="preserve"> «Как я пишу».</w:t>
      </w:r>
      <w:r w:rsidRPr="00C25CCB">
        <w:rPr>
          <w:rFonts w:ascii="Times New Roman" w:hAnsi="Times New Roman"/>
          <w:sz w:val="28"/>
          <w:szCs w:val="28"/>
        </w:rPr>
        <w:t xml:space="preserve"> Рассказ</w:t>
      </w:r>
      <w:r w:rsidRPr="00C25CCB">
        <w:rPr>
          <w:rStyle w:val="29"/>
          <w:iCs/>
          <w:sz w:val="28"/>
          <w:szCs w:val="28"/>
        </w:rPr>
        <w:t xml:space="preserve"> «Кукушка»</w:t>
      </w:r>
      <w:r w:rsidRPr="00C25CCB">
        <w:rPr>
          <w:rFonts w:ascii="Times New Roman" w:hAnsi="Times New Roman"/>
          <w:sz w:val="28"/>
          <w:szCs w:val="28"/>
        </w:rPr>
        <w:t>. Смысл названия; доброта, милосердие, справедливость, покорность, смирение — основные проблемы рассказа</w:t>
      </w:r>
      <w:r>
        <w:rPr>
          <w:rFonts w:ascii="Times New Roman" w:hAnsi="Times New Roman"/>
          <w:sz w:val="28"/>
          <w:szCs w:val="28"/>
        </w:rPr>
        <w:t>; образы-персонажи; образ приро</w:t>
      </w:r>
      <w:r w:rsidRPr="00C25CCB">
        <w:rPr>
          <w:rFonts w:ascii="Times New Roman" w:hAnsi="Times New Roman"/>
          <w:sz w:val="28"/>
          <w:szCs w:val="28"/>
        </w:rPr>
        <w:t>ды; образы животных и зверей и их значение для понимания художественной идеи рассказа.</w:t>
      </w:r>
    </w:p>
    <w:p w:rsidR="00647780" w:rsidRPr="00C25CCB" w:rsidRDefault="00647780" w:rsidP="00AA6194">
      <w:pPr>
        <w:spacing w:after="0" w:line="240" w:lineRule="auto"/>
        <w:jc w:val="both"/>
        <w:rPr>
          <w:rFonts w:ascii="Times New Roman" w:hAnsi="Times New Roman"/>
          <w:sz w:val="28"/>
          <w:szCs w:val="28"/>
        </w:rPr>
      </w:pPr>
      <w:r w:rsidRPr="00C25CCB">
        <w:rPr>
          <w:rStyle w:val="250"/>
          <w:bCs/>
          <w:sz w:val="28"/>
          <w:szCs w:val="28"/>
        </w:rPr>
        <w:t>Теория литературы:</w:t>
      </w:r>
      <w:r w:rsidRPr="00C25CCB">
        <w:rPr>
          <w:rFonts w:ascii="Times New Roman" w:hAnsi="Times New Roman"/>
          <w:sz w:val="28"/>
          <w:szCs w:val="28"/>
        </w:rPr>
        <w:t xml:space="preserve"> темы</w:t>
      </w:r>
      <w:r>
        <w:rPr>
          <w:rFonts w:ascii="Times New Roman" w:hAnsi="Times New Roman"/>
          <w:sz w:val="28"/>
          <w:szCs w:val="28"/>
        </w:rPr>
        <w:t xml:space="preserve"> и мотивы в лирическом стихотво</w:t>
      </w:r>
      <w:r w:rsidRPr="00C25CCB">
        <w:rPr>
          <w:rFonts w:ascii="Times New Roman" w:hAnsi="Times New Roman"/>
          <w:sz w:val="28"/>
          <w:szCs w:val="28"/>
        </w:rPr>
        <w:t>рении, поэтический образ, художественно-выразительная роль бессоюзия в поэтическом тексте.</w:t>
      </w:r>
    </w:p>
    <w:p w:rsidR="00647780" w:rsidRPr="00C25CCB" w:rsidRDefault="00647780" w:rsidP="00AA6194">
      <w:pPr>
        <w:spacing w:after="0" w:line="240" w:lineRule="auto"/>
        <w:jc w:val="both"/>
        <w:rPr>
          <w:rFonts w:ascii="Times New Roman" w:hAnsi="Times New Roman"/>
          <w:sz w:val="28"/>
          <w:szCs w:val="28"/>
        </w:rPr>
      </w:pPr>
      <w:r w:rsidRPr="00C25CCB">
        <w:rPr>
          <w:rStyle w:val="250"/>
          <w:bCs/>
          <w:sz w:val="28"/>
          <w:szCs w:val="28"/>
        </w:rPr>
        <w:t>Развитие речи:</w:t>
      </w:r>
      <w:r w:rsidRPr="00C25CCB">
        <w:rPr>
          <w:rFonts w:ascii="Times New Roman" w:hAnsi="Times New Roman"/>
          <w:sz w:val="28"/>
          <w:szCs w:val="28"/>
        </w:rPr>
        <w:t xml:space="preserve"> подготовка</w:t>
      </w:r>
      <w:r>
        <w:rPr>
          <w:rFonts w:ascii="Times New Roman" w:hAnsi="Times New Roman"/>
          <w:sz w:val="28"/>
          <w:szCs w:val="28"/>
        </w:rPr>
        <w:t xml:space="preserve"> вопросов для дискуссии, вырази</w:t>
      </w:r>
      <w:r w:rsidRPr="00C25CCB">
        <w:rPr>
          <w:rFonts w:ascii="Times New Roman" w:hAnsi="Times New Roman"/>
          <w:sz w:val="28"/>
          <w:szCs w:val="28"/>
        </w:rPr>
        <w:t>тельное чтение, различные виды пересказа.</w:t>
      </w:r>
    </w:p>
    <w:p w:rsidR="00647780" w:rsidRPr="00C25CCB" w:rsidRDefault="00647780" w:rsidP="00AA6194">
      <w:pPr>
        <w:spacing w:after="0" w:line="240" w:lineRule="auto"/>
        <w:jc w:val="both"/>
        <w:rPr>
          <w:rFonts w:ascii="Times New Roman" w:hAnsi="Times New Roman"/>
          <w:sz w:val="28"/>
          <w:szCs w:val="28"/>
        </w:rPr>
      </w:pPr>
      <w:bookmarkStart w:id="62" w:name="bookmark76"/>
      <w:r w:rsidRPr="00C25CCB">
        <w:rPr>
          <w:rStyle w:val="522"/>
          <w:b w:val="0"/>
          <w:sz w:val="28"/>
          <w:szCs w:val="28"/>
        </w:rPr>
        <w:t>А.И. КУПРИН</w:t>
      </w:r>
      <w:bookmarkEnd w:id="62"/>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Рассказы</w:t>
      </w:r>
      <w:r w:rsidRPr="00C25CCB">
        <w:rPr>
          <w:rStyle w:val="29"/>
          <w:iCs/>
          <w:sz w:val="28"/>
          <w:szCs w:val="28"/>
        </w:rPr>
        <w:t xml:space="preserve"> «Чудесный доктор», «А11ег!».</w:t>
      </w:r>
      <w:r w:rsidRPr="00C25CCB">
        <w:rPr>
          <w:rFonts w:ascii="Times New Roman" w:hAnsi="Times New Roman"/>
          <w:sz w:val="28"/>
          <w:szCs w:val="28"/>
        </w:rPr>
        <w:t xml:space="preserve"> Основная сюжетная линия рассказов и подтекст; художественная идея.</w:t>
      </w:r>
    </w:p>
    <w:p w:rsidR="00647780" w:rsidRPr="00C25CCB" w:rsidRDefault="00647780" w:rsidP="00AA6194">
      <w:pPr>
        <w:spacing w:after="0" w:line="240" w:lineRule="auto"/>
        <w:jc w:val="both"/>
        <w:rPr>
          <w:rFonts w:ascii="Times New Roman" w:hAnsi="Times New Roman"/>
          <w:sz w:val="28"/>
          <w:szCs w:val="28"/>
        </w:rPr>
      </w:pPr>
      <w:r w:rsidRPr="00C25CCB">
        <w:rPr>
          <w:rStyle w:val="250"/>
          <w:bCs/>
          <w:sz w:val="28"/>
          <w:szCs w:val="28"/>
        </w:rPr>
        <w:t>Теория литературы:</w:t>
      </w:r>
      <w:r w:rsidRPr="00C25CCB">
        <w:rPr>
          <w:rFonts w:ascii="Times New Roman" w:hAnsi="Times New Roman"/>
          <w:sz w:val="28"/>
          <w:szCs w:val="28"/>
        </w:rPr>
        <w:t xml:space="preserve"> рассказ, рождественский рассказ (развитие представлений), диалог в рассказе; прототип.</w:t>
      </w:r>
    </w:p>
    <w:p w:rsidR="00647780" w:rsidRPr="00C25CCB" w:rsidRDefault="00647780" w:rsidP="00AA6194">
      <w:pPr>
        <w:spacing w:after="0" w:line="240" w:lineRule="auto"/>
        <w:jc w:val="both"/>
        <w:rPr>
          <w:rFonts w:ascii="Times New Roman" w:hAnsi="Times New Roman"/>
          <w:sz w:val="28"/>
          <w:szCs w:val="28"/>
        </w:rPr>
      </w:pPr>
      <w:r w:rsidRPr="00C25CCB">
        <w:rPr>
          <w:rStyle w:val="250"/>
          <w:bCs/>
          <w:sz w:val="28"/>
          <w:szCs w:val="28"/>
        </w:rPr>
        <w:t>Развитие речи:</w:t>
      </w:r>
      <w:r w:rsidRPr="00C25CCB">
        <w:rPr>
          <w:rFonts w:ascii="Times New Roman" w:hAnsi="Times New Roman"/>
          <w:sz w:val="28"/>
          <w:szCs w:val="28"/>
        </w:rPr>
        <w:t xml:space="preserve"> подготовка вопросов для дискуссии, отзыв на эпизод, составление плана ответа.</w:t>
      </w:r>
    </w:p>
    <w:p w:rsidR="00647780" w:rsidRPr="00C25CCB" w:rsidRDefault="00647780" w:rsidP="00AA6194">
      <w:pPr>
        <w:spacing w:after="0" w:line="240" w:lineRule="auto"/>
        <w:jc w:val="both"/>
        <w:rPr>
          <w:rFonts w:ascii="Times New Roman" w:hAnsi="Times New Roman"/>
          <w:sz w:val="28"/>
          <w:szCs w:val="28"/>
        </w:rPr>
      </w:pPr>
      <w:r w:rsidRPr="00C25CCB">
        <w:rPr>
          <w:rStyle w:val="250"/>
          <w:bCs/>
          <w:sz w:val="28"/>
          <w:szCs w:val="28"/>
        </w:rPr>
        <w:t>Возможные виды внеурочной деятельности:</w:t>
      </w:r>
      <w:r w:rsidRPr="00C25CCB">
        <w:rPr>
          <w:rFonts w:ascii="Times New Roman" w:hAnsi="Times New Roman"/>
          <w:sz w:val="28"/>
          <w:szCs w:val="28"/>
        </w:rPr>
        <w:t xml:space="preserve"> встреча в литературной гостиной или дискуссионном клубе «Что есть доброта?» — по материалам изученных и самостоятельно прочитан</w:t>
      </w:r>
      <w:r w:rsidRPr="00C25CCB">
        <w:rPr>
          <w:rFonts w:ascii="Times New Roman" w:hAnsi="Times New Roman"/>
          <w:sz w:val="28"/>
          <w:szCs w:val="28"/>
        </w:rPr>
        <w:softHyphen/>
        <w:t>ных произведений, по личным наблюдениям и представлениям.</w:t>
      </w:r>
    </w:p>
    <w:p w:rsidR="00647780" w:rsidRPr="00C25CCB" w:rsidRDefault="00647780" w:rsidP="00AA6194">
      <w:pPr>
        <w:spacing w:after="0" w:line="240" w:lineRule="auto"/>
        <w:jc w:val="both"/>
        <w:rPr>
          <w:rFonts w:ascii="Times New Roman" w:hAnsi="Times New Roman"/>
          <w:sz w:val="28"/>
          <w:szCs w:val="28"/>
        </w:rPr>
      </w:pPr>
      <w:bookmarkStart w:id="63" w:name="bookmark77"/>
      <w:r w:rsidRPr="00C25CCB">
        <w:rPr>
          <w:rStyle w:val="522"/>
          <w:b w:val="0"/>
          <w:sz w:val="28"/>
          <w:szCs w:val="28"/>
        </w:rPr>
        <w:t>М. ГОРЬКИЙ</w:t>
      </w:r>
      <w:bookmarkEnd w:id="63"/>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lastRenderedPageBreak/>
        <w:t>Повесть</w:t>
      </w:r>
      <w:r w:rsidRPr="00C25CCB">
        <w:rPr>
          <w:rStyle w:val="29"/>
          <w:iCs/>
          <w:sz w:val="28"/>
          <w:szCs w:val="28"/>
        </w:rPr>
        <w:t xml:space="preserve"> «Детство»</w:t>
      </w:r>
      <w:r w:rsidRPr="00C25CCB">
        <w:rPr>
          <w:rFonts w:ascii="Times New Roman" w:hAnsi="Times New Roman"/>
          <w:sz w:val="28"/>
          <w:szCs w:val="28"/>
        </w:rPr>
        <w:t xml:space="preserve"> (главы по выбору).</w:t>
      </w:r>
      <w:r w:rsidRPr="00C25CCB">
        <w:rPr>
          <w:rStyle w:val="29"/>
          <w:iCs/>
          <w:sz w:val="28"/>
          <w:szCs w:val="28"/>
        </w:rPr>
        <w:t xml:space="preserve"> «</w:t>
      </w:r>
      <w:proofErr w:type="spellStart"/>
      <w:r w:rsidRPr="00C25CCB">
        <w:rPr>
          <w:rStyle w:val="29"/>
          <w:iCs/>
          <w:sz w:val="28"/>
          <w:szCs w:val="28"/>
        </w:rPr>
        <w:t>Челкаш</w:t>
      </w:r>
      <w:proofErr w:type="spellEnd"/>
      <w:r w:rsidRPr="00C25CCB">
        <w:rPr>
          <w:rStyle w:val="29"/>
          <w:iCs/>
          <w:sz w:val="28"/>
          <w:szCs w:val="28"/>
        </w:rPr>
        <w:t>». «Легенда о Данко»</w:t>
      </w:r>
      <w:r w:rsidRPr="00C25CCB">
        <w:rPr>
          <w:rFonts w:ascii="Times New Roman" w:hAnsi="Times New Roman"/>
          <w:sz w:val="28"/>
          <w:szCs w:val="28"/>
        </w:rPr>
        <w:t xml:space="preserve"> (из рассказа</w:t>
      </w:r>
      <w:r w:rsidRPr="00C25CCB">
        <w:rPr>
          <w:rStyle w:val="29"/>
          <w:iCs/>
          <w:sz w:val="28"/>
          <w:szCs w:val="28"/>
        </w:rPr>
        <w:t xml:space="preserve"> «Старуха </w:t>
      </w:r>
      <w:proofErr w:type="spellStart"/>
      <w:r w:rsidRPr="00C25CCB">
        <w:rPr>
          <w:rStyle w:val="29"/>
          <w:iCs/>
          <w:sz w:val="28"/>
          <w:szCs w:val="28"/>
        </w:rPr>
        <w:t>Изергиль</w:t>
      </w:r>
      <w:proofErr w:type="spellEnd"/>
      <w:r w:rsidRPr="00C25CCB">
        <w:rPr>
          <w:rStyle w:val="29"/>
          <w:iCs/>
          <w:sz w:val="28"/>
          <w:szCs w:val="28"/>
        </w:rPr>
        <w:t>»).</w:t>
      </w:r>
      <w:r>
        <w:rPr>
          <w:rFonts w:ascii="Times New Roman" w:hAnsi="Times New Roman"/>
          <w:sz w:val="28"/>
          <w:szCs w:val="28"/>
        </w:rPr>
        <w:t xml:space="preserve"> Основные сюжет</w:t>
      </w:r>
      <w:r w:rsidRPr="00C25CCB">
        <w:rPr>
          <w:rFonts w:ascii="Times New Roman" w:hAnsi="Times New Roman"/>
          <w:sz w:val="28"/>
          <w:szCs w:val="28"/>
        </w:rPr>
        <w:t>ные линии в автобиографиче</w:t>
      </w:r>
      <w:r>
        <w:rPr>
          <w:rFonts w:ascii="Times New Roman" w:hAnsi="Times New Roman"/>
          <w:sz w:val="28"/>
          <w:szCs w:val="28"/>
        </w:rPr>
        <w:t>ской прозе и рассказе; становле</w:t>
      </w:r>
      <w:r w:rsidRPr="00C25CCB">
        <w:rPr>
          <w:rFonts w:ascii="Times New Roman" w:hAnsi="Times New Roman"/>
          <w:sz w:val="28"/>
          <w:szCs w:val="28"/>
        </w:rPr>
        <w:t>ние характера мальчика; проблематика рассказа (личность и обстоятельства, близкий человек, жизнь для людей, героизм, зависть, равнодушие, покорн</w:t>
      </w:r>
      <w:r>
        <w:rPr>
          <w:rFonts w:ascii="Times New Roman" w:hAnsi="Times New Roman"/>
          <w:sz w:val="28"/>
          <w:szCs w:val="28"/>
        </w:rPr>
        <w:t>ость, гордость, жалость) и авто</w:t>
      </w:r>
      <w:r w:rsidRPr="00C25CCB">
        <w:rPr>
          <w:rFonts w:ascii="Times New Roman" w:hAnsi="Times New Roman"/>
          <w:sz w:val="28"/>
          <w:szCs w:val="28"/>
        </w:rPr>
        <w:t xml:space="preserve">рская позиция; контраст </w:t>
      </w:r>
      <w:r>
        <w:rPr>
          <w:rFonts w:ascii="Times New Roman" w:hAnsi="Times New Roman"/>
          <w:sz w:val="28"/>
          <w:szCs w:val="28"/>
        </w:rPr>
        <w:t>как основной прием раскрытия за</w:t>
      </w:r>
      <w:r w:rsidRPr="00C25CCB">
        <w:rPr>
          <w:rFonts w:ascii="Times New Roman" w:hAnsi="Times New Roman"/>
          <w:sz w:val="28"/>
          <w:szCs w:val="28"/>
        </w:rPr>
        <w:t>мысла.</w:t>
      </w:r>
    </w:p>
    <w:p w:rsidR="00647780" w:rsidRPr="00C25CCB" w:rsidRDefault="00647780" w:rsidP="00AA6194">
      <w:pPr>
        <w:spacing w:after="0" w:line="240" w:lineRule="auto"/>
        <w:jc w:val="both"/>
        <w:rPr>
          <w:rFonts w:ascii="Times New Roman" w:hAnsi="Times New Roman"/>
          <w:sz w:val="28"/>
          <w:szCs w:val="28"/>
        </w:rPr>
      </w:pPr>
      <w:r w:rsidRPr="00C25CCB">
        <w:rPr>
          <w:rStyle w:val="250"/>
          <w:bCs/>
          <w:sz w:val="28"/>
          <w:szCs w:val="28"/>
        </w:rPr>
        <w:t>Теория литературы:</w:t>
      </w:r>
      <w:r w:rsidRPr="00C25CCB">
        <w:rPr>
          <w:rFonts w:ascii="Times New Roman" w:hAnsi="Times New Roman"/>
          <w:sz w:val="28"/>
          <w:szCs w:val="28"/>
        </w:rPr>
        <w:t xml:space="preserve"> разви</w:t>
      </w:r>
      <w:r>
        <w:rPr>
          <w:rFonts w:ascii="Times New Roman" w:hAnsi="Times New Roman"/>
          <w:sz w:val="28"/>
          <w:szCs w:val="28"/>
        </w:rPr>
        <w:t>тие представлений об автобиогра</w:t>
      </w:r>
      <w:r w:rsidRPr="00C25CCB">
        <w:rPr>
          <w:rFonts w:ascii="Times New Roman" w:hAnsi="Times New Roman"/>
          <w:sz w:val="28"/>
          <w:szCs w:val="28"/>
        </w:rPr>
        <w:t>фической прозе, лексика и ее роль в создании различных типов прозаической художественной речи, герой-романтик, прием контраста.</w:t>
      </w:r>
    </w:p>
    <w:p w:rsidR="00647780" w:rsidRPr="00C25CCB" w:rsidRDefault="00647780" w:rsidP="00AA6194">
      <w:pPr>
        <w:spacing w:after="0" w:line="240" w:lineRule="auto"/>
        <w:jc w:val="both"/>
        <w:rPr>
          <w:rFonts w:ascii="Times New Roman" w:hAnsi="Times New Roman"/>
          <w:sz w:val="28"/>
          <w:szCs w:val="28"/>
        </w:rPr>
      </w:pPr>
      <w:r w:rsidRPr="00C25CCB">
        <w:rPr>
          <w:rStyle w:val="250"/>
          <w:bCs/>
          <w:sz w:val="28"/>
          <w:szCs w:val="28"/>
        </w:rPr>
        <w:t>Развитие речи:</w:t>
      </w:r>
      <w:r w:rsidRPr="00C25CCB">
        <w:rPr>
          <w:rFonts w:ascii="Times New Roman" w:hAnsi="Times New Roman"/>
          <w:sz w:val="28"/>
          <w:szCs w:val="28"/>
        </w:rPr>
        <w:t xml:space="preserve"> различные виды пересказа, цитатный план.</w:t>
      </w:r>
    </w:p>
    <w:p w:rsidR="00647780" w:rsidRPr="00C25CCB" w:rsidRDefault="00647780" w:rsidP="00AA6194">
      <w:pPr>
        <w:spacing w:after="0" w:line="240" w:lineRule="auto"/>
        <w:jc w:val="both"/>
        <w:rPr>
          <w:rFonts w:ascii="Times New Roman" w:hAnsi="Times New Roman"/>
          <w:sz w:val="28"/>
          <w:szCs w:val="28"/>
        </w:rPr>
      </w:pPr>
      <w:r w:rsidRPr="00C25CCB">
        <w:rPr>
          <w:rStyle w:val="250"/>
          <w:bCs/>
          <w:sz w:val="28"/>
          <w:szCs w:val="28"/>
        </w:rPr>
        <w:t>Связь с другими искусствами:</w:t>
      </w:r>
      <w:r w:rsidRPr="00C25CCB">
        <w:rPr>
          <w:rFonts w:ascii="Times New Roman" w:hAnsi="Times New Roman"/>
          <w:sz w:val="28"/>
          <w:szCs w:val="28"/>
        </w:rPr>
        <w:t xml:space="preserve"> работа с иллюстрациями; портрет М. Горького.</w:t>
      </w:r>
    </w:p>
    <w:p w:rsidR="00647780" w:rsidRPr="00C25CCB" w:rsidRDefault="00647780" w:rsidP="00AA6194">
      <w:pPr>
        <w:spacing w:after="0" w:line="240" w:lineRule="auto"/>
        <w:jc w:val="both"/>
        <w:rPr>
          <w:rFonts w:ascii="Times New Roman" w:hAnsi="Times New Roman"/>
          <w:sz w:val="28"/>
          <w:szCs w:val="28"/>
        </w:rPr>
      </w:pPr>
      <w:r w:rsidRPr="00C25CCB">
        <w:rPr>
          <w:rStyle w:val="240"/>
          <w:bCs/>
          <w:sz w:val="28"/>
          <w:szCs w:val="28"/>
        </w:rPr>
        <w:t>Возможные виды внеурочной деятельности:</w:t>
      </w:r>
      <w:r w:rsidRPr="00C25CCB">
        <w:rPr>
          <w:rFonts w:ascii="Times New Roman" w:hAnsi="Times New Roman"/>
          <w:sz w:val="28"/>
          <w:szCs w:val="28"/>
        </w:rPr>
        <w:t xml:space="preserve"> конференция «М. Горький и русские писатели (Л.Н. Толстой, А.П. Чехов)».</w:t>
      </w:r>
    </w:p>
    <w:p w:rsidR="00647780" w:rsidRPr="00C25CCB" w:rsidRDefault="00647780" w:rsidP="00AA6194">
      <w:pPr>
        <w:spacing w:after="0" w:line="240" w:lineRule="auto"/>
        <w:jc w:val="both"/>
        <w:rPr>
          <w:rFonts w:ascii="Times New Roman" w:hAnsi="Times New Roman"/>
          <w:sz w:val="28"/>
          <w:szCs w:val="28"/>
        </w:rPr>
      </w:pPr>
      <w:bookmarkStart w:id="64" w:name="bookmark78"/>
      <w:r w:rsidRPr="00C25CCB">
        <w:rPr>
          <w:rStyle w:val="521"/>
          <w:b w:val="0"/>
          <w:sz w:val="28"/>
          <w:szCs w:val="28"/>
        </w:rPr>
        <w:t>А.С.ГРИН</w:t>
      </w:r>
      <w:bookmarkEnd w:id="64"/>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Краткие сведения о писателе. Повесть</w:t>
      </w:r>
      <w:r w:rsidRPr="00C25CCB">
        <w:rPr>
          <w:rStyle w:val="28"/>
          <w:iCs/>
          <w:sz w:val="28"/>
          <w:szCs w:val="28"/>
        </w:rPr>
        <w:t xml:space="preserve"> «Алые паруса»</w:t>
      </w:r>
      <w:r w:rsidRPr="00C25CCB">
        <w:rPr>
          <w:rFonts w:ascii="Times New Roman" w:hAnsi="Times New Roman"/>
          <w:sz w:val="28"/>
          <w:szCs w:val="28"/>
        </w:rPr>
        <w:t xml:space="preserve"> (фрагмент). Творческая история произведения. Романтические тра</w:t>
      </w:r>
      <w:r w:rsidRPr="00C25CCB">
        <w:rPr>
          <w:rFonts w:ascii="Times New Roman" w:hAnsi="Times New Roman"/>
          <w:sz w:val="28"/>
          <w:szCs w:val="28"/>
        </w:rPr>
        <w:softHyphen/>
        <w:t>диции. Экранизации повести.</w:t>
      </w:r>
    </w:p>
    <w:p w:rsidR="00647780" w:rsidRPr="00C25CCB" w:rsidRDefault="00647780" w:rsidP="00AA6194">
      <w:pPr>
        <w:spacing w:after="0" w:line="240" w:lineRule="auto"/>
        <w:jc w:val="both"/>
        <w:rPr>
          <w:rFonts w:ascii="Times New Roman" w:hAnsi="Times New Roman"/>
          <w:sz w:val="28"/>
          <w:szCs w:val="28"/>
        </w:rPr>
      </w:pPr>
      <w:r w:rsidRPr="00C25CCB">
        <w:rPr>
          <w:rStyle w:val="240"/>
          <w:bCs/>
          <w:sz w:val="28"/>
          <w:szCs w:val="28"/>
        </w:rPr>
        <w:t>Теория литературы:</w:t>
      </w:r>
      <w:r w:rsidRPr="00C25CCB">
        <w:rPr>
          <w:rFonts w:ascii="Times New Roman" w:hAnsi="Times New Roman"/>
          <w:sz w:val="28"/>
          <w:szCs w:val="28"/>
        </w:rPr>
        <w:t xml:space="preserve"> развитие представлений о романтизме.</w:t>
      </w:r>
    </w:p>
    <w:p w:rsidR="00647780" w:rsidRPr="00C25CCB" w:rsidRDefault="00647780" w:rsidP="00AA6194">
      <w:pPr>
        <w:spacing w:after="0" w:line="240" w:lineRule="auto"/>
        <w:jc w:val="both"/>
        <w:rPr>
          <w:rFonts w:ascii="Times New Roman" w:hAnsi="Times New Roman"/>
          <w:sz w:val="28"/>
          <w:szCs w:val="28"/>
        </w:rPr>
      </w:pPr>
      <w:r w:rsidRPr="00C25CCB">
        <w:rPr>
          <w:rStyle w:val="240"/>
          <w:bCs/>
          <w:sz w:val="28"/>
          <w:szCs w:val="28"/>
        </w:rPr>
        <w:t>Связь с другими искусствами:</w:t>
      </w:r>
      <w:r w:rsidRPr="00C25CCB">
        <w:rPr>
          <w:rFonts w:ascii="Times New Roman" w:hAnsi="Times New Roman"/>
          <w:sz w:val="28"/>
          <w:szCs w:val="28"/>
        </w:rPr>
        <w:t xml:space="preserve"> иллюстрации к повести; репродукция картины </w:t>
      </w:r>
      <w:proofErr w:type="spellStart"/>
      <w:r w:rsidRPr="00C25CCB">
        <w:rPr>
          <w:rFonts w:ascii="Times New Roman" w:hAnsi="Times New Roman"/>
          <w:sz w:val="28"/>
          <w:szCs w:val="28"/>
        </w:rPr>
        <w:t>В.Фалилеева</w:t>
      </w:r>
      <w:proofErr w:type="spellEnd"/>
      <w:r w:rsidRPr="00C25CCB">
        <w:rPr>
          <w:rFonts w:ascii="Times New Roman" w:hAnsi="Times New Roman"/>
          <w:sz w:val="28"/>
          <w:szCs w:val="28"/>
        </w:rPr>
        <w:t xml:space="preserve"> «Волна».</w:t>
      </w:r>
    </w:p>
    <w:p w:rsidR="00647780" w:rsidRPr="00C25CCB" w:rsidRDefault="00647780" w:rsidP="00AA6194">
      <w:pPr>
        <w:spacing w:after="0" w:line="240" w:lineRule="auto"/>
        <w:jc w:val="both"/>
        <w:rPr>
          <w:rFonts w:ascii="Times New Roman" w:hAnsi="Times New Roman"/>
          <w:sz w:val="28"/>
          <w:szCs w:val="28"/>
        </w:rPr>
      </w:pPr>
      <w:r w:rsidRPr="00C25CCB">
        <w:rPr>
          <w:rStyle w:val="240"/>
          <w:bCs/>
          <w:sz w:val="28"/>
          <w:szCs w:val="28"/>
        </w:rPr>
        <w:t>Возможные виды внеурочной деятельности:</w:t>
      </w:r>
      <w:r w:rsidRPr="00C25CCB">
        <w:rPr>
          <w:rFonts w:ascii="Times New Roman" w:hAnsi="Times New Roman"/>
          <w:sz w:val="28"/>
          <w:szCs w:val="28"/>
        </w:rPr>
        <w:t xml:space="preserve"> литературно-художественный вечер, посвященный романтизму.</w:t>
      </w:r>
    </w:p>
    <w:p w:rsidR="00647780" w:rsidRPr="00C25CCB" w:rsidRDefault="00647780" w:rsidP="00AA6194">
      <w:pPr>
        <w:spacing w:after="0" w:line="240" w:lineRule="auto"/>
        <w:jc w:val="both"/>
        <w:rPr>
          <w:rFonts w:ascii="Times New Roman" w:hAnsi="Times New Roman"/>
          <w:sz w:val="28"/>
          <w:szCs w:val="28"/>
        </w:rPr>
      </w:pPr>
      <w:bookmarkStart w:id="65" w:name="bookmark79"/>
      <w:r w:rsidRPr="00C25CCB">
        <w:rPr>
          <w:rStyle w:val="521"/>
          <w:b w:val="0"/>
          <w:sz w:val="28"/>
          <w:szCs w:val="28"/>
        </w:rPr>
        <w:t>В.В.МАЯКОВСКИЙ</w:t>
      </w:r>
      <w:bookmarkEnd w:id="65"/>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Стихотворение</w:t>
      </w:r>
      <w:r w:rsidRPr="00C25CCB">
        <w:rPr>
          <w:rStyle w:val="28"/>
          <w:iCs/>
          <w:sz w:val="28"/>
          <w:szCs w:val="28"/>
        </w:rPr>
        <w:t xml:space="preserve"> «Необычай</w:t>
      </w:r>
      <w:r>
        <w:rPr>
          <w:rStyle w:val="28"/>
          <w:iCs/>
          <w:sz w:val="28"/>
          <w:szCs w:val="28"/>
        </w:rPr>
        <w:t>ное приключение, бывшее с Влади</w:t>
      </w:r>
      <w:r w:rsidRPr="00C25CCB">
        <w:rPr>
          <w:rStyle w:val="28"/>
          <w:iCs/>
          <w:sz w:val="28"/>
          <w:szCs w:val="28"/>
        </w:rPr>
        <w:t>миром Маяковским летом на даче»</w:t>
      </w:r>
      <w:r w:rsidRPr="00C25CCB">
        <w:rPr>
          <w:rFonts w:ascii="Times New Roman" w:hAnsi="Times New Roman"/>
          <w:sz w:val="28"/>
          <w:szCs w:val="28"/>
        </w:rPr>
        <w:t>. Проблематика стихотворения: поэт и общество, поэт и поэзия. Приемы создания образов. Художественное своеобразие стихотворения.</w:t>
      </w:r>
    </w:p>
    <w:p w:rsidR="00647780" w:rsidRPr="00C25CCB" w:rsidRDefault="00647780" w:rsidP="00AA6194">
      <w:pPr>
        <w:spacing w:after="0" w:line="240" w:lineRule="auto"/>
        <w:jc w:val="both"/>
        <w:rPr>
          <w:rFonts w:ascii="Times New Roman" w:hAnsi="Times New Roman"/>
          <w:sz w:val="28"/>
          <w:szCs w:val="28"/>
        </w:rPr>
      </w:pPr>
      <w:r w:rsidRPr="00C25CCB">
        <w:rPr>
          <w:rStyle w:val="240"/>
          <w:bCs/>
          <w:sz w:val="28"/>
          <w:szCs w:val="28"/>
        </w:rPr>
        <w:t>Теория литературы:</w:t>
      </w:r>
      <w:r w:rsidRPr="00C25CCB">
        <w:rPr>
          <w:rFonts w:ascii="Times New Roman" w:hAnsi="Times New Roman"/>
          <w:sz w:val="28"/>
          <w:szCs w:val="28"/>
        </w:rPr>
        <w:t xml:space="preserve"> автобиографические мотивы в лирических произведениях; мотив, тема, идея, рифма; тропы и фигуры (гипербола, метафора; синтаксические фигуры и интонация конца предложения), аллитерация.</w:t>
      </w:r>
    </w:p>
    <w:p w:rsidR="00647780" w:rsidRPr="00C25CCB" w:rsidRDefault="00647780" w:rsidP="00AA6194">
      <w:pPr>
        <w:spacing w:after="0" w:line="240" w:lineRule="auto"/>
        <w:jc w:val="both"/>
        <w:rPr>
          <w:rFonts w:ascii="Times New Roman" w:hAnsi="Times New Roman"/>
          <w:sz w:val="28"/>
          <w:szCs w:val="28"/>
        </w:rPr>
      </w:pPr>
      <w:r w:rsidRPr="00C25CCB">
        <w:rPr>
          <w:rStyle w:val="240"/>
          <w:bCs/>
          <w:sz w:val="28"/>
          <w:szCs w:val="28"/>
        </w:rPr>
        <w:t>Развитие речи:</w:t>
      </w:r>
      <w:r w:rsidRPr="00C25CCB">
        <w:rPr>
          <w:rFonts w:ascii="Times New Roman" w:hAnsi="Times New Roman"/>
          <w:sz w:val="28"/>
          <w:szCs w:val="28"/>
        </w:rPr>
        <w:t xml:space="preserve"> выразительное чтение.</w:t>
      </w:r>
    </w:p>
    <w:p w:rsidR="00647780" w:rsidRPr="00C25CCB" w:rsidRDefault="00647780" w:rsidP="00AA6194">
      <w:pPr>
        <w:spacing w:after="0" w:line="240" w:lineRule="auto"/>
        <w:jc w:val="both"/>
        <w:rPr>
          <w:rFonts w:ascii="Times New Roman" w:hAnsi="Times New Roman"/>
          <w:sz w:val="28"/>
          <w:szCs w:val="28"/>
        </w:rPr>
      </w:pPr>
      <w:r w:rsidRPr="00C25CCB">
        <w:rPr>
          <w:rStyle w:val="7150"/>
          <w:b w:val="0"/>
          <w:sz w:val="28"/>
          <w:szCs w:val="28"/>
        </w:rPr>
        <w:t>Связь с другими искусствами:</w:t>
      </w:r>
      <w:r w:rsidRPr="00C25CCB">
        <w:rPr>
          <w:rStyle w:val="713"/>
          <w:b w:val="0"/>
          <w:sz w:val="28"/>
          <w:szCs w:val="28"/>
        </w:rPr>
        <w:t xml:space="preserve"> портрет В. Маяковского.</w:t>
      </w:r>
    </w:p>
    <w:p w:rsidR="00647780" w:rsidRPr="00C25CCB" w:rsidRDefault="00647780" w:rsidP="00AA6194">
      <w:pPr>
        <w:spacing w:after="0" w:line="240" w:lineRule="auto"/>
        <w:jc w:val="both"/>
        <w:rPr>
          <w:rFonts w:ascii="Times New Roman" w:hAnsi="Times New Roman"/>
          <w:sz w:val="28"/>
          <w:szCs w:val="28"/>
        </w:rPr>
      </w:pPr>
      <w:bookmarkStart w:id="66" w:name="bookmark80"/>
      <w:r w:rsidRPr="00C25CCB">
        <w:rPr>
          <w:rStyle w:val="521"/>
          <w:b w:val="0"/>
          <w:sz w:val="28"/>
          <w:szCs w:val="28"/>
        </w:rPr>
        <w:t>С.А.ЕСЕНИН</w:t>
      </w:r>
      <w:bookmarkEnd w:id="66"/>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Стихотворения:</w:t>
      </w:r>
      <w:r w:rsidRPr="00C25CCB">
        <w:rPr>
          <w:rStyle w:val="28"/>
          <w:iCs/>
          <w:sz w:val="28"/>
          <w:szCs w:val="28"/>
        </w:rPr>
        <w:t xml:space="preserve"> «Гой ты, Русь, моя родная.», «Каждый труд благослови, удача.», «Отговорила роща золотая...», «Я покинул родимый дом...».</w:t>
      </w:r>
      <w:r w:rsidRPr="00C25CCB">
        <w:rPr>
          <w:rFonts w:ascii="Times New Roman" w:hAnsi="Times New Roman"/>
          <w:sz w:val="28"/>
          <w:szCs w:val="28"/>
        </w:rPr>
        <w:t xml:space="preserve"> Тематика лирических стихотворений; лирическое «я» и образ автора. Человек и природа, чувство родины, эмо</w:t>
      </w:r>
      <w:r w:rsidRPr="00C25CCB">
        <w:rPr>
          <w:rFonts w:ascii="Times New Roman" w:hAnsi="Times New Roman"/>
          <w:sz w:val="28"/>
          <w:szCs w:val="28"/>
        </w:rPr>
        <w:softHyphen/>
        <w:t>циональное богатство лирического героя в стихотворениях поэта.</w:t>
      </w:r>
    </w:p>
    <w:p w:rsidR="00647780" w:rsidRPr="00C25CCB" w:rsidRDefault="00647780" w:rsidP="00AA6194">
      <w:pPr>
        <w:spacing w:after="0" w:line="240" w:lineRule="auto"/>
        <w:jc w:val="both"/>
        <w:rPr>
          <w:rFonts w:ascii="Times New Roman" w:hAnsi="Times New Roman"/>
          <w:sz w:val="28"/>
          <w:szCs w:val="28"/>
        </w:rPr>
      </w:pPr>
      <w:r w:rsidRPr="00C25CCB">
        <w:rPr>
          <w:rStyle w:val="240"/>
          <w:bCs/>
          <w:sz w:val="28"/>
          <w:szCs w:val="28"/>
        </w:rPr>
        <w:t>Теория литературы:</w:t>
      </w:r>
      <w:r w:rsidRPr="00C25CCB">
        <w:rPr>
          <w:rFonts w:ascii="Times New Roman" w:hAnsi="Times New Roman"/>
          <w:sz w:val="28"/>
          <w:szCs w:val="28"/>
        </w:rPr>
        <w:t xml:space="preserve"> образ-пейзаж, тропы и фигуры (эпитет, оксюморон, поэтический синтаксис).</w:t>
      </w:r>
    </w:p>
    <w:p w:rsidR="00647780" w:rsidRPr="00C25CCB" w:rsidRDefault="00647780" w:rsidP="00AA6194">
      <w:pPr>
        <w:spacing w:after="0" w:line="240" w:lineRule="auto"/>
        <w:jc w:val="both"/>
        <w:rPr>
          <w:rFonts w:ascii="Times New Roman" w:hAnsi="Times New Roman"/>
          <w:sz w:val="28"/>
          <w:szCs w:val="28"/>
        </w:rPr>
      </w:pPr>
      <w:r w:rsidRPr="00C25CCB">
        <w:rPr>
          <w:rStyle w:val="240"/>
          <w:bCs/>
          <w:sz w:val="28"/>
          <w:szCs w:val="28"/>
        </w:rPr>
        <w:t>Краеведение:</w:t>
      </w:r>
      <w:r w:rsidRPr="00C25CCB">
        <w:rPr>
          <w:rFonts w:ascii="Times New Roman" w:hAnsi="Times New Roman"/>
          <w:sz w:val="28"/>
          <w:szCs w:val="28"/>
        </w:rPr>
        <w:t xml:space="preserve"> литературно-краеведческая экскурсия «По есенинским местам».</w:t>
      </w:r>
    </w:p>
    <w:p w:rsidR="00647780" w:rsidRPr="00C25CCB" w:rsidRDefault="00647780" w:rsidP="00AA6194">
      <w:pPr>
        <w:spacing w:after="0" w:line="240" w:lineRule="auto"/>
        <w:jc w:val="both"/>
        <w:rPr>
          <w:rFonts w:ascii="Times New Roman" w:hAnsi="Times New Roman"/>
          <w:sz w:val="28"/>
          <w:szCs w:val="28"/>
        </w:rPr>
      </w:pPr>
      <w:r w:rsidRPr="00C25CCB">
        <w:rPr>
          <w:rStyle w:val="240"/>
          <w:bCs/>
          <w:sz w:val="28"/>
          <w:szCs w:val="28"/>
        </w:rPr>
        <w:t>Развитие речи:</w:t>
      </w:r>
      <w:r w:rsidRPr="00C25CCB">
        <w:rPr>
          <w:rFonts w:ascii="Times New Roman" w:hAnsi="Times New Roman"/>
          <w:sz w:val="28"/>
          <w:szCs w:val="28"/>
        </w:rPr>
        <w:t xml:space="preserve"> чтение наизусть, устная рецензия или отзыв о стихотворении.</w:t>
      </w:r>
    </w:p>
    <w:p w:rsidR="00647780" w:rsidRPr="00C25CCB" w:rsidRDefault="00647780" w:rsidP="00AA6194">
      <w:pPr>
        <w:spacing w:after="0" w:line="240" w:lineRule="auto"/>
        <w:jc w:val="both"/>
        <w:rPr>
          <w:rFonts w:ascii="Times New Roman" w:hAnsi="Times New Roman"/>
          <w:sz w:val="28"/>
          <w:szCs w:val="28"/>
        </w:rPr>
      </w:pPr>
      <w:r w:rsidRPr="00C25CCB">
        <w:rPr>
          <w:rStyle w:val="240"/>
          <w:bCs/>
          <w:sz w:val="28"/>
          <w:szCs w:val="28"/>
        </w:rPr>
        <w:lastRenderedPageBreak/>
        <w:t>Возможные виды внеурочной деятельности:</w:t>
      </w:r>
      <w:r w:rsidRPr="00C25CCB">
        <w:rPr>
          <w:rFonts w:ascii="Times New Roman" w:hAnsi="Times New Roman"/>
          <w:sz w:val="28"/>
          <w:szCs w:val="28"/>
        </w:rPr>
        <w:t xml:space="preserve"> литературно- музыкальный вечер или час в литературной гостиной «Песни и романсы на стихи С.А. Есенина», вечер одного стихотворения «Мой Сергей Есенин».</w:t>
      </w:r>
    </w:p>
    <w:p w:rsidR="00647780" w:rsidRPr="00C25CCB" w:rsidRDefault="00647780" w:rsidP="00AA6194">
      <w:pPr>
        <w:spacing w:after="0" w:line="240" w:lineRule="auto"/>
        <w:jc w:val="both"/>
        <w:rPr>
          <w:rFonts w:ascii="Times New Roman" w:hAnsi="Times New Roman"/>
          <w:sz w:val="28"/>
          <w:szCs w:val="28"/>
        </w:rPr>
      </w:pPr>
      <w:bookmarkStart w:id="67" w:name="bookmark81"/>
      <w:r w:rsidRPr="00C25CCB">
        <w:rPr>
          <w:rStyle w:val="5200"/>
          <w:b w:val="0"/>
          <w:sz w:val="28"/>
          <w:szCs w:val="28"/>
        </w:rPr>
        <w:t>И.С. ШМЕЛЕВ</w:t>
      </w:r>
      <w:bookmarkEnd w:id="67"/>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Рассказ</w:t>
      </w:r>
      <w:r w:rsidRPr="00C25CCB">
        <w:rPr>
          <w:rStyle w:val="27"/>
          <w:iCs/>
          <w:sz w:val="28"/>
          <w:szCs w:val="28"/>
        </w:rPr>
        <w:t xml:space="preserve"> «Русская песня»</w:t>
      </w:r>
      <w:r w:rsidRPr="00C25CCB">
        <w:rPr>
          <w:rFonts w:ascii="Times New Roman" w:hAnsi="Times New Roman"/>
          <w:sz w:val="28"/>
          <w:szCs w:val="28"/>
        </w:rPr>
        <w:t>.</w:t>
      </w:r>
      <w:r>
        <w:rPr>
          <w:rFonts w:ascii="Times New Roman" w:hAnsi="Times New Roman"/>
          <w:sz w:val="28"/>
          <w:szCs w:val="28"/>
        </w:rPr>
        <w:t xml:space="preserve"> Основные сюжетные линии расска</w:t>
      </w:r>
      <w:r w:rsidRPr="00C25CCB">
        <w:rPr>
          <w:rFonts w:ascii="Times New Roman" w:hAnsi="Times New Roman"/>
          <w:sz w:val="28"/>
          <w:szCs w:val="28"/>
        </w:rPr>
        <w:t>за. Проблематика и художественная идея. Национальный ха</w:t>
      </w:r>
      <w:r w:rsidRPr="00C25CCB">
        <w:rPr>
          <w:rFonts w:ascii="Times New Roman" w:hAnsi="Times New Roman"/>
          <w:sz w:val="28"/>
          <w:szCs w:val="28"/>
        </w:rPr>
        <w:softHyphen/>
        <w:t>рактер в изображении писателя. Роман</w:t>
      </w:r>
      <w:r w:rsidRPr="00C25CCB">
        <w:rPr>
          <w:rStyle w:val="27"/>
          <w:iCs/>
          <w:sz w:val="28"/>
          <w:szCs w:val="28"/>
        </w:rPr>
        <w:t xml:space="preserve"> «Лето Господне»</w:t>
      </w:r>
      <w:r w:rsidRPr="00C25CCB">
        <w:rPr>
          <w:rFonts w:ascii="Times New Roman" w:hAnsi="Times New Roman"/>
          <w:sz w:val="28"/>
          <w:szCs w:val="28"/>
        </w:rPr>
        <w:t xml:space="preserve"> (глава </w:t>
      </w:r>
      <w:r w:rsidRPr="00C25CCB">
        <w:rPr>
          <w:rStyle w:val="27"/>
          <w:iCs/>
          <w:sz w:val="28"/>
          <w:szCs w:val="28"/>
        </w:rPr>
        <w:t>«Яблочный Спас»).</w:t>
      </w:r>
      <w:r w:rsidRPr="00C25CCB">
        <w:rPr>
          <w:rFonts w:ascii="Times New Roman" w:hAnsi="Times New Roman"/>
          <w:sz w:val="28"/>
          <w:szCs w:val="28"/>
        </w:rPr>
        <w:t xml:space="preserve"> Автобиографические мотивы. Роль э</w:t>
      </w:r>
      <w:r>
        <w:rPr>
          <w:rFonts w:ascii="Times New Roman" w:hAnsi="Times New Roman"/>
          <w:sz w:val="28"/>
          <w:szCs w:val="28"/>
        </w:rPr>
        <w:t>пигра</w:t>
      </w:r>
      <w:r w:rsidRPr="00C25CCB">
        <w:rPr>
          <w:rFonts w:ascii="Times New Roman" w:hAnsi="Times New Roman"/>
          <w:sz w:val="28"/>
          <w:szCs w:val="28"/>
        </w:rPr>
        <w:t>фа. Сказовая манера. Сопоставление с «Левшой» Н.С. Лескова.</w:t>
      </w:r>
    </w:p>
    <w:p w:rsidR="00647780" w:rsidRPr="00C25CCB" w:rsidRDefault="00647780" w:rsidP="00AA6194">
      <w:pPr>
        <w:spacing w:after="0" w:line="240" w:lineRule="auto"/>
        <w:jc w:val="both"/>
        <w:rPr>
          <w:rFonts w:ascii="Times New Roman" w:hAnsi="Times New Roman"/>
          <w:sz w:val="28"/>
          <w:szCs w:val="28"/>
        </w:rPr>
      </w:pPr>
      <w:r w:rsidRPr="00C25CCB">
        <w:rPr>
          <w:rStyle w:val="230"/>
          <w:bCs/>
          <w:sz w:val="28"/>
          <w:szCs w:val="28"/>
        </w:rPr>
        <w:t>Теория литературы:</w:t>
      </w:r>
      <w:r w:rsidRPr="00C25CCB">
        <w:rPr>
          <w:rFonts w:ascii="Times New Roman" w:hAnsi="Times New Roman"/>
          <w:sz w:val="28"/>
          <w:szCs w:val="28"/>
        </w:rPr>
        <w:t xml:space="preserve"> рассказчик и его роль в повествовании, рассказ с элементами очерка, антитеза; роль художественной детали, выразительные средства; сказ.</w:t>
      </w:r>
    </w:p>
    <w:p w:rsidR="00647780" w:rsidRPr="00C25CCB" w:rsidRDefault="00647780" w:rsidP="00AA6194">
      <w:pPr>
        <w:spacing w:after="0" w:line="240" w:lineRule="auto"/>
        <w:jc w:val="both"/>
        <w:rPr>
          <w:rFonts w:ascii="Times New Roman" w:hAnsi="Times New Roman"/>
          <w:sz w:val="28"/>
          <w:szCs w:val="28"/>
        </w:rPr>
      </w:pPr>
      <w:r w:rsidRPr="00C25CCB">
        <w:rPr>
          <w:rStyle w:val="230"/>
          <w:bCs/>
          <w:sz w:val="28"/>
          <w:szCs w:val="28"/>
        </w:rPr>
        <w:t>Развитие речи:</w:t>
      </w:r>
      <w:r w:rsidRPr="00C25CCB">
        <w:rPr>
          <w:rFonts w:ascii="Times New Roman" w:hAnsi="Times New Roman"/>
          <w:sz w:val="28"/>
          <w:szCs w:val="28"/>
        </w:rPr>
        <w:t xml:space="preserve"> устный и письменный отзыв о прочитанном, работа со словарями.</w:t>
      </w:r>
    </w:p>
    <w:p w:rsidR="00647780" w:rsidRPr="00C25CCB" w:rsidRDefault="00647780" w:rsidP="00AA6194">
      <w:pPr>
        <w:spacing w:after="0" w:line="240" w:lineRule="auto"/>
        <w:jc w:val="both"/>
        <w:rPr>
          <w:rFonts w:ascii="Times New Roman" w:hAnsi="Times New Roman"/>
          <w:sz w:val="28"/>
          <w:szCs w:val="28"/>
        </w:rPr>
      </w:pPr>
      <w:bookmarkStart w:id="68" w:name="bookmark82"/>
      <w:r w:rsidRPr="00C25CCB">
        <w:rPr>
          <w:rStyle w:val="5200"/>
          <w:b w:val="0"/>
          <w:sz w:val="28"/>
          <w:szCs w:val="28"/>
        </w:rPr>
        <w:t>М.М. ПРИШВИН</w:t>
      </w:r>
      <w:bookmarkEnd w:id="68"/>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Рассказ</w:t>
      </w:r>
      <w:r w:rsidRPr="00C25CCB">
        <w:rPr>
          <w:rStyle w:val="27"/>
          <w:iCs/>
          <w:sz w:val="28"/>
          <w:szCs w:val="28"/>
        </w:rPr>
        <w:t xml:space="preserve"> «Москва-река».</w:t>
      </w:r>
      <w:r w:rsidRPr="00C25CCB">
        <w:rPr>
          <w:rFonts w:ascii="Times New Roman" w:hAnsi="Times New Roman"/>
          <w:sz w:val="28"/>
          <w:szCs w:val="28"/>
        </w:rPr>
        <w:t xml:space="preserve"> Те</w:t>
      </w:r>
      <w:r>
        <w:rPr>
          <w:rFonts w:ascii="Times New Roman" w:hAnsi="Times New Roman"/>
          <w:sz w:val="28"/>
          <w:szCs w:val="28"/>
        </w:rPr>
        <w:t>ма и основная мысль. Родина, че</w:t>
      </w:r>
      <w:r w:rsidRPr="00C25CCB">
        <w:rPr>
          <w:rFonts w:ascii="Times New Roman" w:hAnsi="Times New Roman"/>
          <w:sz w:val="28"/>
          <w:szCs w:val="28"/>
        </w:rPr>
        <w:t>ловек и природа в рассказе. Образ рассказчика.</w:t>
      </w:r>
    </w:p>
    <w:p w:rsidR="00647780" w:rsidRPr="00C25CCB" w:rsidRDefault="00647780" w:rsidP="00AA6194">
      <w:pPr>
        <w:spacing w:after="0" w:line="240" w:lineRule="auto"/>
        <w:jc w:val="both"/>
        <w:rPr>
          <w:rFonts w:ascii="Times New Roman" w:hAnsi="Times New Roman"/>
          <w:sz w:val="28"/>
          <w:szCs w:val="28"/>
        </w:rPr>
      </w:pPr>
      <w:r w:rsidRPr="00C25CCB">
        <w:rPr>
          <w:rStyle w:val="230"/>
          <w:bCs/>
          <w:sz w:val="28"/>
          <w:szCs w:val="28"/>
        </w:rPr>
        <w:t>Теория литературы:</w:t>
      </w:r>
      <w:r w:rsidRPr="00C25CCB">
        <w:rPr>
          <w:rFonts w:ascii="Times New Roman" w:hAnsi="Times New Roman"/>
          <w:sz w:val="28"/>
          <w:szCs w:val="28"/>
        </w:rPr>
        <w:t xml:space="preserve"> подтек</w:t>
      </w:r>
      <w:r>
        <w:rPr>
          <w:rFonts w:ascii="Times New Roman" w:hAnsi="Times New Roman"/>
          <w:sz w:val="28"/>
          <w:szCs w:val="28"/>
        </w:rPr>
        <w:t>ст, выразительные средства худо</w:t>
      </w:r>
      <w:r w:rsidRPr="00C25CCB">
        <w:rPr>
          <w:rFonts w:ascii="Times New Roman" w:hAnsi="Times New Roman"/>
          <w:sz w:val="28"/>
          <w:szCs w:val="28"/>
        </w:rPr>
        <w:t>жественной речи, градация.</w:t>
      </w:r>
    </w:p>
    <w:p w:rsidR="00647780" w:rsidRPr="00C25CCB" w:rsidRDefault="00647780" w:rsidP="00AA6194">
      <w:pPr>
        <w:spacing w:after="0" w:line="240" w:lineRule="auto"/>
        <w:jc w:val="both"/>
        <w:rPr>
          <w:rFonts w:ascii="Times New Roman" w:hAnsi="Times New Roman"/>
          <w:sz w:val="28"/>
          <w:szCs w:val="28"/>
        </w:rPr>
      </w:pPr>
      <w:r w:rsidRPr="00C25CCB">
        <w:rPr>
          <w:rStyle w:val="230"/>
          <w:bCs/>
          <w:sz w:val="28"/>
          <w:szCs w:val="28"/>
        </w:rPr>
        <w:t>Развитие речи:</w:t>
      </w:r>
      <w:r w:rsidRPr="00C25CCB">
        <w:rPr>
          <w:rFonts w:ascii="Times New Roman" w:hAnsi="Times New Roman"/>
          <w:sz w:val="28"/>
          <w:szCs w:val="28"/>
        </w:rPr>
        <w:t xml:space="preserve"> составление тезисов.</w:t>
      </w:r>
    </w:p>
    <w:p w:rsidR="00647780" w:rsidRPr="00C25CCB" w:rsidRDefault="00647780" w:rsidP="00AA6194">
      <w:pPr>
        <w:spacing w:after="0" w:line="240" w:lineRule="auto"/>
        <w:jc w:val="both"/>
        <w:rPr>
          <w:rFonts w:ascii="Times New Roman" w:hAnsi="Times New Roman"/>
          <w:sz w:val="28"/>
          <w:szCs w:val="28"/>
        </w:rPr>
      </w:pPr>
      <w:bookmarkStart w:id="69" w:name="bookmark83"/>
      <w:r w:rsidRPr="00C25CCB">
        <w:rPr>
          <w:rStyle w:val="5200"/>
          <w:b w:val="0"/>
          <w:sz w:val="28"/>
          <w:szCs w:val="28"/>
        </w:rPr>
        <w:t>К.Г. ПАУСТОВСКИЙ</w:t>
      </w:r>
      <w:bookmarkEnd w:id="69"/>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Повесть</w:t>
      </w:r>
      <w:r w:rsidRPr="00C25CCB">
        <w:rPr>
          <w:rStyle w:val="27"/>
          <w:iCs/>
          <w:sz w:val="28"/>
          <w:szCs w:val="28"/>
        </w:rPr>
        <w:t xml:space="preserve"> «Мещерская сторона»</w:t>
      </w:r>
      <w:r w:rsidRPr="00C25CCB">
        <w:rPr>
          <w:rFonts w:ascii="Times New Roman" w:hAnsi="Times New Roman"/>
          <w:sz w:val="28"/>
          <w:szCs w:val="28"/>
        </w:rPr>
        <w:t xml:space="preserve"> (главы</w:t>
      </w:r>
      <w:r w:rsidRPr="00C25CCB">
        <w:rPr>
          <w:rStyle w:val="27"/>
          <w:iCs/>
          <w:sz w:val="28"/>
          <w:szCs w:val="28"/>
        </w:rPr>
        <w:t xml:space="preserve"> «Обыкновенная земля», «Первое знакомство», «Леса», «Луга», «Бескорыстие» — </w:t>
      </w:r>
      <w:r w:rsidRPr="00C25CCB">
        <w:rPr>
          <w:rFonts w:ascii="Times New Roman" w:hAnsi="Times New Roman"/>
          <w:sz w:val="28"/>
          <w:szCs w:val="28"/>
        </w:rPr>
        <w:t>по выбору). Чтение и обсуждение фрагментов, воссоздающих мир природы; человек и природа; малая родина; образ рассказчика в произведении.</w:t>
      </w:r>
    </w:p>
    <w:p w:rsidR="00647780" w:rsidRPr="00C25CCB" w:rsidRDefault="00647780" w:rsidP="00AA6194">
      <w:pPr>
        <w:spacing w:after="0" w:line="240" w:lineRule="auto"/>
        <w:jc w:val="both"/>
        <w:rPr>
          <w:rFonts w:ascii="Times New Roman" w:hAnsi="Times New Roman"/>
          <w:sz w:val="28"/>
          <w:szCs w:val="28"/>
        </w:rPr>
      </w:pPr>
      <w:r w:rsidRPr="00C25CCB">
        <w:rPr>
          <w:rStyle w:val="230"/>
          <w:bCs/>
          <w:sz w:val="28"/>
          <w:szCs w:val="28"/>
        </w:rPr>
        <w:t>Теория литературы:</w:t>
      </w:r>
      <w:r w:rsidRPr="00C25CCB">
        <w:rPr>
          <w:rFonts w:ascii="Times New Roman" w:hAnsi="Times New Roman"/>
          <w:sz w:val="28"/>
          <w:szCs w:val="28"/>
        </w:rPr>
        <w:t xml:space="preserve"> лирическая проза; выразительные средства художественной речи: эпитет, сравнение, метафора, олицетворение; пейзаж как сюжетообразующий фактор.</w:t>
      </w:r>
    </w:p>
    <w:p w:rsidR="00647780" w:rsidRPr="00C25CCB" w:rsidRDefault="00647780" w:rsidP="00AA6194">
      <w:pPr>
        <w:spacing w:after="0" w:line="240" w:lineRule="auto"/>
        <w:jc w:val="both"/>
        <w:rPr>
          <w:rFonts w:ascii="Times New Roman" w:hAnsi="Times New Roman"/>
          <w:sz w:val="28"/>
          <w:szCs w:val="28"/>
        </w:rPr>
      </w:pPr>
      <w:r w:rsidRPr="00C25CCB">
        <w:rPr>
          <w:rStyle w:val="230"/>
          <w:bCs/>
          <w:sz w:val="28"/>
          <w:szCs w:val="28"/>
        </w:rPr>
        <w:t>Развитие речи:</w:t>
      </w:r>
      <w:r w:rsidRPr="00C25CCB">
        <w:rPr>
          <w:rFonts w:ascii="Times New Roman" w:hAnsi="Times New Roman"/>
          <w:sz w:val="28"/>
          <w:szCs w:val="28"/>
        </w:rPr>
        <w:t xml:space="preserve"> изложение с элементами рассуждения.</w:t>
      </w:r>
    </w:p>
    <w:p w:rsidR="00647780" w:rsidRPr="00C25CCB" w:rsidRDefault="00647780" w:rsidP="00AA6194">
      <w:pPr>
        <w:spacing w:after="0" w:line="240" w:lineRule="auto"/>
        <w:jc w:val="both"/>
        <w:rPr>
          <w:rFonts w:ascii="Times New Roman" w:hAnsi="Times New Roman"/>
          <w:sz w:val="28"/>
          <w:szCs w:val="28"/>
        </w:rPr>
      </w:pPr>
      <w:r w:rsidRPr="00C25CCB">
        <w:rPr>
          <w:rStyle w:val="230"/>
          <w:bCs/>
          <w:sz w:val="28"/>
          <w:szCs w:val="28"/>
        </w:rPr>
        <w:t>Краеведение:</w:t>
      </w:r>
      <w:r w:rsidRPr="00C25CCB">
        <w:rPr>
          <w:rFonts w:ascii="Times New Roman" w:hAnsi="Times New Roman"/>
          <w:sz w:val="28"/>
          <w:szCs w:val="28"/>
        </w:rPr>
        <w:t xml:space="preserve"> каждый край по-своему прекрасен (лирическая проза о малой родине).</w:t>
      </w:r>
    </w:p>
    <w:p w:rsidR="00647780" w:rsidRPr="00C25CCB" w:rsidRDefault="00647780" w:rsidP="00AA6194">
      <w:pPr>
        <w:spacing w:after="0" w:line="240" w:lineRule="auto"/>
        <w:jc w:val="both"/>
        <w:rPr>
          <w:rFonts w:ascii="Times New Roman" w:hAnsi="Times New Roman"/>
          <w:sz w:val="28"/>
          <w:szCs w:val="28"/>
        </w:rPr>
      </w:pPr>
      <w:bookmarkStart w:id="70" w:name="bookmark84"/>
      <w:r w:rsidRPr="00C25CCB">
        <w:rPr>
          <w:rStyle w:val="5200"/>
          <w:b w:val="0"/>
          <w:sz w:val="28"/>
          <w:szCs w:val="28"/>
        </w:rPr>
        <w:t>Н.А. ЗАБОЛОЦКИЙ</w:t>
      </w:r>
      <w:bookmarkEnd w:id="70"/>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Стихотворение</w:t>
      </w:r>
      <w:r w:rsidRPr="00C25CCB">
        <w:rPr>
          <w:rStyle w:val="27"/>
          <w:iCs/>
          <w:sz w:val="28"/>
          <w:szCs w:val="28"/>
        </w:rPr>
        <w:t xml:space="preserve"> «Не позволяй душе лениться!..».</w:t>
      </w:r>
      <w:r>
        <w:rPr>
          <w:rFonts w:ascii="Times New Roman" w:hAnsi="Times New Roman"/>
          <w:sz w:val="28"/>
          <w:szCs w:val="28"/>
        </w:rPr>
        <w:t xml:space="preserve"> Тема сти</w:t>
      </w:r>
      <w:r w:rsidRPr="00C25CCB">
        <w:rPr>
          <w:rFonts w:ascii="Times New Roman" w:hAnsi="Times New Roman"/>
          <w:sz w:val="28"/>
          <w:szCs w:val="28"/>
        </w:rPr>
        <w:t>хотворения и его художественная идея. Духовность, духовный труд — основное нравственное достоинство человека.</w:t>
      </w:r>
    </w:p>
    <w:p w:rsidR="00647780" w:rsidRPr="00C25CCB" w:rsidRDefault="00647780" w:rsidP="00AA6194">
      <w:pPr>
        <w:spacing w:after="0" w:line="240" w:lineRule="auto"/>
        <w:jc w:val="both"/>
        <w:rPr>
          <w:rFonts w:ascii="Times New Roman" w:hAnsi="Times New Roman"/>
          <w:sz w:val="28"/>
          <w:szCs w:val="28"/>
        </w:rPr>
      </w:pPr>
      <w:r w:rsidRPr="00C25CCB">
        <w:rPr>
          <w:rStyle w:val="22"/>
          <w:bCs/>
          <w:sz w:val="28"/>
          <w:szCs w:val="28"/>
        </w:rPr>
        <w:t>Теория литературы:</w:t>
      </w:r>
      <w:r w:rsidRPr="00C25CCB">
        <w:rPr>
          <w:rFonts w:ascii="Times New Roman" w:hAnsi="Times New Roman"/>
          <w:sz w:val="28"/>
          <w:szCs w:val="28"/>
        </w:rPr>
        <w:t xml:space="preserve"> выразительно-художественные средства речи (риторическое восклицание, метафора), морфологические средства (роль глаголов и местоимений); эссе.</w:t>
      </w:r>
    </w:p>
    <w:p w:rsidR="00647780" w:rsidRPr="00C25CCB" w:rsidRDefault="00647780" w:rsidP="00AA6194">
      <w:pPr>
        <w:spacing w:after="0" w:line="240" w:lineRule="auto"/>
        <w:jc w:val="both"/>
        <w:rPr>
          <w:rFonts w:ascii="Times New Roman" w:hAnsi="Times New Roman"/>
          <w:sz w:val="28"/>
          <w:szCs w:val="28"/>
        </w:rPr>
      </w:pPr>
      <w:r w:rsidRPr="00C25CCB">
        <w:rPr>
          <w:rStyle w:val="22"/>
          <w:bCs/>
          <w:sz w:val="28"/>
          <w:szCs w:val="28"/>
        </w:rPr>
        <w:t>Развитие речи:</w:t>
      </w:r>
      <w:r w:rsidRPr="00C25CCB">
        <w:rPr>
          <w:rFonts w:ascii="Times New Roman" w:hAnsi="Times New Roman"/>
          <w:sz w:val="28"/>
          <w:szCs w:val="28"/>
        </w:rPr>
        <w:t xml:space="preserve"> чтение наиз</w:t>
      </w:r>
      <w:r>
        <w:rPr>
          <w:rFonts w:ascii="Times New Roman" w:hAnsi="Times New Roman"/>
          <w:sz w:val="28"/>
          <w:szCs w:val="28"/>
        </w:rPr>
        <w:t>усть, составление словаря лекси</w:t>
      </w:r>
      <w:r w:rsidRPr="00C25CCB">
        <w:rPr>
          <w:rFonts w:ascii="Times New Roman" w:hAnsi="Times New Roman"/>
          <w:sz w:val="28"/>
          <w:szCs w:val="28"/>
        </w:rPr>
        <w:t>ки стихотворения по заданной тематике.</w:t>
      </w:r>
    </w:p>
    <w:p w:rsidR="00647780" w:rsidRPr="00C25CCB" w:rsidRDefault="00647780" w:rsidP="00AA6194">
      <w:pPr>
        <w:spacing w:after="0" w:line="240" w:lineRule="auto"/>
        <w:jc w:val="both"/>
        <w:rPr>
          <w:rFonts w:ascii="Times New Roman" w:hAnsi="Times New Roman"/>
          <w:sz w:val="28"/>
          <w:szCs w:val="28"/>
        </w:rPr>
      </w:pPr>
      <w:r w:rsidRPr="00C25CCB">
        <w:rPr>
          <w:rStyle w:val="22"/>
          <w:bCs/>
          <w:sz w:val="28"/>
          <w:szCs w:val="28"/>
        </w:rPr>
        <w:t>Связь с другими искусствами:</w:t>
      </w:r>
      <w:r>
        <w:rPr>
          <w:rFonts w:ascii="Times New Roman" w:hAnsi="Times New Roman"/>
          <w:sz w:val="28"/>
          <w:szCs w:val="28"/>
        </w:rPr>
        <w:t xml:space="preserve"> репродукции картин А. </w:t>
      </w:r>
      <w:proofErr w:type="spellStart"/>
      <w:r>
        <w:rPr>
          <w:rFonts w:ascii="Times New Roman" w:hAnsi="Times New Roman"/>
          <w:sz w:val="28"/>
          <w:szCs w:val="28"/>
        </w:rPr>
        <w:t>Плас</w:t>
      </w:r>
      <w:r w:rsidRPr="00C25CCB">
        <w:rPr>
          <w:rFonts w:ascii="Times New Roman" w:hAnsi="Times New Roman"/>
          <w:sz w:val="28"/>
          <w:szCs w:val="28"/>
        </w:rPr>
        <w:t>това</w:t>
      </w:r>
      <w:proofErr w:type="spellEnd"/>
      <w:r w:rsidRPr="00C25CCB">
        <w:rPr>
          <w:rFonts w:ascii="Times New Roman" w:hAnsi="Times New Roman"/>
          <w:sz w:val="28"/>
          <w:szCs w:val="28"/>
        </w:rPr>
        <w:t xml:space="preserve"> «Родник» и </w:t>
      </w:r>
      <w:proofErr w:type="spellStart"/>
      <w:r w:rsidRPr="00C25CCB">
        <w:rPr>
          <w:rFonts w:ascii="Times New Roman" w:hAnsi="Times New Roman"/>
          <w:sz w:val="28"/>
          <w:szCs w:val="28"/>
        </w:rPr>
        <w:t>Т.Яблонской</w:t>
      </w:r>
      <w:proofErr w:type="spellEnd"/>
      <w:r w:rsidRPr="00C25CCB">
        <w:rPr>
          <w:rFonts w:ascii="Times New Roman" w:hAnsi="Times New Roman"/>
          <w:sz w:val="28"/>
          <w:szCs w:val="28"/>
        </w:rPr>
        <w:t xml:space="preserve"> «Утро».</w:t>
      </w:r>
    </w:p>
    <w:p w:rsidR="00647780" w:rsidRPr="00C25CCB" w:rsidRDefault="00647780" w:rsidP="00AA6194">
      <w:pPr>
        <w:spacing w:after="0" w:line="240" w:lineRule="auto"/>
        <w:jc w:val="both"/>
        <w:rPr>
          <w:rFonts w:ascii="Times New Roman" w:hAnsi="Times New Roman"/>
          <w:sz w:val="28"/>
          <w:szCs w:val="28"/>
        </w:rPr>
      </w:pPr>
      <w:bookmarkStart w:id="71" w:name="bookmark85"/>
      <w:r w:rsidRPr="00C25CCB">
        <w:rPr>
          <w:rStyle w:val="519"/>
          <w:b w:val="0"/>
          <w:sz w:val="28"/>
          <w:szCs w:val="28"/>
        </w:rPr>
        <w:t>А.Т. ТВАРДОВСКИЙ</w:t>
      </w:r>
      <w:bookmarkEnd w:id="71"/>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lastRenderedPageBreak/>
        <w:t>Стихотворения:</w:t>
      </w:r>
      <w:r w:rsidRPr="00C25CCB">
        <w:rPr>
          <w:rStyle w:val="26"/>
          <w:iCs/>
          <w:sz w:val="28"/>
          <w:szCs w:val="28"/>
        </w:rPr>
        <w:t xml:space="preserve"> «Прощаемся мы с матерями...»</w:t>
      </w:r>
      <w:r w:rsidRPr="00C25CCB">
        <w:rPr>
          <w:rFonts w:ascii="Times New Roman" w:hAnsi="Times New Roman"/>
          <w:sz w:val="28"/>
          <w:szCs w:val="28"/>
        </w:rPr>
        <w:t xml:space="preserve"> (из цикла </w:t>
      </w:r>
      <w:r w:rsidRPr="00C25CCB">
        <w:rPr>
          <w:rStyle w:val="26"/>
          <w:iCs/>
          <w:sz w:val="28"/>
          <w:szCs w:val="28"/>
        </w:rPr>
        <w:t>«Памяти матери»), «На дне моей жизни...».</w:t>
      </w:r>
      <w:r w:rsidRPr="00C25CCB">
        <w:rPr>
          <w:rFonts w:ascii="Times New Roman" w:hAnsi="Times New Roman"/>
          <w:sz w:val="28"/>
          <w:szCs w:val="28"/>
        </w:rPr>
        <w:t xml:space="preserve"> Поэма</w:t>
      </w:r>
      <w:r w:rsidRPr="00C25CCB">
        <w:rPr>
          <w:rStyle w:val="26"/>
          <w:iCs/>
          <w:sz w:val="28"/>
          <w:szCs w:val="28"/>
        </w:rPr>
        <w:t xml:space="preserve"> «Василий Теркин».</w:t>
      </w:r>
      <w:r w:rsidRPr="00C25CCB">
        <w:rPr>
          <w:rFonts w:ascii="Times New Roman" w:hAnsi="Times New Roman"/>
          <w:sz w:val="28"/>
          <w:szCs w:val="28"/>
        </w:rPr>
        <w:t xml:space="preserve"> Война, жизнь и смерть, героизм, чувство долга, дом, сыновняя память — основные мотивы военной лирики и эпоса </w:t>
      </w:r>
      <w:proofErr w:type="spellStart"/>
      <w:r w:rsidRPr="00C25CCB">
        <w:rPr>
          <w:rFonts w:ascii="Times New Roman" w:hAnsi="Times New Roman"/>
          <w:sz w:val="28"/>
          <w:szCs w:val="28"/>
        </w:rPr>
        <w:t>А.Т.Твардовского</w:t>
      </w:r>
      <w:proofErr w:type="spellEnd"/>
      <w:r w:rsidRPr="00C25CCB">
        <w:rPr>
          <w:rFonts w:ascii="Times New Roman" w:hAnsi="Times New Roman"/>
          <w:sz w:val="28"/>
          <w:szCs w:val="28"/>
        </w:rPr>
        <w:t>.</w:t>
      </w:r>
    </w:p>
    <w:p w:rsidR="00647780" w:rsidRPr="00C25CCB" w:rsidRDefault="00647780" w:rsidP="00AA6194">
      <w:pPr>
        <w:spacing w:after="0" w:line="240" w:lineRule="auto"/>
        <w:jc w:val="both"/>
        <w:rPr>
          <w:rFonts w:ascii="Times New Roman" w:hAnsi="Times New Roman"/>
          <w:sz w:val="28"/>
          <w:szCs w:val="28"/>
        </w:rPr>
      </w:pPr>
      <w:r w:rsidRPr="00C25CCB">
        <w:rPr>
          <w:rStyle w:val="22"/>
          <w:bCs/>
          <w:sz w:val="28"/>
          <w:szCs w:val="28"/>
        </w:rPr>
        <w:t>Теория литературы:</w:t>
      </w:r>
      <w:r w:rsidRPr="00C25CCB">
        <w:rPr>
          <w:rFonts w:ascii="Times New Roman" w:hAnsi="Times New Roman"/>
          <w:sz w:val="28"/>
          <w:szCs w:val="28"/>
        </w:rPr>
        <w:t xml:space="preserve"> композиция лирического стихотворения и поэмы, поэтический синтаксис (риторические фигуры).</w:t>
      </w:r>
    </w:p>
    <w:p w:rsidR="00647780" w:rsidRPr="00C25CCB" w:rsidRDefault="00647780" w:rsidP="00AA6194">
      <w:pPr>
        <w:spacing w:after="0" w:line="240" w:lineRule="auto"/>
        <w:jc w:val="both"/>
        <w:rPr>
          <w:rFonts w:ascii="Times New Roman" w:hAnsi="Times New Roman"/>
          <w:sz w:val="28"/>
          <w:szCs w:val="28"/>
        </w:rPr>
      </w:pPr>
      <w:r w:rsidRPr="00C25CCB">
        <w:rPr>
          <w:rStyle w:val="22"/>
          <w:bCs/>
          <w:sz w:val="28"/>
          <w:szCs w:val="28"/>
        </w:rPr>
        <w:t>Развитие речи:</w:t>
      </w:r>
      <w:r w:rsidRPr="00C25CCB">
        <w:rPr>
          <w:rFonts w:ascii="Times New Roman" w:hAnsi="Times New Roman"/>
          <w:sz w:val="28"/>
          <w:szCs w:val="28"/>
        </w:rPr>
        <w:t xml:space="preserve"> различные виды чтения, чтение наизусть.</w:t>
      </w:r>
    </w:p>
    <w:p w:rsidR="00647780" w:rsidRPr="00C25CCB" w:rsidRDefault="00647780" w:rsidP="00AA6194">
      <w:pPr>
        <w:spacing w:after="0" w:line="240" w:lineRule="auto"/>
        <w:jc w:val="both"/>
        <w:rPr>
          <w:rFonts w:ascii="Times New Roman" w:hAnsi="Times New Roman"/>
          <w:sz w:val="28"/>
          <w:szCs w:val="28"/>
        </w:rPr>
      </w:pPr>
      <w:r w:rsidRPr="00C25CCB">
        <w:rPr>
          <w:rStyle w:val="22"/>
          <w:bCs/>
          <w:sz w:val="28"/>
          <w:szCs w:val="28"/>
        </w:rPr>
        <w:t>Возможные виды внеурочной деятельности:</w:t>
      </w:r>
      <w:r w:rsidRPr="00C25CCB">
        <w:rPr>
          <w:rFonts w:ascii="Times New Roman" w:hAnsi="Times New Roman"/>
          <w:sz w:val="28"/>
          <w:szCs w:val="28"/>
        </w:rPr>
        <w:t xml:space="preserve"> встреча в лите</w:t>
      </w:r>
      <w:r w:rsidRPr="00C25CCB">
        <w:rPr>
          <w:rFonts w:ascii="Times New Roman" w:hAnsi="Times New Roman"/>
          <w:sz w:val="28"/>
          <w:szCs w:val="28"/>
        </w:rPr>
        <w:softHyphen/>
        <w:t>ратурной гостиной или час поэзии «Стихи и песни о войне поэтов XX века»:</w:t>
      </w:r>
    </w:p>
    <w:p w:rsidR="00647780" w:rsidRPr="00C25CCB" w:rsidRDefault="00647780" w:rsidP="00AA6194">
      <w:pPr>
        <w:spacing w:after="0" w:line="240" w:lineRule="auto"/>
        <w:jc w:val="both"/>
        <w:rPr>
          <w:rFonts w:ascii="Times New Roman" w:hAnsi="Times New Roman"/>
          <w:sz w:val="28"/>
          <w:szCs w:val="28"/>
        </w:rPr>
      </w:pPr>
      <w:r w:rsidRPr="00C25CCB">
        <w:rPr>
          <w:rStyle w:val="817"/>
          <w:i w:val="0"/>
          <w:sz w:val="28"/>
          <w:szCs w:val="28"/>
        </w:rPr>
        <w:t>К.М. Симонов.</w:t>
      </w:r>
      <w:r w:rsidRPr="00C25CCB">
        <w:rPr>
          <w:rStyle w:val="8240"/>
          <w:i w:val="0"/>
          <w:sz w:val="28"/>
          <w:szCs w:val="28"/>
        </w:rPr>
        <w:t xml:space="preserve"> «Ты </w:t>
      </w:r>
      <w:proofErr w:type="spellStart"/>
      <w:r w:rsidRPr="00C25CCB">
        <w:rPr>
          <w:rStyle w:val="8240"/>
          <w:i w:val="0"/>
          <w:sz w:val="28"/>
          <w:szCs w:val="28"/>
        </w:rPr>
        <w:t>помнишь,Алеша</w:t>
      </w:r>
      <w:proofErr w:type="spellEnd"/>
      <w:r w:rsidRPr="00C25CCB">
        <w:rPr>
          <w:rStyle w:val="8240"/>
          <w:i w:val="0"/>
          <w:sz w:val="28"/>
          <w:szCs w:val="28"/>
        </w:rPr>
        <w:t>, дороги Смоленщины...»;</w:t>
      </w:r>
    </w:p>
    <w:p w:rsidR="00647780" w:rsidRPr="00C25CCB" w:rsidRDefault="00647780" w:rsidP="00AA6194">
      <w:pPr>
        <w:spacing w:after="0" w:line="240" w:lineRule="auto"/>
        <w:jc w:val="both"/>
        <w:rPr>
          <w:rFonts w:ascii="Times New Roman" w:hAnsi="Times New Roman"/>
          <w:sz w:val="28"/>
          <w:szCs w:val="28"/>
        </w:rPr>
      </w:pPr>
      <w:proofErr w:type="spellStart"/>
      <w:r w:rsidRPr="00C25CCB">
        <w:rPr>
          <w:rStyle w:val="817"/>
          <w:i w:val="0"/>
          <w:sz w:val="28"/>
          <w:szCs w:val="28"/>
        </w:rPr>
        <w:t>А.Сурков</w:t>
      </w:r>
      <w:proofErr w:type="spellEnd"/>
      <w:r w:rsidRPr="00C25CCB">
        <w:rPr>
          <w:rStyle w:val="817"/>
          <w:i w:val="0"/>
          <w:sz w:val="28"/>
          <w:szCs w:val="28"/>
        </w:rPr>
        <w:t>.</w:t>
      </w:r>
      <w:r w:rsidRPr="00C25CCB">
        <w:rPr>
          <w:rStyle w:val="8240"/>
          <w:i w:val="0"/>
          <w:sz w:val="28"/>
          <w:szCs w:val="28"/>
        </w:rPr>
        <w:t xml:space="preserve"> «В землянке»;</w:t>
      </w:r>
    </w:p>
    <w:p w:rsidR="00647780" w:rsidRPr="00C25CCB" w:rsidRDefault="00647780" w:rsidP="00AA6194">
      <w:pPr>
        <w:spacing w:after="0" w:line="240" w:lineRule="auto"/>
        <w:jc w:val="both"/>
        <w:rPr>
          <w:rFonts w:ascii="Times New Roman" w:hAnsi="Times New Roman"/>
          <w:sz w:val="28"/>
          <w:szCs w:val="28"/>
        </w:rPr>
      </w:pPr>
      <w:r w:rsidRPr="00C25CCB">
        <w:rPr>
          <w:rStyle w:val="817"/>
          <w:i w:val="0"/>
          <w:sz w:val="28"/>
          <w:szCs w:val="28"/>
        </w:rPr>
        <w:t>М.В. Исаковский.</w:t>
      </w:r>
      <w:r w:rsidRPr="00C25CCB">
        <w:rPr>
          <w:rStyle w:val="8240"/>
          <w:i w:val="0"/>
          <w:sz w:val="28"/>
          <w:szCs w:val="28"/>
        </w:rPr>
        <w:t xml:space="preserve"> «Огонек», «Ой, туманы мои...»</w:t>
      </w:r>
      <w:r w:rsidRPr="00C25CCB">
        <w:rPr>
          <w:rStyle w:val="817"/>
          <w:i w:val="0"/>
          <w:sz w:val="28"/>
          <w:szCs w:val="28"/>
        </w:rPr>
        <w:t xml:space="preserve"> и др.</w:t>
      </w:r>
    </w:p>
    <w:p w:rsidR="00647780" w:rsidRPr="00C25CCB" w:rsidRDefault="00647780" w:rsidP="00AA6194">
      <w:pPr>
        <w:spacing w:after="0" w:line="240" w:lineRule="auto"/>
        <w:jc w:val="both"/>
        <w:rPr>
          <w:rFonts w:ascii="Times New Roman" w:hAnsi="Times New Roman"/>
          <w:sz w:val="28"/>
          <w:szCs w:val="28"/>
        </w:rPr>
      </w:pPr>
      <w:r w:rsidRPr="00C25CCB">
        <w:rPr>
          <w:rStyle w:val="8240"/>
          <w:i w:val="0"/>
          <w:sz w:val="28"/>
          <w:szCs w:val="28"/>
        </w:rPr>
        <w:t xml:space="preserve">Лирика поэтов </w:t>
      </w:r>
      <w:r w:rsidRPr="00C25CCB">
        <w:rPr>
          <w:rStyle w:val="8230"/>
          <w:i w:val="0"/>
          <w:sz w:val="28"/>
          <w:szCs w:val="28"/>
        </w:rPr>
        <w:t xml:space="preserve">— </w:t>
      </w:r>
      <w:r w:rsidRPr="00C25CCB">
        <w:rPr>
          <w:rStyle w:val="8240"/>
          <w:i w:val="0"/>
          <w:sz w:val="28"/>
          <w:szCs w:val="28"/>
        </w:rPr>
        <w:t>участников</w:t>
      </w:r>
    </w:p>
    <w:p w:rsidR="00647780" w:rsidRPr="00C25CCB" w:rsidRDefault="00647780" w:rsidP="00AA6194">
      <w:pPr>
        <w:spacing w:after="0" w:line="240" w:lineRule="auto"/>
        <w:jc w:val="both"/>
        <w:rPr>
          <w:rFonts w:ascii="Times New Roman" w:hAnsi="Times New Roman"/>
          <w:sz w:val="28"/>
          <w:szCs w:val="28"/>
        </w:rPr>
      </w:pPr>
      <w:r w:rsidRPr="00C25CCB">
        <w:rPr>
          <w:rStyle w:val="8240"/>
          <w:i w:val="0"/>
          <w:sz w:val="28"/>
          <w:szCs w:val="28"/>
        </w:rPr>
        <w:t>Великой Отечественной войны</w:t>
      </w:r>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Н.П. Майоров.</w:t>
      </w:r>
      <w:r w:rsidRPr="00C25CCB">
        <w:rPr>
          <w:rStyle w:val="26"/>
          <w:iCs/>
          <w:sz w:val="28"/>
          <w:szCs w:val="28"/>
        </w:rPr>
        <w:t xml:space="preserve"> «Творчество»</w:t>
      </w:r>
      <w:r w:rsidRPr="00C25CCB">
        <w:rPr>
          <w:rFonts w:ascii="Times New Roman" w:hAnsi="Times New Roman"/>
          <w:sz w:val="28"/>
          <w:szCs w:val="28"/>
        </w:rPr>
        <w:t xml:space="preserve"> ;</w:t>
      </w:r>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 xml:space="preserve">Б.А. </w:t>
      </w:r>
      <w:proofErr w:type="spellStart"/>
      <w:r w:rsidRPr="00C25CCB">
        <w:rPr>
          <w:rFonts w:ascii="Times New Roman" w:hAnsi="Times New Roman"/>
          <w:sz w:val="28"/>
          <w:szCs w:val="28"/>
        </w:rPr>
        <w:t>Богатков</w:t>
      </w:r>
      <w:proofErr w:type="spellEnd"/>
      <w:r w:rsidRPr="00C25CCB">
        <w:rPr>
          <w:rFonts w:ascii="Times New Roman" w:hAnsi="Times New Roman"/>
          <w:sz w:val="28"/>
          <w:szCs w:val="28"/>
        </w:rPr>
        <w:t>.</w:t>
      </w:r>
      <w:r w:rsidRPr="00C25CCB">
        <w:rPr>
          <w:rStyle w:val="26"/>
          <w:iCs/>
          <w:sz w:val="28"/>
          <w:szCs w:val="28"/>
        </w:rPr>
        <w:t xml:space="preserve"> «Повестка»;</w:t>
      </w:r>
    </w:p>
    <w:p w:rsidR="00647780" w:rsidRPr="00C25CCB" w:rsidRDefault="00647780" w:rsidP="00AA6194">
      <w:pPr>
        <w:spacing w:after="0" w:line="240" w:lineRule="auto"/>
        <w:jc w:val="both"/>
        <w:rPr>
          <w:rFonts w:ascii="Times New Roman" w:hAnsi="Times New Roman"/>
          <w:sz w:val="28"/>
          <w:szCs w:val="28"/>
        </w:rPr>
      </w:pPr>
      <w:r w:rsidRPr="00C25CCB">
        <w:rPr>
          <w:rStyle w:val="817"/>
          <w:i w:val="0"/>
          <w:sz w:val="28"/>
          <w:szCs w:val="28"/>
        </w:rPr>
        <w:t xml:space="preserve">М. </w:t>
      </w:r>
      <w:proofErr w:type="spellStart"/>
      <w:r w:rsidRPr="00C25CCB">
        <w:rPr>
          <w:rStyle w:val="817"/>
          <w:i w:val="0"/>
          <w:sz w:val="28"/>
          <w:szCs w:val="28"/>
        </w:rPr>
        <w:t>Джалиль</w:t>
      </w:r>
      <w:proofErr w:type="spellEnd"/>
      <w:r w:rsidRPr="00C25CCB">
        <w:rPr>
          <w:rStyle w:val="817"/>
          <w:i w:val="0"/>
          <w:sz w:val="28"/>
          <w:szCs w:val="28"/>
        </w:rPr>
        <w:t>.</w:t>
      </w:r>
      <w:r w:rsidRPr="00C25CCB">
        <w:rPr>
          <w:rStyle w:val="8240"/>
          <w:i w:val="0"/>
          <w:sz w:val="28"/>
          <w:szCs w:val="28"/>
        </w:rPr>
        <w:t xml:space="preserve"> «Последняя песня»;</w:t>
      </w:r>
    </w:p>
    <w:p w:rsidR="00647780" w:rsidRPr="00C25CCB" w:rsidRDefault="00647780" w:rsidP="00AA6194">
      <w:pPr>
        <w:spacing w:after="0" w:line="240" w:lineRule="auto"/>
        <w:jc w:val="both"/>
        <w:rPr>
          <w:rFonts w:ascii="Times New Roman" w:hAnsi="Times New Roman"/>
          <w:sz w:val="28"/>
          <w:szCs w:val="28"/>
        </w:rPr>
      </w:pPr>
      <w:proofErr w:type="spellStart"/>
      <w:r w:rsidRPr="00C25CCB">
        <w:rPr>
          <w:rFonts w:ascii="Times New Roman" w:hAnsi="Times New Roman"/>
          <w:sz w:val="28"/>
          <w:szCs w:val="28"/>
        </w:rPr>
        <w:t>В.Н.Лобода</w:t>
      </w:r>
      <w:proofErr w:type="spellEnd"/>
      <w:r w:rsidRPr="00C25CCB">
        <w:rPr>
          <w:rFonts w:ascii="Times New Roman" w:hAnsi="Times New Roman"/>
          <w:sz w:val="28"/>
          <w:szCs w:val="28"/>
        </w:rPr>
        <w:t>.</w:t>
      </w:r>
      <w:r w:rsidRPr="00C25CCB">
        <w:rPr>
          <w:rStyle w:val="26"/>
          <w:iCs/>
          <w:sz w:val="28"/>
          <w:szCs w:val="28"/>
        </w:rPr>
        <w:t xml:space="preserve"> «Начало».</w:t>
      </w:r>
      <w:r w:rsidRPr="00C25CCB">
        <w:rPr>
          <w:rFonts w:ascii="Times New Roman" w:hAnsi="Times New Roman"/>
          <w:sz w:val="28"/>
          <w:szCs w:val="28"/>
        </w:rPr>
        <w:t xml:space="preserve"> Особенности восприятия жизни в творчестве поэтов предвоенного поколения. Военные «будни» в стихотворениях поэтов — участников войны.</w:t>
      </w:r>
    </w:p>
    <w:p w:rsidR="00647780" w:rsidRPr="00C25CCB" w:rsidRDefault="00647780" w:rsidP="00AA6194">
      <w:pPr>
        <w:spacing w:after="0" w:line="240" w:lineRule="auto"/>
        <w:jc w:val="both"/>
        <w:rPr>
          <w:rFonts w:ascii="Times New Roman" w:hAnsi="Times New Roman"/>
          <w:sz w:val="28"/>
          <w:szCs w:val="28"/>
        </w:rPr>
      </w:pPr>
      <w:r w:rsidRPr="00C25CCB">
        <w:rPr>
          <w:rStyle w:val="22"/>
          <w:bCs/>
          <w:sz w:val="28"/>
          <w:szCs w:val="28"/>
        </w:rPr>
        <w:t>Возможные виды внеурочной деятельности:</w:t>
      </w:r>
      <w:r w:rsidRPr="00C25CCB">
        <w:rPr>
          <w:rFonts w:ascii="Times New Roman" w:hAnsi="Times New Roman"/>
          <w:sz w:val="28"/>
          <w:szCs w:val="28"/>
        </w:rPr>
        <w:t xml:space="preserve"> устный литературный журнал «Имена на поверке».</w:t>
      </w:r>
    </w:p>
    <w:p w:rsidR="00647780" w:rsidRPr="00C25CCB" w:rsidRDefault="00647780" w:rsidP="00AA6194">
      <w:pPr>
        <w:spacing w:after="0" w:line="240" w:lineRule="auto"/>
        <w:jc w:val="both"/>
        <w:rPr>
          <w:rFonts w:ascii="Times New Roman" w:hAnsi="Times New Roman"/>
          <w:sz w:val="28"/>
          <w:szCs w:val="28"/>
        </w:rPr>
      </w:pPr>
      <w:bookmarkStart w:id="72" w:name="bookmark86"/>
      <w:r w:rsidRPr="00C25CCB">
        <w:rPr>
          <w:rStyle w:val="519"/>
          <w:b w:val="0"/>
          <w:sz w:val="28"/>
          <w:szCs w:val="28"/>
        </w:rPr>
        <w:t>Б.Л. ВАСИЛЬЕВ</w:t>
      </w:r>
      <w:bookmarkEnd w:id="72"/>
    </w:p>
    <w:p w:rsidR="00647780" w:rsidRPr="00C25CCB" w:rsidRDefault="00647780" w:rsidP="00AA6194">
      <w:pPr>
        <w:spacing w:after="0" w:line="240" w:lineRule="auto"/>
        <w:jc w:val="both"/>
        <w:rPr>
          <w:rFonts w:ascii="Times New Roman" w:hAnsi="Times New Roman"/>
          <w:sz w:val="28"/>
          <w:szCs w:val="28"/>
        </w:rPr>
      </w:pPr>
      <w:r w:rsidRPr="00C25CCB">
        <w:rPr>
          <w:rStyle w:val="26"/>
          <w:iCs/>
          <w:sz w:val="28"/>
          <w:szCs w:val="28"/>
        </w:rPr>
        <w:t>«Летят мои кони»</w:t>
      </w:r>
      <w:r w:rsidRPr="00C25CCB">
        <w:rPr>
          <w:rFonts w:ascii="Times New Roman" w:hAnsi="Times New Roman"/>
          <w:sz w:val="28"/>
          <w:szCs w:val="28"/>
        </w:rPr>
        <w:t xml:space="preserve"> (фрагмент). Рассказ</w:t>
      </w:r>
      <w:r w:rsidRPr="00C25CCB">
        <w:rPr>
          <w:rStyle w:val="26"/>
          <w:iCs/>
          <w:sz w:val="28"/>
          <w:szCs w:val="28"/>
        </w:rPr>
        <w:t xml:space="preserve"> «Экспонат №...». </w:t>
      </w:r>
      <w:r w:rsidRPr="00C25CCB">
        <w:rPr>
          <w:rFonts w:ascii="Times New Roman" w:hAnsi="Times New Roman"/>
          <w:sz w:val="28"/>
          <w:szCs w:val="28"/>
        </w:rPr>
        <w:t>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647780" w:rsidRPr="00C25CCB" w:rsidRDefault="00647780" w:rsidP="00AA6194">
      <w:pPr>
        <w:spacing w:after="0" w:line="240" w:lineRule="auto"/>
        <w:jc w:val="both"/>
        <w:rPr>
          <w:rFonts w:ascii="Times New Roman" w:hAnsi="Times New Roman"/>
          <w:sz w:val="28"/>
          <w:szCs w:val="28"/>
        </w:rPr>
      </w:pPr>
      <w:r w:rsidRPr="00C25CCB">
        <w:rPr>
          <w:rStyle w:val="21"/>
          <w:bCs/>
          <w:sz w:val="28"/>
          <w:szCs w:val="28"/>
        </w:rPr>
        <w:t>Теория литературы:</w:t>
      </w:r>
      <w:r w:rsidRPr="00C25CCB">
        <w:rPr>
          <w:rFonts w:ascii="Times New Roman" w:hAnsi="Times New Roman"/>
          <w:sz w:val="28"/>
          <w:szCs w:val="28"/>
        </w:rPr>
        <w:t xml:space="preserve"> рассказчик и его роль в повествовании.</w:t>
      </w:r>
    </w:p>
    <w:p w:rsidR="00647780" w:rsidRPr="00C25CCB" w:rsidRDefault="00647780" w:rsidP="00AA6194">
      <w:pPr>
        <w:spacing w:after="0" w:line="240" w:lineRule="auto"/>
        <w:jc w:val="both"/>
        <w:rPr>
          <w:rFonts w:ascii="Times New Roman" w:hAnsi="Times New Roman"/>
          <w:sz w:val="28"/>
          <w:szCs w:val="28"/>
        </w:rPr>
      </w:pPr>
      <w:r w:rsidRPr="00C25CCB">
        <w:rPr>
          <w:rStyle w:val="21"/>
          <w:bCs/>
          <w:sz w:val="28"/>
          <w:szCs w:val="28"/>
        </w:rPr>
        <w:t>Развитие речи:</w:t>
      </w:r>
      <w:r w:rsidRPr="00C25CCB">
        <w:rPr>
          <w:rFonts w:ascii="Times New Roman" w:hAnsi="Times New Roman"/>
          <w:sz w:val="28"/>
          <w:szCs w:val="28"/>
        </w:rPr>
        <w:t xml:space="preserve"> подготовка плана к диспуту, различные виды комментирования эпизода.</w:t>
      </w:r>
    </w:p>
    <w:p w:rsidR="00647780" w:rsidRPr="00C25CCB" w:rsidRDefault="00647780" w:rsidP="00AA6194">
      <w:pPr>
        <w:spacing w:after="0" w:line="240" w:lineRule="auto"/>
        <w:jc w:val="both"/>
        <w:rPr>
          <w:rFonts w:ascii="Times New Roman" w:hAnsi="Times New Roman"/>
          <w:sz w:val="28"/>
          <w:szCs w:val="28"/>
        </w:rPr>
      </w:pPr>
      <w:bookmarkStart w:id="73" w:name="bookmark87"/>
      <w:r w:rsidRPr="00C25CCB">
        <w:rPr>
          <w:rStyle w:val="518"/>
          <w:b w:val="0"/>
          <w:sz w:val="28"/>
          <w:szCs w:val="28"/>
        </w:rPr>
        <w:t>В.М. ШУКШИН</w:t>
      </w:r>
      <w:bookmarkEnd w:id="73"/>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Краткие сведения о писателе. «Чудаки» и «чудики» в рассказах В.М. Шукшина.</w:t>
      </w:r>
      <w:r w:rsidRPr="00C25CCB">
        <w:rPr>
          <w:rStyle w:val="25"/>
          <w:iCs/>
          <w:sz w:val="28"/>
          <w:szCs w:val="28"/>
        </w:rPr>
        <w:t xml:space="preserve"> «Слово о малой родине».</w:t>
      </w:r>
      <w:r w:rsidRPr="00C25CCB">
        <w:rPr>
          <w:rFonts w:ascii="Times New Roman" w:hAnsi="Times New Roman"/>
          <w:sz w:val="28"/>
          <w:szCs w:val="28"/>
        </w:rPr>
        <w:t xml:space="preserve"> Раздумья об отчем крае и его месте в жизни человека. Рассказ</w:t>
      </w:r>
      <w:r w:rsidRPr="00C25CCB">
        <w:rPr>
          <w:rStyle w:val="25"/>
          <w:iCs/>
          <w:sz w:val="28"/>
          <w:szCs w:val="28"/>
        </w:rPr>
        <w:t xml:space="preserve"> «Чудик».</w:t>
      </w:r>
      <w:r w:rsidRPr="00C25CCB">
        <w:rPr>
          <w:rFonts w:ascii="Times New Roman" w:hAnsi="Times New Roman"/>
          <w:sz w:val="28"/>
          <w:szCs w:val="28"/>
        </w:rPr>
        <w:t xml:space="preserve"> Простота и нравственная высота героя.</w:t>
      </w:r>
    </w:p>
    <w:p w:rsidR="00647780" w:rsidRPr="00C25CCB" w:rsidRDefault="00647780" w:rsidP="00AA6194">
      <w:pPr>
        <w:spacing w:after="0" w:line="240" w:lineRule="auto"/>
        <w:jc w:val="both"/>
        <w:rPr>
          <w:rFonts w:ascii="Times New Roman" w:hAnsi="Times New Roman"/>
          <w:sz w:val="28"/>
          <w:szCs w:val="28"/>
        </w:rPr>
      </w:pPr>
      <w:r w:rsidRPr="00C25CCB">
        <w:rPr>
          <w:rStyle w:val="21"/>
          <w:bCs/>
          <w:sz w:val="28"/>
          <w:szCs w:val="28"/>
        </w:rPr>
        <w:t>Теория литературы:</w:t>
      </w:r>
      <w:r w:rsidRPr="00C25CCB">
        <w:rPr>
          <w:rFonts w:ascii="Times New Roman" w:hAnsi="Times New Roman"/>
          <w:sz w:val="28"/>
          <w:szCs w:val="28"/>
        </w:rPr>
        <w:t xml:space="preserve"> способы создания характера; художественная идея рассказа.</w:t>
      </w:r>
    </w:p>
    <w:p w:rsidR="00647780" w:rsidRPr="00C25CCB" w:rsidRDefault="00647780" w:rsidP="00AA6194">
      <w:pPr>
        <w:spacing w:after="0" w:line="240" w:lineRule="auto"/>
        <w:jc w:val="both"/>
        <w:rPr>
          <w:rFonts w:ascii="Times New Roman" w:hAnsi="Times New Roman"/>
          <w:sz w:val="28"/>
          <w:szCs w:val="28"/>
        </w:rPr>
      </w:pPr>
      <w:r w:rsidRPr="00C25CCB">
        <w:rPr>
          <w:rStyle w:val="21"/>
          <w:bCs/>
          <w:sz w:val="28"/>
          <w:szCs w:val="28"/>
        </w:rPr>
        <w:t>Развитие речи:</w:t>
      </w:r>
      <w:r w:rsidRPr="00C25CCB">
        <w:rPr>
          <w:rFonts w:ascii="Times New Roman" w:hAnsi="Times New Roman"/>
          <w:sz w:val="28"/>
          <w:szCs w:val="28"/>
        </w:rPr>
        <w:t xml:space="preserve"> составление словаря языка персонажей, письменный отзыв, сочинение-рассуждение.</w:t>
      </w:r>
    </w:p>
    <w:p w:rsidR="00647780" w:rsidRPr="00C25CCB" w:rsidRDefault="00647780" w:rsidP="00AA6194">
      <w:pPr>
        <w:spacing w:after="0" w:line="240" w:lineRule="auto"/>
        <w:jc w:val="both"/>
        <w:rPr>
          <w:rFonts w:ascii="Times New Roman" w:hAnsi="Times New Roman"/>
          <w:sz w:val="28"/>
          <w:szCs w:val="28"/>
        </w:rPr>
      </w:pPr>
      <w:r w:rsidRPr="00C25CCB">
        <w:rPr>
          <w:rStyle w:val="21"/>
          <w:bCs/>
          <w:sz w:val="28"/>
          <w:szCs w:val="28"/>
        </w:rPr>
        <w:t>Связь с другими искусствами:</w:t>
      </w:r>
      <w:r w:rsidRPr="00C25CCB">
        <w:rPr>
          <w:rFonts w:ascii="Times New Roman" w:hAnsi="Times New Roman"/>
          <w:sz w:val="28"/>
          <w:szCs w:val="28"/>
        </w:rPr>
        <w:t xml:space="preserve"> деятельность В.М. Шукшина в киноискусстве (сценарист, режиссер, актер).</w:t>
      </w:r>
    </w:p>
    <w:p w:rsidR="00647780" w:rsidRPr="00C25CCB" w:rsidRDefault="00647780" w:rsidP="00AA6194">
      <w:pPr>
        <w:spacing w:after="0" w:line="240" w:lineRule="auto"/>
        <w:jc w:val="both"/>
        <w:rPr>
          <w:rFonts w:ascii="Times New Roman" w:hAnsi="Times New Roman"/>
          <w:sz w:val="28"/>
          <w:szCs w:val="28"/>
        </w:rPr>
      </w:pPr>
      <w:r w:rsidRPr="00C25CCB">
        <w:rPr>
          <w:rStyle w:val="21"/>
          <w:bCs/>
          <w:sz w:val="28"/>
          <w:szCs w:val="28"/>
        </w:rPr>
        <w:lastRenderedPageBreak/>
        <w:t>Краеведение:</w:t>
      </w:r>
      <w:r w:rsidRPr="00C25CCB">
        <w:rPr>
          <w:rFonts w:ascii="Times New Roman" w:hAnsi="Times New Roman"/>
          <w:sz w:val="28"/>
          <w:szCs w:val="28"/>
        </w:rPr>
        <w:t xml:space="preserve"> Сростки — малая родина писателя.</w:t>
      </w:r>
    </w:p>
    <w:p w:rsidR="00647780" w:rsidRPr="00C25CCB" w:rsidRDefault="00647780" w:rsidP="00AA6194">
      <w:pPr>
        <w:spacing w:after="0" w:line="240" w:lineRule="auto"/>
        <w:jc w:val="both"/>
        <w:rPr>
          <w:rFonts w:ascii="Times New Roman" w:hAnsi="Times New Roman"/>
          <w:sz w:val="28"/>
          <w:szCs w:val="28"/>
        </w:rPr>
      </w:pPr>
      <w:r w:rsidRPr="00C25CCB">
        <w:rPr>
          <w:rStyle w:val="7140"/>
          <w:b w:val="0"/>
          <w:sz w:val="28"/>
          <w:szCs w:val="28"/>
        </w:rPr>
        <w:t>Возможные виды внеурочной деятельности:</w:t>
      </w:r>
      <w:r w:rsidRPr="00C25CCB">
        <w:rPr>
          <w:rStyle w:val="712"/>
          <w:b w:val="0"/>
          <w:sz w:val="28"/>
          <w:szCs w:val="28"/>
        </w:rPr>
        <w:t xml:space="preserve"> день В.М. Шукшина в школе.</w:t>
      </w:r>
    </w:p>
    <w:p w:rsidR="00647780" w:rsidRPr="00C25CCB" w:rsidRDefault="00647780" w:rsidP="00AA6194">
      <w:pPr>
        <w:spacing w:after="0" w:line="240" w:lineRule="auto"/>
        <w:jc w:val="both"/>
        <w:rPr>
          <w:rFonts w:ascii="Times New Roman" w:hAnsi="Times New Roman"/>
          <w:sz w:val="28"/>
          <w:szCs w:val="28"/>
        </w:rPr>
      </w:pPr>
      <w:r w:rsidRPr="00C25CCB">
        <w:rPr>
          <w:rStyle w:val="8220"/>
          <w:i w:val="0"/>
          <w:sz w:val="28"/>
          <w:szCs w:val="28"/>
        </w:rPr>
        <w:t>Поэты XX века о России</w:t>
      </w:r>
    </w:p>
    <w:p w:rsidR="00647780" w:rsidRPr="00C25CCB" w:rsidRDefault="00647780" w:rsidP="00AA6194">
      <w:pPr>
        <w:spacing w:after="0" w:line="240" w:lineRule="auto"/>
        <w:jc w:val="both"/>
        <w:rPr>
          <w:rFonts w:ascii="Times New Roman" w:hAnsi="Times New Roman"/>
          <w:sz w:val="28"/>
          <w:szCs w:val="28"/>
        </w:rPr>
      </w:pPr>
      <w:r w:rsidRPr="00C25CCB">
        <w:rPr>
          <w:rStyle w:val="816"/>
          <w:i w:val="0"/>
          <w:sz w:val="28"/>
          <w:szCs w:val="28"/>
        </w:rPr>
        <w:t>Г. Тукай.</w:t>
      </w:r>
      <w:r w:rsidRPr="00C25CCB">
        <w:rPr>
          <w:rStyle w:val="8220"/>
          <w:i w:val="0"/>
          <w:sz w:val="28"/>
          <w:szCs w:val="28"/>
        </w:rPr>
        <w:t xml:space="preserve"> «Родная деревня».</w:t>
      </w:r>
    </w:p>
    <w:p w:rsidR="00647780" w:rsidRPr="00C25CCB" w:rsidRDefault="00647780" w:rsidP="00AA6194">
      <w:pPr>
        <w:spacing w:after="0" w:line="240" w:lineRule="auto"/>
        <w:jc w:val="both"/>
        <w:rPr>
          <w:rFonts w:ascii="Times New Roman" w:hAnsi="Times New Roman"/>
          <w:sz w:val="28"/>
          <w:szCs w:val="28"/>
        </w:rPr>
      </w:pPr>
      <w:r w:rsidRPr="00C25CCB">
        <w:rPr>
          <w:rStyle w:val="816"/>
          <w:i w:val="0"/>
          <w:sz w:val="28"/>
          <w:szCs w:val="28"/>
        </w:rPr>
        <w:t>А.А. Ахматова.</w:t>
      </w:r>
      <w:r w:rsidRPr="00C25CCB">
        <w:rPr>
          <w:rStyle w:val="8220"/>
          <w:i w:val="0"/>
          <w:sz w:val="28"/>
          <w:szCs w:val="28"/>
        </w:rPr>
        <w:t xml:space="preserve"> «Мне голос был. Он звал </w:t>
      </w:r>
      <w:proofErr w:type="spellStart"/>
      <w:r w:rsidRPr="00C25CCB">
        <w:rPr>
          <w:rStyle w:val="8220"/>
          <w:i w:val="0"/>
          <w:sz w:val="28"/>
          <w:szCs w:val="28"/>
        </w:rPr>
        <w:t>утешно</w:t>
      </w:r>
      <w:proofErr w:type="spellEnd"/>
      <w:r w:rsidRPr="00C25CCB">
        <w:rPr>
          <w:rStyle w:val="8220"/>
          <w:i w:val="0"/>
          <w:sz w:val="28"/>
          <w:szCs w:val="28"/>
        </w:rPr>
        <w:t>... »</w:t>
      </w:r>
    </w:p>
    <w:p w:rsidR="00647780" w:rsidRPr="00C25CCB" w:rsidRDefault="00647780" w:rsidP="00AA6194">
      <w:pPr>
        <w:spacing w:after="0" w:line="240" w:lineRule="auto"/>
        <w:jc w:val="both"/>
        <w:rPr>
          <w:rFonts w:ascii="Times New Roman" w:hAnsi="Times New Roman"/>
          <w:sz w:val="28"/>
          <w:szCs w:val="28"/>
        </w:rPr>
      </w:pPr>
      <w:r w:rsidRPr="00C25CCB">
        <w:rPr>
          <w:rStyle w:val="816"/>
          <w:i w:val="0"/>
          <w:sz w:val="28"/>
          <w:szCs w:val="28"/>
        </w:rPr>
        <w:t>М.И. Цветаева.</w:t>
      </w:r>
      <w:r w:rsidRPr="00C25CCB">
        <w:rPr>
          <w:rStyle w:val="8220"/>
          <w:i w:val="0"/>
          <w:sz w:val="28"/>
          <w:szCs w:val="28"/>
        </w:rPr>
        <w:t xml:space="preserve"> «Рябину рубили зорькою...»</w:t>
      </w:r>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И. Северянин.</w:t>
      </w:r>
      <w:r w:rsidRPr="00C25CCB">
        <w:rPr>
          <w:rStyle w:val="25"/>
          <w:iCs/>
          <w:sz w:val="28"/>
          <w:szCs w:val="28"/>
        </w:rPr>
        <w:t xml:space="preserve"> «Запевка».</w:t>
      </w:r>
    </w:p>
    <w:p w:rsidR="00647780" w:rsidRPr="00C25CCB" w:rsidRDefault="00647780" w:rsidP="00AA6194">
      <w:pPr>
        <w:spacing w:after="0" w:line="240" w:lineRule="auto"/>
        <w:jc w:val="both"/>
        <w:rPr>
          <w:rFonts w:ascii="Times New Roman" w:hAnsi="Times New Roman"/>
          <w:sz w:val="28"/>
          <w:szCs w:val="28"/>
        </w:rPr>
      </w:pPr>
      <w:r w:rsidRPr="00C25CCB">
        <w:rPr>
          <w:rStyle w:val="816"/>
          <w:i w:val="0"/>
          <w:sz w:val="28"/>
          <w:szCs w:val="28"/>
        </w:rPr>
        <w:t>Н.М. Рубцов</w:t>
      </w:r>
      <w:r w:rsidRPr="00C25CCB">
        <w:rPr>
          <w:rStyle w:val="8220"/>
          <w:i w:val="0"/>
          <w:sz w:val="28"/>
          <w:szCs w:val="28"/>
        </w:rPr>
        <w:t xml:space="preserve"> «В горнице».</w:t>
      </w:r>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Я.В. Смеляков.</w:t>
      </w:r>
      <w:r w:rsidRPr="00C25CCB">
        <w:rPr>
          <w:rStyle w:val="25"/>
          <w:iCs/>
          <w:sz w:val="28"/>
          <w:szCs w:val="28"/>
        </w:rPr>
        <w:t xml:space="preserve"> «История».</w:t>
      </w:r>
    </w:p>
    <w:p w:rsidR="00647780" w:rsidRPr="00C25CCB" w:rsidRDefault="00647780" w:rsidP="00AA6194">
      <w:pPr>
        <w:spacing w:after="0" w:line="240" w:lineRule="auto"/>
        <w:jc w:val="both"/>
        <w:rPr>
          <w:rFonts w:ascii="Times New Roman" w:hAnsi="Times New Roman"/>
          <w:sz w:val="28"/>
          <w:szCs w:val="28"/>
        </w:rPr>
      </w:pPr>
      <w:r w:rsidRPr="00C25CCB">
        <w:rPr>
          <w:rStyle w:val="816"/>
          <w:i w:val="0"/>
          <w:sz w:val="28"/>
          <w:szCs w:val="28"/>
        </w:rPr>
        <w:t>А.И. Фатьянов.</w:t>
      </w:r>
      <w:r w:rsidRPr="00C25CCB">
        <w:rPr>
          <w:rStyle w:val="8220"/>
          <w:i w:val="0"/>
          <w:sz w:val="28"/>
          <w:szCs w:val="28"/>
        </w:rPr>
        <w:t xml:space="preserve"> «Давно мы дома не были».</w:t>
      </w:r>
    </w:p>
    <w:p w:rsidR="00647780" w:rsidRPr="00C25CCB" w:rsidRDefault="00647780" w:rsidP="00AA6194">
      <w:pPr>
        <w:spacing w:after="0" w:line="240" w:lineRule="auto"/>
        <w:jc w:val="both"/>
        <w:rPr>
          <w:rFonts w:ascii="Times New Roman" w:hAnsi="Times New Roman"/>
          <w:sz w:val="28"/>
          <w:szCs w:val="28"/>
        </w:rPr>
      </w:pPr>
      <w:r w:rsidRPr="00C25CCB">
        <w:rPr>
          <w:rStyle w:val="816"/>
          <w:i w:val="0"/>
          <w:sz w:val="28"/>
          <w:szCs w:val="28"/>
        </w:rPr>
        <w:t>А.Я. Яшин.</w:t>
      </w:r>
      <w:r w:rsidRPr="00C25CCB">
        <w:rPr>
          <w:rStyle w:val="8220"/>
          <w:i w:val="0"/>
          <w:sz w:val="28"/>
          <w:szCs w:val="28"/>
        </w:rPr>
        <w:t xml:space="preserve"> «</w:t>
      </w:r>
      <w:proofErr w:type="spellStart"/>
      <w:r w:rsidRPr="00C25CCB">
        <w:rPr>
          <w:rStyle w:val="8220"/>
          <w:i w:val="0"/>
          <w:sz w:val="28"/>
          <w:szCs w:val="28"/>
        </w:rPr>
        <w:t>Неразучился</w:t>
      </w:r>
      <w:proofErr w:type="spellEnd"/>
      <w:r w:rsidRPr="00C25CCB">
        <w:rPr>
          <w:rStyle w:val="8220"/>
          <w:i w:val="0"/>
          <w:sz w:val="28"/>
          <w:szCs w:val="28"/>
        </w:rPr>
        <w:t xml:space="preserve"> ль...»</w:t>
      </w:r>
    </w:p>
    <w:p w:rsidR="00647780" w:rsidRPr="00C25CCB" w:rsidRDefault="00647780" w:rsidP="00AA6194">
      <w:pPr>
        <w:spacing w:after="0" w:line="240" w:lineRule="auto"/>
        <w:jc w:val="both"/>
        <w:rPr>
          <w:rFonts w:ascii="Times New Roman" w:hAnsi="Times New Roman"/>
          <w:sz w:val="28"/>
          <w:szCs w:val="28"/>
        </w:rPr>
      </w:pPr>
      <w:r w:rsidRPr="00C25CCB">
        <w:rPr>
          <w:rStyle w:val="816"/>
          <w:i w:val="0"/>
          <w:sz w:val="28"/>
          <w:szCs w:val="28"/>
        </w:rPr>
        <w:t>К.Ш. Кулиев.</w:t>
      </w:r>
      <w:r w:rsidRPr="00C25CCB">
        <w:rPr>
          <w:rStyle w:val="8220"/>
          <w:i w:val="0"/>
          <w:sz w:val="28"/>
          <w:szCs w:val="28"/>
        </w:rPr>
        <w:t xml:space="preserve"> «Когда на меня навалилась беда...»,«Каким бы малым ни был мой народ.</w:t>
      </w:r>
      <w:r w:rsidRPr="00C25CCB">
        <w:rPr>
          <w:rStyle w:val="8210"/>
          <w:i w:val="0"/>
          <w:sz w:val="28"/>
          <w:szCs w:val="28"/>
        </w:rPr>
        <w:t>..</w:t>
      </w:r>
      <w:r w:rsidRPr="00C25CCB">
        <w:rPr>
          <w:rStyle w:val="8220"/>
          <w:i w:val="0"/>
          <w:sz w:val="28"/>
          <w:szCs w:val="28"/>
        </w:rPr>
        <w:t>»</w:t>
      </w:r>
    </w:p>
    <w:p w:rsidR="00647780" w:rsidRPr="00C25CCB" w:rsidRDefault="00647780" w:rsidP="00AA6194">
      <w:pPr>
        <w:spacing w:after="0" w:line="240" w:lineRule="auto"/>
        <w:jc w:val="both"/>
        <w:rPr>
          <w:rFonts w:ascii="Times New Roman" w:hAnsi="Times New Roman"/>
          <w:sz w:val="28"/>
          <w:szCs w:val="28"/>
        </w:rPr>
      </w:pPr>
      <w:r w:rsidRPr="00C25CCB">
        <w:rPr>
          <w:rStyle w:val="816"/>
          <w:i w:val="0"/>
          <w:sz w:val="28"/>
          <w:szCs w:val="28"/>
        </w:rPr>
        <w:t>Р.Г. Гамзатов.</w:t>
      </w:r>
      <w:r w:rsidRPr="00C25CCB">
        <w:rPr>
          <w:rStyle w:val="8220"/>
          <w:i w:val="0"/>
          <w:sz w:val="28"/>
          <w:szCs w:val="28"/>
        </w:rPr>
        <w:t xml:space="preserve"> «В горах джигиты ссорились, бывало.</w:t>
      </w:r>
      <w:r w:rsidRPr="00C25CCB">
        <w:rPr>
          <w:rStyle w:val="8210"/>
          <w:i w:val="0"/>
          <w:sz w:val="28"/>
          <w:szCs w:val="28"/>
        </w:rPr>
        <w:t>..</w:t>
      </w:r>
      <w:r w:rsidRPr="00C25CCB">
        <w:rPr>
          <w:rStyle w:val="8220"/>
          <w:i w:val="0"/>
          <w:sz w:val="28"/>
          <w:szCs w:val="28"/>
        </w:rPr>
        <w:t>», «Мой Дагестан».</w:t>
      </w:r>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А.А. Вознесенский.</w:t>
      </w:r>
      <w:r w:rsidRPr="00C25CCB">
        <w:rPr>
          <w:rStyle w:val="25"/>
          <w:iCs/>
          <w:sz w:val="28"/>
          <w:szCs w:val="28"/>
        </w:rPr>
        <w:t xml:space="preserve"> «Муромский сруб»</w:t>
      </w:r>
      <w:r w:rsidRPr="00C25CCB">
        <w:rPr>
          <w:rFonts w:ascii="Times New Roman" w:hAnsi="Times New Roman"/>
          <w:sz w:val="28"/>
          <w:szCs w:val="28"/>
        </w:rPr>
        <w:t xml:space="preserve"> .</w:t>
      </w:r>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А.Д. Дементьев.</w:t>
      </w:r>
      <w:r w:rsidRPr="00C25CCB">
        <w:rPr>
          <w:rStyle w:val="25"/>
          <w:iCs/>
          <w:sz w:val="28"/>
          <w:szCs w:val="28"/>
        </w:rPr>
        <w:t xml:space="preserve"> «Волга».</w:t>
      </w:r>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Своеобразие раскрытия темы России в стихах поэтов XX века.</w:t>
      </w:r>
    </w:p>
    <w:p w:rsidR="00647780" w:rsidRPr="00C25CCB" w:rsidRDefault="00647780" w:rsidP="00AA6194">
      <w:pPr>
        <w:spacing w:after="0" w:line="240" w:lineRule="auto"/>
        <w:jc w:val="both"/>
        <w:rPr>
          <w:rFonts w:ascii="Times New Roman" w:hAnsi="Times New Roman"/>
          <w:sz w:val="28"/>
          <w:szCs w:val="28"/>
        </w:rPr>
      </w:pPr>
      <w:r w:rsidRPr="00C25CCB">
        <w:rPr>
          <w:rStyle w:val="21"/>
          <w:bCs/>
          <w:sz w:val="28"/>
          <w:szCs w:val="28"/>
        </w:rPr>
        <w:t>Развитие речи:</w:t>
      </w:r>
      <w:r w:rsidRPr="00C25CCB">
        <w:rPr>
          <w:rFonts w:ascii="Times New Roman" w:hAnsi="Times New Roman"/>
          <w:sz w:val="28"/>
          <w:szCs w:val="28"/>
        </w:rPr>
        <w:t xml:space="preserve"> развернутая характеристика одного из поэти</w:t>
      </w:r>
      <w:r w:rsidRPr="00C25CCB">
        <w:rPr>
          <w:rFonts w:ascii="Times New Roman" w:hAnsi="Times New Roman"/>
          <w:sz w:val="28"/>
          <w:szCs w:val="28"/>
        </w:rPr>
        <w:softHyphen/>
        <w:t>ческих текстов, чтение стихотворения наизусть.</w:t>
      </w:r>
    </w:p>
    <w:p w:rsidR="00647780" w:rsidRPr="00C25CCB" w:rsidRDefault="00647780" w:rsidP="00AA6194">
      <w:pPr>
        <w:spacing w:after="0" w:line="240" w:lineRule="auto"/>
        <w:jc w:val="both"/>
        <w:rPr>
          <w:rFonts w:ascii="Times New Roman" w:hAnsi="Times New Roman"/>
          <w:sz w:val="28"/>
          <w:szCs w:val="28"/>
        </w:rPr>
      </w:pPr>
      <w:r w:rsidRPr="00C25CCB">
        <w:rPr>
          <w:rStyle w:val="820"/>
          <w:i w:val="0"/>
          <w:sz w:val="28"/>
          <w:szCs w:val="28"/>
        </w:rPr>
        <w:t>Из зарубежной литературы</w:t>
      </w:r>
    </w:p>
    <w:p w:rsidR="00647780" w:rsidRPr="00C25CCB" w:rsidRDefault="00647780" w:rsidP="00AA6194">
      <w:pPr>
        <w:spacing w:after="0" w:line="240" w:lineRule="auto"/>
        <w:jc w:val="both"/>
        <w:rPr>
          <w:rFonts w:ascii="Times New Roman" w:hAnsi="Times New Roman"/>
          <w:sz w:val="28"/>
          <w:szCs w:val="28"/>
        </w:rPr>
      </w:pPr>
      <w:bookmarkStart w:id="74" w:name="bookmark88"/>
      <w:r w:rsidRPr="00C25CCB">
        <w:rPr>
          <w:rStyle w:val="517"/>
          <w:b w:val="0"/>
          <w:sz w:val="28"/>
          <w:szCs w:val="28"/>
        </w:rPr>
        <w:t>У. ШЕКСПИР</w:t>
      </w:r>
      <w:bookmarkEnd w:id="74"/>
    </w:p>
    <w:p w:rsidR="00647780" w:rsidRPr="00C25CCB" w:rsidRDefault="00647780" w:rsidP="00AA6194">
      <w:pPr>
        <w:spacing w:after="0" w:line="240" w:lineRule="auto"/>
        <w:jc w:val="both"/>
        <w:rPr>
          <w:rFonts w:ascii="Times New Roman" w:hAnsi="Times New Roman"/>
          <w:sz w:val="28"/>
          <w:szCs w:val="28"/>
        </w:rPr>
      </w:pPr>
      <w:r w:rsidRPr="00C25CCB">
        <w:rPr>
          <w:rStyle w:val="815"/>
          <w:i w:val="0"/>
          <w:sz w:val="28"/>
          <w:szCs w:val="28"/>
        </w:rPr>
        <w:t>Краткие сведения об авторе. Сонеты:</w:t>
      </w:r>
      <w:r>
        <w:rPr>
          <w:rStyle w:val="820"/>
          <w:i w:val="0"/>
          <w:sz w:val="28"/>
          <w:szCs w:val="28"/>
        </w:rPr>
        <w:t xml:space="preserve"> «Когда на суд безмолв</w:t>
      </w:r>
      <w:r w:rsidRPr="00C25CCB">
        <w:rPr>
          <w:rStyle w:val="820"/>
          <w:i w:val="0"/>
          <w:sz w:val="28"/>
          <w:szCs w:val="28"/>
        </w:rPr>
        <w:t>ных, тайных дум...», «Прекрасное прекрасней во сто крат...», «Уж если ты разлюбишь, — так теперь...», «Люблю, — но реже говорю об этом...», «Ее глаза на звезды не похожи.».</w:t>
      </w:r>
      <w:r w:rsidRPr="00C25CCB">
        <w:rPr>
          <w:rStyle w:val="815"/>
          <w:i w:val="0"/>
          <w:sz w:val="28"/>
          <w:szCs w:val="28"/>
        </w:rPr>
        <w:t xml:space="preserve"> Темы и мотивы. «Вечные» темы (любов</w:t>
      </w:r>
      <w:r>
        <w:rPr>
          <w:rStyle w:val="815"/>
          <w:i w:val="0"/>
          <w:sz w:val="28"/>
          <w:szCs w:val="28"/>
        </w:rPr>
        <w:t>ь, жизнь, смерть, красота) в со</w:t>
      </w:r>
      <w:r w:rsidRPr="00C25CCB">
        <w:rPr>
          <w:rStyle w:val="815"/>
          <w:i w:val="0"/>
          <w:sz w:val="28"/>
          <w:szCs w:val="28"/>
        </w:rPr>
        <w:t>нетах У. Шекспира.</w:t>
      </w:r>
    </w:p>
    <w:p w:rsidR="00647780" w:rsidRPr="00C25CCB" w:rsidRDefault="00647780" w:rsidP="00AA6194">
      <w:pPr>
        <w:spacing w:after="0" w:line="240" w:lineRule="auto"/>
        <w:jc w:val="both"/>
        <w:rPr>
          <w:rFonts w:ascii="Times New Roman" w:hAnsi="Times New Roman"/>
          <w:sz w:val="28"/>
          <w:szCs w:val="28"/>
        </w:rPr>
      </w:pPr>
      <w:r w:rsidRPr="00C25CCB">
        <w:rPr>
          <w:rStyle w:val="20"/>
          <w:bCs/>
          <w:sz w:val="28"/>
          <w:szCs w:val="28"/>
        </w:rPr>
        <w:t>Теория литературы:</w:t>
      </w:r>
      <w:r w:rsidRPr="00C25CCB">
        <w:rPr>
          <w:rFonts w:ascii="Times New Roman" w:hAnsi="Times New Roman"/>
          <w:sz w:val="28"/>
          <w:szCs w:val="28"/>
        </w:rPr>
        <w:t xml:space="preserve"> твердая</w:t>
      </w:r>
      <w:r>
        <w:rPr>
          <w:rFonts w:ascii="Times New Roman" w:hAnsi="Times New Roman"/>
          <w:sz w:val="28"/>
          <w:szCs w:val="28"/>
        </w:rPr>
        <w:t xml:space="preserve"> форма (сонет), строфа (углубле</w:t>
      </w:r>
      <w:r w:rsidRPr="00C25CCB">
        <w:rPr>
          <w:rFonts w:ascii="Times New Roman" w:hAnsi="Times New Roman"/>
          <w:sz w:val="28"/>
          <w:szCs w:val="28"/>
        </w:rPr>
        <w:t>ние и расширение представлений).</w:t>
      </w:r>
    </w:p>
    <w:p w:rsidR="00647780" w:rsidRPr="00C25CCB" w:rsidRDefault="00647780" w:rsidP="00AA6194">
      <w:pPr>
        <w:spacing w:after="0" w:line="240" w:lineRule="auto"/>
        <w:jc w:val="both"/>
        <w:rPr>
          <w:rFonts w:ascii="Times New Roman" w:hAnsi="Times New Roman"/>
          <w:sz w:val="28"/>
          <w:szCs w:val="28"/>
        </w:rPr>
      </w:pPr>
      <w:r w:rsidRPr="00C25CCB">
        <w:rPr>
          <w:rStyle w:val="20"/>
          <w:bCs/>
          <w:sz w:val="28"/>
          <w:szCs w:val="28"/>
        </w:rPr>
        <w:t>Развитие речи:</w:t>
      </w:r>
      <w:r w:rsidRPr="00C25CCB">
        <w:rPr>
          <w:rFonts w:ascii="Times New Roman" w:hAnsi="Times New Roman"/>
          <w:sz w:val="28"/>
          <w:szCs w:val="28"/>
        </w:rPr>
        <w:t xml:space="preserve"> различные виды чтения, чтение наизусть.</w:t>
      </w:r>
    </w:p>
    <w:p w:rsidR="00647780" w:rsidRPr="00C25CCB" w:rsidRDefault="00647780" w:rsidP="00AA6194">
      <w:pPr>
        <w:spacing w:after="0" w:line="240" w:lineRule="auto"/>
        <w:jc w:val="both"/>
        <w:rPr>
          <w:rFonts w:ascii="Times New Roman" w:hAnsi="Times New Roman"/>
          <w:sz w:val="28"/>
          <w:szCs w:val="28"/>
        </w:rPr>
      </w:pPr>
      <w:bookmarkStart w:id="75" w:name="bookmark89"/>
      <w:r w:rsidRPr="00C25CCB">
        <w:rPr>
          <w:rStyle w:val="517"/>
          <w:b w:val="0"/>
          <w:sz w:val="28"/>
          <w:szCs w:val="28"/>
        </w:rPr>
        <w:t>МАЦУО БАСЁ</w:t>
      </w:r>
      <w:bookmarkEnd w:id="75"/>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Образ поэта. Основные биографические сведения. Знакомс</w:t>
      </w:r>
      <w:r w:rsidRPr="00C25CCB">
        <w:rPr>
          <w:rFonts w:ascii="Times New Roman" w:hAnsi="Times New Roman"/>
          <w:sz w:val="28"/>
          <w:szCs w:val="28"/>
        </w:rPr>
        <w:softHyphen/>
        <w:t>тво со стихотворениями, их тематикой и особенностями поэти</w:t>
      </w:r>
      <w:r w:rsidRPr="00C25CCB">
        <w:rPr>
          <w:rFonts w:ascii="Times New Roman" w:hAnsi="Times New Roman"/>
          <w:sz w:val="28"/>
          <w:szCs w:val="28"/>
        </w:rPr>
        <w:softHyphen/>
        <w:t>ческих образов.</w:t>
      </w:r>
    </w:p>
    <w:p w:rsidR="00647780" w:rsidRPr="00C25CCB" w:rsidRDefault="00647780" w:rsidP="00AA6194">
      <w:pPr>
        <w:spacing w:after="0" w:line="240" w:lineRule="auto"/>
        <w:jc w:val="both"/>
        <w:rPr>
          <w:rFonts w:ascii="Times New Roman" w:hAnsi="Times New Roman"/>
          <w:sz w:val="28"/>
          <w:szCs w:val="28"/>
        </w:rPr>
      </w:pPr>
      <w:r w:rsidRPr="00C25CCB">
        <w:rPr>
          <w:rStyle w:val="7130"/>
          <w:b w:val="0"/>
          <w:sz w:val="28"/>
          <w:szCs w:val="28"/>
        </w:rPr>
        <w:t>Теория литературы:</w:t>
      </w:r>
      <w:r w:rsidRPr="00C25CCB">
        <w:rPr>
          <w:rStyle w:val="711"/>
          <w:b w:val="0"/>
          <w:sz w:val="28"/>
          <w:szCs w:val="28"/>
        </w:rPr>
        <w:t xml:space="preserve"> хокку (хайку).</w:t>
      </w:r>
    </w:p>
    <w:p w:rsidR="00647780" w:rsidRPr="00C25CCB" w:rsidRDefault="00647780" w:rsidP="00AA6194">
      <w:pPr>
        <w:spacing w:after="0" w:line="240" w:lineRule="auto"/>
        <w:jc w:val="both"/>
        <w:rPr>
          <w:rFonts w:ascii="Times New Roman" w:hAnsi="Times New Roman"/>
          <w:sz w:val="28"/>
          <w:szCs w:val="28"/>
        </w:rPr>
      </w:pPr>
      <w:r w:rsidRPr="00C25CCB">
        <w:rPr>
          <w:rStyle w:val="20"/>
          <w:bCs/>
          <w:sz w:val="28"/>
          <w:szCs w:val="28"/>
        </w:rPr>
        <w:t>Развитие речи:</w:t>
      </w:r>
      <w:r w:rsidRPr="00C25CCB">
        <w:rPr>
          <w:rFonts w:ascii="Times New Roman" w:hAnsi="Times New Roman"/>
          <w:sz w:val="28"/>
          <w:szCs w:val="28"/>
        </w:rPr>
        <w:t xml:space="preserve"> попытка сочинительства.</w:t>
      </w:r>
    </w:p>
    <w:p w:rsidR="00647780" w:rsidRPr="00C25CCB" w:rsidRDefault="00647780" w:rsidP="00AA6194">
      <w:pPr>
        <w:spacing w:after="0" w:line="240" w:lineRule="auto"/>
        <w:jc w:val="both"/>
        <w:rPr>
          <w:rFonts w:ascii="Times New Roman" w:hAnsi="Times New Roman"/>
          <w:sz w:val="28"/>
          <w:szCs w:val="28"/>
        </w:rPr>
      </w:pPr>
      <w:r w:rsidRPr="00C25CCB">
        <w:rPr>
          <w:rStyle w:val="20"/>
          <w:bCs/>
          <w:sz w:val="28"/>
          <w:szCs w:val="28"/>
        </w:rPr>
        <w:lastRenderedPageBreak/>
        <w:t>Связь с другими искусствами:</w:t>
      </w:r>
      <w:r w:rsidRPr="00C25CCB">
        <w:rPr>
          <w:rFonts w:ascii="Times New Roman" w:hAnsi="Times New Roman"/>
          <w:sz w:val="28"/>
          <w:szCs w:val="28"/>
        </w:rPr>
        <w:t xml:space="preserve"> гравюры японских художни</w:t>
      </w:r>
      <w:r w:rsidRPr="00C25CCB">
        <w:rPr>
          <w:rFonts w:ascii="Times New Roman" w:hAnsi="Times New Roman"/>
          <w:sz w:val="28"/>
          <w:szCs w:val="28"/>
        </w:rPr>
        <w:softHyphen/>
        <w:t>ков; японский пейзаж.</w:t>
      </w:r>
    </w:p>
    <w:p w:rsidR="00647780" w:rsidRPr="00C25CCB" w:rsidRDefault="00647780" w:rsidP="00AA6194">
      <w:pPr>
        <w:spacing w:after="0" w:line="240" w:lineRule="auto"/>
        <w:jc w:val="both"/>
        <w:rPr>
          <w:rFonts w:ascii="Times New Roman" w:hAnsi="Times New Roman"/>
          <w:sz w:val="28"/>
          <w:szCs w:val="28"/>
        </w:rPr>
      </w:pPr>
      <w:bookmarkStart w:id="76" w:name="bookmark90"/>
      <w:r w:rsidRPr="00C25CCB">
        <w:rPr>
          <w:rStyle w:val="517"/>
          <w:b w:val="0"/>
          <w:sz w:val="28"/>
          <w:szCs w:val="28"/>
        </w:rPr>
        <w:t>Р. БЁРНС</w:t>
      </w:r>
      <w:bookmarkEnd w:id="76"/>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Краткие сведения об авторе. Стихотворения:</w:t>
      </w:r>
      <w:r w:rsidRPr="00C25CCB">
        <w:rPr>
          <w:rStyle w:val="24"/>
          <w:iCs/>
          <w:sz w:val="28"/>
          <w:szCs w:val="28"/>
        </w:rPr>
        <w:t xml:space="preserve"> «Возвращение солдата», «Джон Ячменное Зерно»</w:t>
      </w:r>
      <w:r w:rsidRPr="00C25CCB">
        <w:rPr>
          <w:rFonts w:ascii="Times New Roman" w:hAnsi="Times New Roman"/>
          <w:sz w:val="28"/>
          <w:szCs w:val="28"/>
        </w:rPr>
        <w:t xml:space="preserve"> (по выбору). Основные мо</w:t>
      </w:r>
      <w:r w:rsidRPr="00C25CCB">
        <w:rPr>
          <w:rFonts w:ascii="Times New Roman" w:hAnsi="Times New Roman"/>
          <w:sz w:val="28"/>
          <w:szCs w:val="28"/>
        </w:rPr>
        <w:softHyphen/>
        <w:t>тивы стихотворений: чувство долга, воинская честь, народное представление о добре и силе.</w:t>
      </w:r>
    </w:p>
    <w:p w:rsidR="00647780" w:rsidRPr="00C25CCB" w:rsidRDefault="00647780" w:rsidP="00AA6194">
      <w:pPr>
        <w:spacing w:after="0" w:line="240" w:lineRule="auto"/>
        <w:jc w:val="both"/>
        <w:rPr>
          <w:rFonts w:ascii="Times New Roman" w:hAnsi="Times New Roman"/>
          <w:sz w:val="28"/>
          <w:szCs w:val="28"/>
        </w:rPr>
      </w:pPr>
      <w:r w:rsidRPr="00C25CCB">
        <w:rPr>
          <w:rStyle w:val="20"/>
          <w:bCs/>
          <w:sz w:val="28"/>
          <w:szCs w:val="28"/>
        </w:rPr>
        <w:t>Теория литературы:</w:t>
      </w:r>
      <w:r w:rsidRPr="00C25CCB">
        <w:rPr>
          <w:rFonts w:ascii="Times New Roman" w:hAnsi="Times New Roman"/>
          <w:sz w:val="28"/>
          <w:szCs w:val="28"/>
        </w:rPr>
        <w:t xml:space="preserve"> лироэ</w:t>
      </w:r>
      <w:r>
        <w:rPr>
          <w:rFonts w:ascii="Times New Roman" w:hAnsi="Times New Roman"/>
          <w:sz w:val="28"/>
          <w:szCs w:val="28"/>
        </w:rPr>
        <w:t>пическая песня, баллада, аллего</w:t>
      </w:r>
      <w:r w:rsidRPr="00C25CCB">
        <w:rPr>
          <w:rFonts w:ascii="Times New Roman" w:hAnsi="Times New Roman"/>
          <w:sz w:val="28"/>
          <w:szCs w:val="28"/>
        </w:rPr>
        <w:t>рия; перевод стихотворений.</w:t>
      </w:r>
    </w:p>
    <w:p w:rsidR="00647780" w:rsidRPr="00C25CCB" w:rsidRDefault="00647780" w:rsidP="00AA6194">
      <w:pPr>
        <w:spacing w:after="0" w:line="240" w:lineRule="auto"/>
        <w:jc w:val="both"/>
        <w:rPr>
          <w:rFonts w:ascii="Times New Roman" w:hAnsi="Times New Roman"/>
          <w:sz w:val="28"/>
          <w:szCs w:val="28"/>
        </w:rPr>
      </w:pPr>
      <w:r w:rsidRPr="00C25CCB">
        <w:rPr>
          <w:rStyle w:val="20"/>
          <w:bCs/>
          <w:sz w:val="28"/>
          <w:szCs w:val="28"/>
        </w:rPr>
        <w:t>Возможные виды внеурочной деятельности:</w:t>
      </w:r>
      <w:r>
        <w:rPr>
          <w:rFonts w:ascii="Times New Roman" w:hAnsi="Times New Roman"/>
          <w:sz w:val="28"/>
          <w:szCs w:val="28"/>
        </w:rPr>
        <w:t xml:space="preserve"> час эстетическо</w:t>
      </w:r>
      <w:r w:rsidRPr="00C25CCB">
        <w:rPr>
          <w:rFonts w:ascii="Times New Roman" w:hAnsi="Times New Roman"/>
          <w:sz w:val="28"/>
          <w:szCs w:val="28"/>
        </w:rPr>
        <w:t>го воспитания «С.Я. Маршак — переводчик».</w:t>
      </w:r>
    </w:p>
    <w:p w:rsidR="00647780" w:rsidRPr="00C25CCB" w:rsidRDefault="00647780" w:rsidP="00AA6194">
      <w:pPr>
        <w:spacing w:after="0" w:line="240" w:lineRule="auto"/>
        <w:jc w:val="both"/>
        <w:rPr>
          <w:rFonts w:ascii="Times New Roman" w:hAnsi="Times New Roman"/>
          <w:sz w:val="28"/>
          <w:szCs w:val="28"/>
        </w:rPr>
      </w:pPr>
      <w:bookmarkStart w:id="77" w:name="bookmark91"/>
      <w:r w:rsidRPr="00C25CCB">
        <w:rPr>
          <w:rStyle w:val="517"/>
          <w:b w:val="0"/>
          <w:sz w:val="28"/>
          <w:szCs w:val="28"/>
        </w:rPr>
        <w:t>Р.Л. СТИВЕНСОН</w:t>
      </w:r>
      <w:bookmarkEnd w:id="77"/>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Краткие сведения об авторе. Роман</w:t>
      </w:r>
      <w:r w:rsidRPr="00C25CCB">
        <w:rPr>
          <w:rStyle w:val="24"/>
          <w:iCs/>
          <w:sz w:val="28"/>
          <w:szCs w:val="28"/>
        </w:rPr>
        <w:t xml:space="preserve"> «Остров сокровищ» </w:t>
      </w:r>
      <w:r w:rsidRPr="00C25CCB">
        <w:rPr>
          <w:rFonts w:ascii="Times New Roman" w:hAnsi="Times New Roman"/>
          <w:sz w:val="28"/>
          <w:szCs w:val="28"/>
        </w:rPr>
        <w:t>(часть третья,</w:t>
      </w:r>
      <w:r w:rsidRPr="00C25CCB">
        <w:rPr>
          <w:rStyle w:val="24"/>
          <w:iCs/>
          <w:sz w:val="28"/>
          <w:szCs w:val="28"/>
        </w:rPr>
        <w:t xml:space="preserve"> «Мои приключения на суше»).</w:t>
      </w:r>
      <w:r w:rsidRPr="00C25CCB">
        <w:rPr>
          <w:rFonts w:ascii="Times New Roman" w:hAnsi="Times New Roman"/>
          <w:sz w:val="28"/>
          <w:szCs w:val="28"/>
        </w:rPr>
        <w:t xml:space="preserve"> Приемы создания образов</w:t>
      </w:r>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Находчивость, люб</w:t>
      </w:r>
      <w:r>
        <w:rPr>
          <w:rFonts w:ascii="Times New Roman" w:hAnsi="Times New Roman"/>
          <w:sz w:val="28"/>
          <w:szCs w:val="28"/>
        </w:rPr>
        <w:t>ознательность — наиболее привле</w:t>
      </w:r>
      <w:r w:rsidRPr="00C25CCB">
        <w:rPr>
          <w:rFonts w:ascii="Times New Roman" w:hAnsi="Times New Roman"/>
          <w:sz w:val="28"/>
          <w:szCs w:val="28"/>
        </w:rPr>
        <w:t>кательные качества героя.</w:t>
      </w:r>
    </w:p>
    <w:p w:rsidR="00647780" w:rsidRPr="00C25CCB" w:rsidRDefault="00647780" w:rsidP="00AA6194">
      <w:pPr>
        <w:spacing w:after="0" w:line="240" w:lineRule="auto"/>
        <w:jc w:val="both"/>
        <w:rPr>
          <w:rFonts w:ascii="Times New Roman" w:hAnsi="Times New Roman"/>
          <w:sz w:val="28"/>
          <w:szCs w:val="28"/>
        </w:rPr>
      </w:pPr>
      <w:r w:rsidRPr="00C25CCB">
        <w:rPr>
          <w:rStyle w:val="20"/>
          <w:bCs/>
          <w:sz w:val="28"/>
          <w:szCs w:val="28"/>
        </w:rPr>
        <w:t>Теория литературы:</w:t>
      </w:r>
      <w:r w:rsidRPr="00C25CCB">
        <w:rPr>
          <w:rFonts w:ascii="Times New Roman" w:hAnsi="Times New Roman"/>
          <w:sz w:val="28"/>
          <w:szCs w:val="28"/>
        </w:rPr>
        <w:t xml:space="preserve"> приключенческая литература.</w:t>
      </w:r>
    </w:p>
    <w:p w:rsidR="00647780" w:rsidRPr="00C25CCB" w:rsidRDefault="00647780" w:rsidP="00AA6194">
      <w:pPr>
        <w:spacing w:after="0" w:line="240" w:lineRule="auto"/>
        <w:jc w:val="both"/>
        <w:rPr>
          <w:rFonts w:ascii="Times New Roman" w:hAnsi="Times New Roman"/>
          <w:sz w:val="28"/>
          <w:szCs w:val="28"/>
        </w:rPr>
      </w:pPr>
      <w:r w:rsidRPr="00C25CCB">
        <w:rPr>
          <w:rStyle w:val="20"/>
          <w:bCs/>
          <w:sz w:val="28"/>
          <w:szCs w:val="28"/>
        </w:rPr>
        <w:t>Развитие речи:</w:t>
      </w:r>
      <w:r w:rsidRPr="00C25CCB">
        <w:rPr>
          <w:rFonts w:ascii="Times New Roman" w:hAnsi="Times New Roman"/>
          <w:sz w:val="28"/>
          <w:szCs w:val="28"/>
        </w:rPr>
        <w:t xml:space="preserve"> чтение и</w:t>
      </w:r>
      <w:r>
        <w:rPr>
          <w:rFonts w:ascii="Times New Roman" w:hAnsi="Times New Roman"/>
          <w:sz w:val="28"/>
          <w:szCs w:val="28"/>
        </w:rPr>
        <w:t xml:space="preserve"> различные способы комментирова</w:t>
      </w:r>
      <w:r w:rsidRPr="00C25CCB">
        <w:rPr>
          <w:rFonts w:ascii="Times New Roman" w:hAnsi="Times New Roman"/>
          <w:sz w:val="28"/>
          <w:szCs w:val="28"/>
        </w:rPr>
        <w:t>ния.</w:t>
      </w:r>
    </w:p>
    <w:p w:rsidR="00647780" w:rsidRPr="00C25CCB" w:rsidRDefault="00647780" w:rsidP="00AA6194">
      <w:pPr>
        <w:spacing w:after="0" w:line="240" w:lineRule="auto"/>
        <w:jc w:val="both"/>
        <w:rPr>
          <w:rFonts w:ascii="Times New Roman" w:hAnsi="Times New Roman"/>
          <w:sz w:val="28"/>
          <w:szCs w:val="28"/>
        </w:rPr>
      </w:pPr>
      <w:bookmarkStart w:id="78" w:name="bookmark92"/>
      <w:r w:rsidRPr="00C25CCB">
        <w:rPr>
          <w:rStyle w:val="516"/>
          <w:b w:val="0"/>
          <w:sz w:val="28"/>
          <w:szCs w:val="28"/>
        </w:rPr>
        <w:t>А. де СЕНТ-ЭКЗЮПЕРИ</w:t>
      </w:r>
      <w:bookmarkEnd w:id="78"/>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Краткие сведения о писателе. Повесть</w:t>
      </w:r>
      <w:r w:rsidRPr="00C25CCB">
        <w:rPr>
          <w:rStyle w:val="23"/>
          <w:iCs/>
          <w:sz w:val="28"/>
          <w:szCs w:val="28"/>
        </w:rPr>
        <w:t xml:space="preserve"> «Планета людей»</w:t>
      </w:r>
      <w:r>
        <w:rPr>
          <w:rFonts w:ascii="Times New Roman" w:hAnsi="Times New Roman"/>
          <w:sz w:val="28"/>
          <w:szCs w:val="28"/>
        </w:rPr>
        <w:t xml:space="preserve"> (в со</w:t>
      </w:r>
      <w:r w:rsidRPr="00C25CCB">
        <w:rPr>
          <w:rFonts w:ascii="Times New Roman" w:hAnsi="Times New Roman"/>
          <w:sz w:val="28"/>
          <w:szCs w:val="28"/>
        </w:rPr>
        <w:t>кращении), сказка</w:t>
      </w:r>
      <w:r w:rsidRPr="00C25CCB">
        <w:rPr>
          <w:rStyle w:val="23"/>
          <w:iCs/>
          <w:sz w:val="28"/>
          <w:szCs w:val="28"/>
        </w:rPr>
        <w:t xml:space="preserve"> «Маленький принц»</w:t>
      </w:r>
      <w:r w:rsidRPr="00C25CCB">
        <w:rPr>
          <w:rFonts w:ascii="Times New Roman" w:hAnsi="Times New Roman"/>
          <w:sz w:val="28"/>
          <w:szCs w:val="28"/>
        </w:rPr>
        <w:t>. Добро, справедливость, мужество, порядочность, честь, ответственность в понимании писателя и его героев. Основные события и позиция автора.</w:t>
      </w:r>
    </w:p>
    <w:p w:rsidR="00647780" w:rsidRPr="00C25CCB" w:rsidRDefault="00647780" w:rsidP="00AA6194">
      <w:pPr>
        <w:spacing w:after="0" w:line="240" w:lineRule="auto"/>
        <w:jc w:val="both"/>
        <w:rPr>
          <w:rFonts w:ascii="Times New Roman" w:hAnsi="Times New Roman"/>
          <w:sz w:val="28"/>
          <w:szCs w:val="28"/>
        </w:rPr>
      </w:pPr>
      <w:r w:rsidRPr="00C25CCB">
        <w:rPr>
          <w:rStyle w:val="19"/>
          <w:bCs/>
          <w:sz w:val="28"/>
          <w:szCs w:val="28"/>
        </w:rPr>
        <w:t>Теория литературы:</w:t>
      </w:r>
      <w:r w:rsidRPr="00C25CCB">
        <w:rPr>
          <w:rFonts w:ascii="Times New Roman" w:hAnsi="Times New Roman"/>
          <w:sz w:val="28"/>
          <w:szCs w:val="28"/>
        </w:rPr>
        <w:t xml:space="preserve"> лирическа</w:t>
      </w:r>
      <w:r>
        <w:rPr>
          <w:rFonts w:ascii="Times New Roman" w:hAnsi="Times New Roman"/>
          <w:sz w:val="28"/>
          <w:szCs w:val="28"/>
        </w:rPr>
        <w:t>я проза (развитие представле</w:t>
      </w:r>
      <w:r w:rsidRPr="00C25CCB">
        <w:rPr>
          <w:rFonts w:ascii="Times New Roman" w:hAnsi="Times New Roman"/>
          <w:sz w:val="28"/>
          <w:szCs w:val="28"/>
        </w:rPr>
        <w:t>ний), правда и вымысел; образы-символы; афоризмы.</w:t>
      </w:r>
    </w:p>
    <w:p w:rsidR="00647780" w:rsidRPr="00C25CCB" w:rsidRDefault="00647780" w:rsidP="00AA6194">
      <w:pPr>
        <w:spacing w:after="0" w:line="240" w:lineRule="auto"/>
        <w:jc w:val="both"/>
        <w:rPr>
          <w:rFonts w:ascii="Times New Roman" w:hAnsi="Times New Roman"/>
          <w:sz w:val="28"/>
          <w:szCs w:val="28"/>
        </w:rPr>
      </w:pPr>
      <w:r w:rsidRPr="00C25CCB">
        <w:rPr>
          <w:rStyle w:val="19"/>
          <w:bCs/>
          <w:sz w:val="28"/>
          <w:szCs w:val="28"/>
        </w:rPr>
        <w:t>Связь с другими искусствами:</w:t>
      </w:r>
      <w:r w:rsidRPr="00C25CCB">
        <w:rPr>
          <w:rFonts w:ascii="Times New Roman" w:hAnsi="Times New Roman"/>
          <w:sz w:val="28"/>
          <w:szCs w:val="28"/>
        </w:rPr>
        <w:t xml:space="preserve"> сказка А. де Сент-Экзюпери на языке других искусств; иллюстрации автора; рисунки детей по мотивам «Маленького принца».</w:t>
      </w:r>
    </w:p>
    <w:p w:rsidR="00647780" w:rsidRPr="00C25CCB" w:rsidRDefault="00647780" w:rsidP="00AA6194">
      <w:pPr>
        <w:spacing w:after="0" w:line="240" w:lineRule="auto"/>
        <w:jc w:val="both"/>
        <w:rPr>
          <w:rFonts w:ascii="Times New Roman" w:hAnsi="Times New Roman"/>
          <w:sz w:val="28"/>
          <w:szCs w:val="28"/>
        </w:rPr>
      </w:pPr>
      <w:bookmarkStart w:id="79" w:name="bookmark93"/>
      <w:r w:rsidRPr="00C25CCB">
        <w:rPr>
          <w:rStyle w:val="516"/>
          <w:b w:val="0"/>
          <w:sz w:val="28"/>
          <w:szCs w:val="28"/>
        </w:rPr>
        <w:t>Р. БРЭДБЕРИ</w:t>
      </w:r>
      <w:bookmarkEnd w:id="79"/>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Рассказ</w:t>
      </w:r>
      <w:r w:rsidRPr="00C25CCB">
        <w:rPr>
          <w:rStyle w:val="23"/>
          <w:iCs/>
          <w:sz w:val="28"/>
          <w:szCs w:val="28"/>
        </w:rPr>
        <w:t xml:space="preserve"> «Все лето в один день»</w:t>
      </w:r>
      <w:r>
        <w:rPr>
          <w:rFonts w:ascii="Times New Roman" w:hAnsi="Times New Roman"/>
          <w:sz w:val="28"/>
          <w:szCs w:val="28"/>
        </w:rPr>
        <w:t xml:space="preserve"> . Роль фантастического сюже</w:t>
      </w:r>
      <w:r w:rsidRPr="00C25CCB">
        <w:rPr>
          <w:rFonts w:ascii="Times New Roman" w:hAnsi="Times New Roman"/>
          <w:sz w:val="28"/>
          <w:szCs w:val="28"/>
        </w:rPr>
        <w:t>та в постановке нравственных проблем. Образы детей. Смысл противопоставления Венеры и Земли.</w:t>
      </w:r>
    </w:p>
    <w:p w:rsidR="00647780" w:rsidRPr="00C25CCB" w:rsidRDefault="00647780" w:rsidP="00AA6194">
      <w:pPr>
        <w:spacing w:after="0" w:line="240" w:lineRule="auto"/>
        <w:jc w:val="both"/>
        <w:rPr>
          <w:rFonts w:ascii="Times New Roman" w:hAnsi="Times New Roman"/>
          <w:sz w:val="28"/>
          <w:szCs w:val="28"/>
        </w:rPr>
      </w:pPr>
      <w:r w:rsidRPr="00C25CCB">
        <w:rPr>
          <w:rStyle w:val="19"/>
          <w:bCs/>
          <w:sz w:val="28"/>
          <w:szCs w:val="28"/>
        </w:rPr>
        <w:t>Развитие речи:</w:t>
      </w:r>
      <w:r w:rsidRPr="00C25CCB">
        <w:rPr>
          <w:rFonts w:ascii="Times New Roman" w:hAnsi="Times New Roman"/>
          <w:sz w:val="28"/>
          <w:szCs w:val="28"/>
        </w:rPr>
        <w:t xml:space="preserve"> сопоставление рассказа </w:t>
      </w:r>
      <w:proofErr w:type="spellStart"/>
      <w:r w:rsidRPr="00C25CCB">
        <w:rPr>
          <w:rFonts w:ascii="Times New Roman" w:hAnsi="Times New Roman"/>
          <w:sz w:val="28"/>
          <w:szCs w:val="28"/>
        </w:rPr>
        <w:t>Брэдбери</w:t>
      </w:r>
      <w:proofErr w:type="spellEnd"/>
      <w:r w:rsidRPr="00C25CCB">
        <w:rPr>
          <w:rFonts w:ascii="Times New Roman" w:hAnsi="Times New Roman"/>
          <w:sz w:val="28"/>
          <w:szCs w:val="28"/>
        </w:rPr>
        <w:t xml:space="preserve"> с произведениями отечественных писателей.</w:t>
      </w:r>
    </w:p>
    <w:p w:rsidR="00647780" w:rsidRPr="00C25CCB" w:rsidRDefault="00647780" w:rsidP="00AA6194">
      <w:pPr>
        <w:spacing w:after="0" w:line="240" w:lineRule="auto"/>
        <w:jc w:val="both"/>
        <w:rPr>
          <w:rFonts w:ascii="Times New Roman" w:hAnsi="Times New Roman"/>
          <w:sz w:val="28"/>
          <w:szCs w:val="28"/>
        </w:rPr>
      </w:pPr>
      <w:bookmarkStart w:id="80" w:name="bookmark94"/>
      <w:r w:rsidRPr="00C25CCB">
        <w:rPr>
          <w:rStyle w:val="516"/>
          <w:b w:val="0"/>
          <w:sz w:val="28"/>
          <w:szCs w:val="28"/>
        </w:rPr>
        <w:t>Я. КУПАЛА</w:t>
      </w:r>
      <w:bookmarkEnd w:id="80"/>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Основные биографически</w:t>
      </w:r>
      <w:r>
        <w:rPr>
          <w:rFonts w:ascii="Times New Roman" w:hAnsi="Times New Roman"/>
          <w:sz w:val="28"/>
          <w:szCs w:val="28"/>
        </w:rPr>
        <w:t>е сведения. Отражение судьбы бе</w:t>
      </w:r>
      <w:r w:rsidRPr="00C25CCB">
        <w:rPr>
          <w:rFonts w:ascii="Times New Roman" w:hAnsi="Times New Roman"/>
          <w:sz w:val="28"/>
          <w:szCs w:val="28"/>
        </w:rPr>
        <w:t>лорусского народа в стихах</w:t>
      </w:r>
      <w:r w:rsidRPr="00C25CCB">
        <w:rPr>
          <w:rStyle w:val="23"/>
          <w:iCs/>
          <w:sz w:val="28"/>
          <w:szCs w:val="28"/>
        </w:rPr>
        <w:t xml:space="preserve"> «Мужик», «А кто там идет?», «Алеся».</w:t>
      </w:r>
      <w:r w:rsidRPr="00C25CCB">
        <w:rPr>
          <w:rFonts w:ascii="Times New Roman" w:hAnsi="Times New Roman"/>
          <w:sz w:val="28"/>
          <w:szCs w:val="28"/>
        </w:rPr>
        <w:t xml:space="preserve"> М. Горький и М.</w:t>
      </w:r>
      <w:r>
        <w:rPr>
          <w:rFonts w:ascii="Times New Roman" w:hAnsi="Times New Roman"/>
          <w:sz w:val="28"/>
          <w:szCs w:val="28"/>
        </w:rPr>
        <w:t xml:space="preserve"> Исаковский — переводчики Я. Ку</w:t>
      </w:r>
      <w:r w:rsidRPr="00C25CCB">
        <w:rPr>
          <w:rFonts w:ascii="Times New Roman" w:hAnsi="Times New Roman"/>
          <w:sz w:val="28"/>
          <w:szCs w:val="28"/>
        </w:rPr>
        <w:t>палы.</w:t>
      </w:r>
    </w:p>
    <w:p w:rsidR="00647780" w:rsidRPr="00C25CCB" w:rsidRDefault="00647780" w:rsidP="00AA6194">
      <w:pPr>
        <w:spacing w:after="0" w:line="240" w:lineRule="auto"/>
        <w:jc w:val="both"/>
        <w:rPr>
          <w:rFonts w:ascii="Times New Roman" w:hAnsi="Times New Roman"/>
          <w:sz w:val="28"/>
          <w:szCs w:val="28"/>
        </w:rPr>
      </w:pPr>
      <w:r w:rsidRPr="00C25CCB">
        <w:rPr>
          <w:rStyle w:val="19"/>
          <w:bCs/>
          <w:sz w:val="28"/>
          <w:szCs w:val="28"/>
        </w:rPr>
        <w:t>Развитие речи:</w:t>
      </w:r>
      <w:r w:rsidRPr="00C25CCB">
        <w:rPr>
          <w:rFonts w:ascii="Times New Roman" w:hAnsi="Times New Roman"/>
          <w:sz w:val="28"/>
          <w:szCs w:val="28"/>
        </w:rPr>
        <w:t xml:space="preserve"> сопоставительная характеристика оригинала и переводов.</w:t>
      </w:r>
    </w:p>
    <w:p w:rsidR="00647780" w:rsidRPr="00C25CCB" w:rsidRDefault="00647780" w:rsidP="00AA6194">
      <w:pPr>
        <w:spacing w:after="0" w:line="240" w:lineRule="auto"/>
        <w:jc w:val="both"/>
        <w:rPr>
          <w:rFonts w:ascii="Times New Roman" w:hAnsi="Times New Roman"/>
          <w:sz w:val="28"/>
          <w:szCs w:val="28"/>
        </w:rPr>
      </w:pPr>
      <w:r w:rsidRPr="00C25CCB">
        <w:rPr>
          <w:rStyle w:val="8190"/>
          <w:i w:val="0"/>
          <w:sz w:val="28"/>
          <w:szCs w:val="28"/>
        </w:rPr>
        <w:t>Для заучивания наизусть</w:t>
      </w:r>
    </w:p>
    <w:p w:rsidR="00647780" w:rsidRPr="00C25CCB" w:rsidRDefault="00647780" w:rsidP="00AA6194">
      <w:pPr>
        <w:spacing w:after="0" w:line="240" w:lineRule="auto"/>
        <w:jc w:val="both"/>
        <w:rPr>
          <w:rFonts w:ascii="Times New Roman" w:hAnsi="Times New Roman"/>
          <w:sz w:val="28"/>
          <w:szCs w:val="28"/>
        </w:rPr>
      </w:pPr>
      <w:r w:rsidRPr="00C25CCB">
        <w:rPr>
          <w:rStyle w:val="814"/>
          <w:i w:val="0"/>
          <w:sz w:val="28"/>
          <w:szCs w:val="28"/>
        </w:rPr>
        <w:t>М.В. Ломоносов. Из</w:t>
      </w:r>
      <w:r w:rsidRPr="00C25CCB">
        <w:rPr>
          <w:rStyle w:val="8190"/>
          <w:i w:val="0"/>
          <w:sz w:val="28"/>
          <w:szCs w:val="28"/>
        </w:rPr>
        <w:t xml:space="preserve"> «Оды н</w:t>
      </w:r>
      <w:r>
        <w:rPr>
          <w:rStyle w:val="8190"/>
          <w:i w:val="0"/>
          <w:sz w:val="28"/>
          <w:szCs w:val="28"/>
        </w:rPr>
        <w:t>а день восшествия на всероссийс</w:t>
      </w:r>
      <w:r w:rsidRPr="00C25CCB">
        <w:rPr>
          <w:rStyle w:val="8190"/>
          <w:i w:val="0"/>
          <w:sz w:val="28"/>
          <w:szCs w:val="28"/>
        </w:rPr>
        <w:t>кий престол... »</w:t>
      </w:r>
      <w:r w:rsidRPr="00C25CCB">
        <w:rPr>
          <w:rStyle w:val="814"/>
          <w:i w:val="0"/>
          <w:sz w:val="28"/>
          <w:szCs w:val="28"/>
        </w:rPr>
        <w:t xml:space="preserve"> (отрывок).</w:t>
      </w:r>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lastRenderedPageBreak/>
        <w:t>Г.Р. Державин.</w:t>
      </w:r>
      <w:r w:rsidRPr="00C25CCB">
        <w:rPr>
          <w:rStyle w:val="23"/>
          <w:iCs/>
          <w:sz w:val="28"/>
          <w:szCs w:val="28"/>
        </w:rPr>
        <w:t xml:space="preserve"> «Властителям и судиям»</w:t>
      </w:r>
      <w:r w:rsidRPr="00C25CCB">
        <w:rPr>
          <w:rFonts w:ascii="Times New Roman" w:hAnsi="Times New Roman"/>
          <w:sz w:val="28"/>
          <w:szCs w:val="28"/>
        </w:rPr>
        <w:t xml:space="preserve"> (отрывок).</w:t>
      </w:r>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А.С. Пушкин. Одно — два стихотворения (по выбору).</w:t>
      </w:r>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М.Ю. Лермонтов.</w:t>
      </w:r>
      <w:r w:rsidRPr="00C25CCB">
        <w:rPr>
          <w:rStyle w:val="23"/>
          <w:iCs/>
          <w:sz w:val="28"/>
          <w:szCs w:val="28"/>
        </w:rPr>
        <w:t xml:space="preserve"> «Родина»</w:t>
      </w:r>
      <w:r w:rsidRPr="00C25CCB">
        <w:rPr>
          <w:rFonts w:ascii="Times New Roman" w:hAnsi="Times New Roman"/>
          <w:sz w:val="28"/>
          <w:szCs w:val="28"/>
        </w:rPr>
        <w:t>.</w:t>
      </w:r>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И.С. Тургенев.</w:t>
      </w:r>
      <w:r w:rsidRPr="00C25CCB">
        <w:rPr>
          <w:rStyle w:val="23"/>
          <w:iCs/>
          <w:sz w:val="28"/>
          <w:szCs w:val="28"/>
        </w:rPr>
        <w:t xml:space="preserve"> «Певцы»</w:t>
      </w:r>
      <w:r w:rsidRPr="00C25CCB">
        <w:rPr>
          <w:rFonts w:ascii="Times New Roman" w:hAnsi="Times New Roman"/>
          <w:sz w:val="28"/>
          <w:szCs w:val="28"/>
        </w:rPr>
        <w:t xml:space="preserve"> (фрагмент).</w:t>
      </w:r>
    </w:p>
    <w:p w:rsidR="00647780" w:rsidRPr="00C25CCB" w:rsidRDefault="00647780" w:rsidP="00AA6194">
      <w:pPr>
        <w:spacing w:after="0" w:line="240" w:lineRule="auto"/>
        <w:jc w:val="both"/>
        <w:rPr>
          <w:rFonts w:ascii="Times New Roman" w:hAnsi="Times New Roman"/>
          <w:sz w:val="28"/>
          <w:szCs w:val="28"/>
        </w:rPr>
      </w:pPr>
      <w:r w:rsidRPr="00C25CCB">
        <w:rPr>
          <w:rStyle w:val="814"/>
          <w:i w:val="0"/>
          <w:sz w:val="28"/>
          <w:szCs w:val="28"/>
        </w:rPr>
        <w:t>Н.А. Некрасов.</w:t>
      </w:r>
      <w:r w:rsidRPr="00C25CCB">
        <w:rPr>
          <w:rStyle w:val="8190"/>
          <w:i w:val="0"/>
          <w:sz w:val="28"/>
          <w:szCs w:val="28"/>
        </w:rPr>
        <w:t xml:space="preserve"> «Размышления у парадного подъезда»</w:t>
      </w:r>
      <w:r w:rsidRPr="00C25CCB">
        <w:rPr>
          <w:rStyle w:val="814"/>
          <w:i w:val="0"/>
          <w:sz w:val="28"/>
          <w:szCs w:val="28"/>
        </w:rPr>
        <w:t xml:space="preserve"> (отры</w:t>
      </w:r>
      <w:r w:rsidRPr="00C25CCB">
        <w:rPr>
          <w:rStyle w:val="814"/>
          <w:i w:val="0"/>
          <w:sz w:val="28"/>
          <w:szCs w:val="28"/>
        </w:rPr>
        <w:softHyphen/>
        <w:t>вок).</w:t>
      </w:r>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А.А. Фет. Стихотворение (по выбору).</w:t>
      </w:r>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Одно — два стихотворения о России поэтов XIX века (по выбору).</w:t>
      </w:r>
    </w:p>
    <w:p w:rsidR="00647780" w:rsidRPr="00C25CCB" w:rsidRDefault="00647780" w:rsidP="00AA6194">
      <w:pPr>
        <w:spacing w:after="0" w:line="240" w:lineRule="auto"/>
        <w:jc w:val="both"/>
        <w:rPr>
          <w:rFonts w:ascii="Times New Roman" w:hAnsi="Times New Roman"/>
          <w:sz w:val="28"/>
          <w:szCs w:val="28"/>
        </w:rPr>
      </w:pPr>
      <w:r w:rsidRPr="00C25CCB">
        <w:rPr>
          <w:rStyle w:val="813"/>
          <w:i w:val="0"/>
          <w:sz w:val="28"/>
          <w:szCs w:val="28"/>
        </w:rPr>
        <w:t>М. Горький.</w:t>
      </w:r>
      <w:r w:rsidRPr="00C25CCB">
        <w:rPr>
          <w:rStyle w:val="8180"/>
          <w:i w:val="0"/>
          <w:sz w:val="28"/>
          <w:szCs w:val="28"/>
        </w:rPr>
        <w:t xml:space="preserve"> «Старуха </w:t>
      </w:r>
      <w:proofErr w:type="spellStart"/>
      <w:r w:rsidRPr="00C25CCB">
        <w:rPr>
          <w:rStyle w:val="8180"/>
          <w:i w:val="0"/>
          <w:sz w:val="28"/>
          <w:szCs w:val="28"/>
        </w:rPr>
        <w:t>Изергиль</w:t>
      </w:r>
      <w:proofErr w:type="spellEnd"/>
      <w:r w:rsidRPr="00C25CCB">
        <w:rPr>
          <w:rStyle w:val="8180"/>
          <w:i w:val="0"/>
          <w:sz w:val="28"/>
          <w:szCs w:val="28"/>
        </w:rPr>
        <w:t>»</w:t>
      </w:r>
      <w:r w:rsidRPr="00C25CCB">
        <w:rPr>
          <w:rStyle w:val="813"/>
          <w:i w:val="0"/>
          <w:sz w:val="28"/>
          <w:szCs w:val="28"/>
        </w:rPr>
        <w:t xml:space="preserve"> (отрывок из</w:t>
      </w:r>
      <w:r w:rsidRPr="00C25CCB">
        <w:rPr>
          <w:rStyle w:val="8180"/>
          <w:i w:val="0"/>
          <w:sz w:val="28"/>
          <w:szCs w:val="28"/>
        </w:rPr>
        <w:t xml:space="preserve"> «Легенды о Данко»</w:t>
      </w:r>
      <w:r w:rsidRPr="00C25CCB">
        <w:rPr>
          <w:rStyle w:val="813"/>
          <w:i w:val="0"/>
          <w:sz w:val="28"/>
          <w:szCs w:val="28"/>
        </w:rPr>
        <w:t xml:space="preserve"> ).</w:t>
      </w:r>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С.А. Есенин. Одно стихотворение (по выбору). Н.А. Заболоцкий.</w:t>
      </w:r>
      <w:r w:rsidRPr="00C25CCB">
        <w:rPr>
          <w:rStyle w:val="220"/>
          <w:iCs/>
          <w:sz w:val="28"/>
          <w:szCs w:val="28"/>
        </w:rPr>
        <w:t xml:space="preserve"> «Не позволяй душе лениться...» </w:t>
      </w:r>
      <w:r w:rsidRPr="00C25CCB">
        <w:rPr>
          <w:rFonts w:ascii="Times New Roman" w:hAnsi="Times New Roman"/>
          <w:sz w:val="28"/>
          <w:szCs w:val="28"/>
        </w:rPr>
        <w:t>А.Т. Твардовский.</w:t>
      </w:r>
      <w:r w:rsidRPr="00C25CCB">
        <w:rPr>
          <w:rStyle w:val="220"/>
          <w:iCs/>
          <w:sz w:val="28"/>
          <w:szCs w:val="28"/>
        </w:rPr>
        <w:t xml:space="preserve"> «На дне моей жизни...» </w:t>
      </w:r>
      <w:r w:rsidRPr="00C25CCB">
        <w:rPr>
          <w:rFonts w:ascii="Times New Roman" w:hAnsi="Times New Roman"/>
          <w:sz w:val="28"/>
          <w:szCs w:val="28"/>
        </w:rPr>
        <w:t xml:space="preserve">У. Шекспир. Один сонет (по выбору). М. </w:t>
      </w:r>
      <w:proofErr w:type="spellStart"/>
      <w:r w:rsidRPr="00C25CCB">
        <w:rPr>
          <w:rFonts w:ascii="Times New Roman" w:hAnsi="Times New Roman"/>
          <w:sz w:val="28"/>
          <w:szCs w:val="28"/>
        </w:rPr>
        <w:t>Басё</w:t>
      </w:r>
      <w:proofErr w:type="spellEnd"/>
      <w:r w:rsidRPr="00C25CCB">
        <w:rPr>
          <w:rFonts w:ascii="Times New Roman" w:hAnsi="Times New Roman"/>
          <w:sz w:val="28"/>
          <w:szCs w:val="28"/>
        </w:rPr>
        <w:t>. Несколько стихотворений (по выбору). Одно — два стихотворения</w:t>
      </w:r>
      <w:r>
        <w:rPr>
          <w:rFonts w:ascii="Times New Roman" w:hAnsi="Times New Roman"/>
          <w:sz w:val="28"/>
          <w:szCs w:val="28"/>
        </w:rPr>
        <w:t xml:space="preserve"> о России поэтов XX века (по вы</w:t>
      </w:r>
      <w:r w:rsidRPr="00C25CCB">
        <w:rPr>
          <w:rFonts w:ascii="Times New Roman" w:hAnsi="Times New Roman"/>
          <w:sz w:val="28"/>
          <w:szCs w:val="28"/>
        </w:rPr>
        <w:t>бору).</w:t>
      </w:r>
    </w:p>
    <w:p w:rsidR="00647780" w:rsidRPr="00C25CCB" w:rsidRDefault="00647780" w:rsidP="00AA6194">
      <w:pPr>
        <w:spacing w:after="0" w:line="240" w:lineRule="auto"/>
        <w:jc w:val="both"/>
        <w:rPr>
          <w:rFonts w:ascii="Times New Roman" w:hAnsi="Times New Roman"/>
          <w:sz w:val="28"/>
          <w:szCs w:val="28"/>
        </w:rPr>
      </w:pPr>
      <w:r w:rsidRPr="00C25CCB">
        <w:rPr>
          <w:rStyle w:val="710"/>
          <w:b w:val="0"/>
          <w:iCs/>
          <w:sz w:val="28"/>
          <w:szCs w:val="28"/>
        </w:rPr>
        <w:t xml:space="preserve">Для домашнего чтения </w:t>
      </w:r>
      <w:r w:rsidRPr="00C25CCB">
        <w:rPr>
          <w:rStyle w:val="7120"/>
          <w:b w:val="0"/>
          <w:sz w:val="28"/>
          <w:szCs w:val="28"/>
        </w:rPr>
        <w:t>Из устного народного творчества</w:t>
      </w:r>
    </w:p>
    <w:p w:rsidR="00647780" w:rsidRPr="00C25CCB" w:rsidRDefault="00647780" w:rsidP="00AA6194">
      <w:pPr>
        <w:spacing w:after="0" w:line="240" w:lineRule="auto"/>
        <w:jc w:val="both"/>
        <w:rPr>
          <w:rFonts w:ascii="Times New Roman" w:hAnsi="Times New Roman"/>
          <w:sz w:val="28"/>
          <w:szCs w:val="28"/>
        </w:rPr>
      </w:pPr>
      <w:r w:rsidRPr="00C25CCB">
        <w:rPr>
          <w:rStyle w:val="813"/>
          <w:i w:val="0"/>
          <w:sz w:val="28"/>
          <w:szCs w:val="28"/>
        </w:rPr>
        <w:t>Былины:</w:t>
      </w:r>
      <w:r w:rsidRPr="00C25CCB">
        <w:rPr>
          <w:rStyle w:val="8180"/>
          <w:i w:val="0"/>
          <w:sz w:val="28"/>
          <w:szCs w:val="28"/>
        </w:rPr>
        <w:t xml:space="preserve"> «Святогор и Илья Муромец», «Рождение богатыря». </w:t>
      </w:r>
      <w:r w:rsidRPr="00C25CCB">
        <w:rPr>
          <w:rStyle w:val="810"/>
          <w:bCs/>
          <w:i w:val="0"/>
          <w:sz w:val="28"/>
          <w:szCs w:val="28"/>
        </w:rPr>
        <w:t>Из древнерусской литературы</w:t>
      </w:r>
    </w:p>
    <w:p w:rsidR="00647780" w:rsidRPr="00C25CCB" w:rsidRDefault="00647780" w:rsidP="00AA6194">
      <w:pPr>
        <w:spacing w:after="0" w:line="240" w:lineRule="auto"/>
        <w:jc w:val="both"/>
        <w:rPr>
          <w:rFonts w:ascii="Times New Roman" w:hAnsi="Times New Roman"/>
          <w:sz w:val="28"/>
          <w:szCs w:val="28"/>
        </w:rPr>
      </w:pPr>
      <w:r w:rsidRPr="00C25CCB">
        <w:rPr>
          <w:rStyle w:val="8180"/>
          <w:i w:val="0"/>
          <w:sz w:val="28"/>
          <w:szCs w:val="28"/>
        </w:rPr>
        <w:t>«Повесть временных лет»</w:t>
      </w:r>
      <w:r>
        <w:rPr>
          <w:rStyle w:val="8180"/>
          <w:i w:val="0"/>
          <w:sz w:val="28"/>
          <w:szCs w:val="28"/>
        </w:rPr>
        <w:t xml:space="preserve"> («Единоборство Мстислава с </w:t>
      </w:r>
      <w:proofErr w:type="spellStart"/>
      <w:r>
        <w:rPr>
          <w:rStyle w:val="8180"/>
          <w:i w:val="0"/>
          <w:sz w:val="28"/>
          <w:szCs w:val="28"/>
        </w:rPr>
        <w:t>Ре</w:t>
      </w:r>
      <w:r w:rsidRPr="00C25CCB">
        <w:rPr>
          <w:rStyle w:val="8180"/>
          <w:i w:val="0"/>
          <w:sz w:val="28"/>
          <w:szCs w:val="28"/>
        </w:rPr>
        <w:t>дедею</w:t>
      </w:r>
      <w:proofErr w:type="spellEnd"/>
      <w:r w:rsidRPr="00C25CCB">
        <w:rPr>
          <w:rStyle w:val="8180"/>
          <w:i w:val="0"/>
          <w:sz w:val="28"/>
          <w:szCs w:val="28"/>
        </w:rPr>
        <w:t>»), «Житие Сергия Радонежского»</w:t>
      </w:r>
      <w:r w:rsidRPr="00C25CCB">
        <w:rPr>
          <w:rStyle w:val="813"/>
          <w:i w:val="0"/>
          <w:sz w:val="28"/>
          <w:szCs w:val="28"/>
        </w:rPr>
        <w:t>.</w:t>
      </w:r>
    </w:p>
    <w:p w:rsidR="00647780" w:rsidRPr="00C25CCB" w:rsidRDefault="00647780" w:rsidP="00AA6194">
      <w:pPr>
        <w:spacing w:after="0" w:line="240" w:lineRule="auto"/>
        <w:jc w:val="both"/>
        <w:rPr>
          <w:rFonts w:ascii="Times New Roman" w:hAnsi="Times New Roman"/>
          <w:sz w:val="28"/>
          <w:szCs w:val="28"/>
        </w:rPr>
      </w:pPr>
      <w:r w:rsidRPr="00C25CCB">
        <w:rPr>
          <w:rStyle w:val="7120"/>
          <w:b w:val="0"/>
          <w:sz w:val="28"/>
          <w:szCs w:val="28"/>
        </w:rPr>
        <w:t>Из русской литературы ХV</w:t>
      </w:r>
      <w:r w:rsidRPr="00C25CCB">
        <w:rPr>
          <w:rStyle w:val="7110"/>
          <w:b w:val="0"/>
          <w:sz w:val="28"/>
          <w:szCs w:val="28"/>
        </w:rPr>
        <w:t xml:space="preserve">Ш </w:t>
      </w:r>
      <w:r w:rsidRPr="00C25CCB">
        <w:rPr>
          <w:rStyle w:val="7120"/>
          <w:b w:val="0"/>
          <w:sz w:val="28"/>
          <w:szCs w:val="28"/>
        </w:rPr>
        <w:t xml:space="preserve">века </w:t>
      </w:r>
      <w:r w:rsidRPr="00C25CCB">
        <w:rPr>
          <w:rStyle w:val="79"/>
          <w:b w:val="0"/>
          <w:sz w:val="28"/>
          <w:szCs w:val="28"/>
        </w:rPr>
        <w:t>Г.Р. Державин.</w:t>
      </w:r>
      <w:r w:rsidRPr="00C25CCB">
        <w:rPr>
          <w:rStyle w:val="710"/>
          <w:b w:val="0"/>
          <w:iCs/>
          <w:sz w:val="28"/>
          <w:szCs w:val="28"/>
        </w:rPr>
        <w:t xml:space="preserve"> «Признание»</w:t>
      </w:r>
      <w:r w:rsidRPr="00C25CCB">
        <w:rPr>
          <w:rStyle w:val="79"/>
          <w:b w:val="0"/>
          <w:sz w:val="28"/>
          <w:szCs w:val="28"/>
        </w:rPr>
        <w:t>.</w:t>
      </w:r>
    </w:p>
    <w:p w:rsidR="00647780" w:rsidRPr="00C25CCB" w:rsidRDefault="00647780" w:rsidP="00AA6194">
      <w:pPr>
        <w:spacing w:after="0" w:line="240" w:lineRule="auto"/>
        <w:jc w:val="both"/>
        <w:rPr>
          <w:rFonts w:ascii="Times New Roman" w:hAnsi="Times New Roman"/>
          <w:sz w:val="28"/>
          <w:szCs w:val="28"/>
        </w:rPr>
      </w:pPr>
      <w:r>
        <w:rPr>
          <w:rStyle w:val="7120"/>
          <w:b w:val="0"/>
          <w:sz w:val="28"/>
          <w:szCs w:val="28"/>
        </w:rPr>
        <w:t>Из русской литературы Х</w:t>
      </w:r>
      <w:r>
        <w:rPr>
          <w:rStyle w:val="7120"/>
          <w:b w:val="0"/>
          <w:sz w:val="28"/>
          <w:szCs w:val="28"/>
          <w:lang w:val="en-US"/>
        </w:rPr>
        <w:t>I</w:t>
      </w:r>
      <w:r w:rsidRPr="00C25CCB">
        <w:rPr>
          <w:rStyle w:val="7120"/>
          <w:b w:val="0"/>
          <w:sz w:val="28"/>
          <w:szCs w:val="28"/>
        </w:rPr>
        <w:t>Х века</w:t>
      </w:r>
    </w:p>
    <w:p w:rsidR="00647780" w:rsidRPr="00C25CCB" w:rsidRDefault="00647780" w:rsidP="00AA6194">
      <w:pPr>
        <w:spacing w:after="0" w:line="240" w:lineRule="auto"/>
        <w:jc w:val="both"/>
        <w:rPr>
          <w:rFonts w:ascii="Times New Roman" w:hAnsi="Times New Roman"/>
          <w:sz w:val="28"/>
          <w:szCs w:val="28"/>
        </w:rPr>
      </w:pPr>
      <w:r w:rsidRPr="00C25CCB">
        <w:rPr>
          <w:rStyle w:val="813"/>
          <w:i w:val="0"/>
          <w:sz w:val="28"/>
          <w:szCs w:val="28"/>
        </w:rPr>
        <w:t>А.С. Пушкин.</w:t>
      </w:r>
      <w:r w:rsidRPr="00C25CCB">
        <w:rPr>
          <w:rStyle w:val="8180"/>
          <w:i w:val="0"/>
          <w:sz w:val="28"/>
          <w:szCs w:val="28"/>
        </w:rPr>
        <w:t xml:space="preserve"> «19 октября» («Роняет лес багряный свой убор...»), «19 октября 1827 г.» («Бог помочь вам, друзья мои...»).</w:t>
      </w:r>
    </w:p>
    <w:p w:rsidR="00647780" w:rsidRPr="00C25CCB" w:rsidRDefault="00647780" w:rsidP="00AA6194">
      <w:pPr>
        <w:spacing w:after="0" w:line="240" w:lineRule="auto"/>
        <w:jc w:val="both"/>
        <w:rPr>
          <w:rFonts w:ascii="Times New Roman" w:hAnsi="Times New Roman"/>
          <w:sz w:val="28"/>
          <w:szCs w:val="28"/>
        </w:rPr>
      </w:pPr>
      <w:r w:rsidRPr="00C25CCB">
        <w:rPr>
          <w:rStyle w:val="813"/>
          <w:i w:val="0"/>
          <w:sz w:val="28"/>
          <w:szCs w:val="28"/>
        </w:rPr>
        <w:t>М.Ю. Лермонтов.</w:t>
      </w:r>
      <w:r w:rsidRPr="00C25CCB">
        <w:rPr>
          <w:rStyle w:val="8180"/>
          <w:i w:val="0"/>
          <w:sz w:val="28"/>
          <w:szCs w:val="28"/>
        </w:rPr>
        <w:t xml:space="preserve"> «Панорама Москвы», «Прощай, немытая Россия.»</w:t>
      </w:r>
      <w:r w:rsidRPr="00C25CCB">
        <w:rPr>
          <w:rStyle w:val="813"/>
          <w:i w:val="0"/>
          <w:sz w:val="28"/>
          <w:szCs w:val="28"/>
        </w:rPr>
        <w:t xml:space="preserve"> .</w:t>
      </w:r>
    </w:p>
    <w:p w:rsidR="00647780" w:rsidRPr="00C25CCB" w:rsidRDefault="00647780" w:rsidP="00AA6194">
      <w:pPr>
        <w:spacing w:after="0" w:line="240" w:lineRule="auto"/>
        <w:jc w:val="both"/>
        <w:rPr>
          <w:rFonts w:ascii="Times New Roman" w:hAnsi="Times New Roman"/>
          <w:sz w:val="28"/>
          <w:szCs w:val="28"/>
        </w:rPr>
      </w:pPr>
      <w:r w:rsidRPr="00C25CCB">
        <w:rPr>
          <w:rStyle w:val="813"/>
          <w:i w:val="0"/>
          <w:sz w:val="28"/>
          <w:szCs w:val="28"/>
        </w:rPr>
        <w:t>И.С. Тургенев.</w:t>
      </w:r>
      <w:r w:rsidRPr="00C25CCB">
        <w:rPr>
          <w:rStyle w:val="8180"/>
          <w:i w:val="0"/>
          <w:sz w:val="28"/>
          <w:szCs w:val="28"/>
        </w:rPr>
        <w:t xml:space="preserve"> «Первая любовь».</w:t>
      </w:r>
    </w:p>
    <w:p w:rsidR="00647780" w:rsidRPr="00C25CCB" w:rsidRDefault="00647780" w:rsidP="00AA6194">
      <w:pPr>
        <w:spacing w:after="0" w:line="240" w:lineRule="auto"/>
        <w:jc w:val="both"/>
        <w:rPr>
          <w:rFonts w:ascii="Times New Roman" w:hAnsi="Times New Roman"/>
          <w:sz w:val="28"/>
          <w:szCs w:val="28"/>
        </w:rPr>
      </w:pPr>
      <w:r w:rsidRPr="00C25CCB">
        <w:rPr>
          <w:rStyle w:val="813"/>
          <w:i w:val="0"/>
          <w:sz w:val="28"/>
          <w:szCs w:val="28"/>
        </w:rPr>
        <w:t>М.Е. Салтыков-Щедрин.</w:t>
      </w:r>
      <w:r w:rsidRPr="00C25CCB">
        <w:rPr>
          <w:rStyle w:val="8180"/>
          <w:i w:val="0"/>
          <w:sz w:val="28"/>
          <w:szCs w:val="28"/>
        </w:rPr>
        <w:t xml:space="preserve"> «Премудрый </w:t>
      </w:r>
      <w:proofErr w:type="spellStart"/>
      <w:r w:rsidRPr="00C25CCB">
        <w:rPr>
          <w:rStyle w:val="8180"/>
          <w:i w:val="0"/>
          <w:sz w:val="28"/>
          <w:szCs w:val="28"/>
        </w:rPr>
        <w:t>пискарь</w:t>
      </w:r>
      <w:proofErr w:type="spellEnd"/>
      <w:r w:rsidRPr="00C25CCB">
        <w:rPr>
          <w:rStyle w:val="8180"/>
          <w:i w:val="0"/>
          <w:sz w:val="28"/>
          <w:szCs w:val="28"/>
        </w:rPr>
        <w:t>», «Коняга».</w:t>
      </w:r>
    </w:p>
    <w:p w:rsidR="00647780" w:rsidRPr="00C25CCB" w:rsidRDefault="00647780" w:rsidP="00AA6194">
      <w:pPr>
        <w:spacing w:after="0" w:line="240" w:lineRule="auto"/>
        <w:jc w:val="both"/>
        <w:rPr>
          <w:rFonts w:ascii="Times New Roman" w:hAnsi="Times New Roman"/>
          <w:sz w:val="28"/>
          <w:szCs w:val="28"/>
        </w:rPr>
      </w:pPr>
      <w:proofErr w:type="spellStart"/>
      <w:r w:rsidRPr="00C25CCB">
        <w:rPr>
          <w:rStyle w:val="813"/>
          <w:i w:val="0"/>
          <w:sz w:val="28"/>
          <w:szCs w:val="28"/>
        </w:rPr>
        <w:t>А.П.Чехов</w:t>
      </w:r>
      <w:proofErr w:type="spellEnd"/>
      <w:r w:rsidRPr="00C25CCB">
        <w:rPr>
          <w:rStyle w:val="813"/>
          <w:i w:val="0"/>
          <w:sz w:val="28"/>
          <w:szCs w:val="28"/>
        </w:rPr>
        <w:t>.</w:t>
      </w:r>
      <w:r w:rsidRPr="00C25CCB">
        <w:rPr>
          <w:rStyle w:val="8180"/>
          <w:i w:val="0"/>
          <w:sz w:val="28"/>
          <w:szCs w:val="28"/>
        </w:rPr>
        <w:t xml:space="preserve"> «Смерть чиновника».</w:t>
      </w:r>
    </w:p>
    <w:p w:rsidR="00647780" w:rsidRPr="00C25CCB" w:rsidRDefault="00647780" w:rsidP="00AA6194">
      <w:pPr>
        <w:spacing w:after="0" w:line="240" w:lineRule="auto"/>
        <w:jc w:val="both"/>
        <w:rPr>
          <w:rFonts w:ascii="Times New Roman" w:hAnsi="Times New Roman"/>
          <w:sz w:val="28"/>
          <w:szCs w:val="28"/>
        </w:rPr>
      </w:pPr>
      <w:proofErr w:type="spellStart"/>
      <w:r w:rsidRPr="00C25CCB">
        <w:rPr>
          <w:rStyle w:val="813"/>
          <w:i w:val="0"/>
          <w:sz w:val="28"/>
          <w:szCs w:val="28"/>
        </w:rPr>
        <w:t>А.Г.Короленко</w:t>
      </w:r>
      <w:proofErr w:type="spellEnd"/>
      <w:r w:rsidRPr="00C25CCB">
        <w:rPr>
          <w:rStyle w:val="813"/>
          <w:i w:val="0"/>
          <w:sz w:val="28"/>
          <w:szCs w:val="28"/>
        </w:rPr>
        <w:t>.</w:t>
      </w:r>
      <w:r w:rsidRPr="00C25CCB">
        <w:rPr>
          <w:rStyle w:val="8180"/>
          <w:i w:val="0"/>
          <w:sz w:val="28"/>
          <w:szCs w:val="28"/>
        </w:rPr>
        <w:t xml:space="preserve"> «Парадокс», «Слепой музыкант»</w:t>
      </w:r>
      <w:r w:rsidRPr="00C25CCB">
        <w:rPr>
          <w:rStyle w:val="813"/>
          <w:i w:val="0"/>
          <w:sz w:val="28"/>
          <w:szCs w:val="28"/>
        </w:rPr>
        <w:t>.</w:t>
      </w:r>
    </w:p>
    <w:p w:rsidR="00647780" w:rsidRPr="00C25CCB" w:rsidRDefault="00647780" w:rsidP="00AA6194">
      <w:pPr>
        <w:spacing w:after="0" w:line="240" w:lineRule="auto"/>
        <w:jc w:val="both"/>
        <w:rPr>
          <w:rFonts w:ascii="Times New Roman" w:hAnsi="Times New Roman"/>
          <w:sz w:val="28"/>
          <w:szCs w:val="28"/>
        </w:rPr>
      </w:pPr>
      <w:r w:rsidRPr="00C25CCB">
        <w:rPr>
          <w:rStyle w:val="7120"/>
          <w:b w:val="0"/>
          <w:sz w:val="28"/>
          <w:szCs w:val="28"/>
        </w:rPr>
        <w:t>Из русской литературы ХХ века</w:t>
      </w:r>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М. Горький.</w:t>
      </w:r>
      <w:r w:rsidRPr="00C25CCB">
        <w:rPr>
          <w:rStyle w:val="220"/>
          <w:iCs/>
          <w:sz w:val="28"/>
          <w:szCs w:val="28"/>
        </w:rPr>
        <w:t xml:space="preserve"> «В людях»</w:t>
      </w:r>
      <w:r w:rsidRPr="00C25CCB">
        <w:rPr>
          <w:rFonts w:ascii="Times New Roman" w:hAnsi="Times New Roman"/>
          <w:sz w:val="28"/>
          <w:szCs w:val="28"/>
        </w:rPr>
        <w:t xml:space="preserve"> .</w:t>
      </w:r>
    </w:p>
    <w:p w:rsidR="00647780" w:rsidRPr="00C25CCB" w:rsidRDefault="00647780" w:rsidP="0067332B">
      <w:pPr>
        <w:spacing w:after="0" w:line="240" w:lineRule="auto"/>
        <w:rPr>
          <w:rFonts w:ascii="Times New Roman" w:hAnsi="Times New Roman"/>
          <w:sz w:val="28"/>
          <w:szCs w:val="28"/>
        </w:rPr>
      </w:pPr>
      <w:r w:rsidRPr="00C25CCB">
        <w:rPr>
          <w:rFonts w:ascii="Times New Roman" w:hAnsi="Times New Roman"/>
          <w:sz w:val="28"/>
          <w:szCs w:val="28"/>
        </w:rPr>
        <w:t>И.А. Бунин.</w:t>
      </w:r>
      <w:r w:rsidRPr="00C25CCB">
        <w:rPr>
          <w:rStyle w:val="220"/>
          <w:iCs/>
          <w:sz w:val="28"/>
          <w:szCs w:val="28"/>
        </w:rPr>
        <w:t xml:space="preserve"> «Цифры».</w:t>
      </w:r>
    </w:p>
    <w:p w:rsidR="00647780" w:rsidRPr="00C25CCB" w:rsidRDefault="00647780" w:rsidP="00AA6194">
      <w:pPr>
        <w:spacing w:after="0" w:line="240" w:lineRule="auto"/>
        <w:jc w:val="both"/>
        <w:rPr>
          <w:rFonts w:ascii="Times New Roman" w:hAnsi="Times New Roman"/>
          <w:sz w:val="28"/>
          <w:szCs w:val="28"/>
        </w:rPr>
      </w:pPr>
      <w:r w:rsidRPr="00C25CCB">
        <w:rPr>
          <w:rStyle w:val="813"/>
          <w:i w:val="0"/>
          <w:sz w:val="28"/>
          <w:szCs w:val="28"/>
        </w:rPr>
        <w:t>В.В. Маяковский.</w:t>
      </w:r>
      <w:r w:rsidRPr="00C25CCB">
        <w:rPr>
          <w:rStyle w:val="8180"/>
          <w:i w:val="0"/>
          <w:sz w:val="28"/>
          <w:szCs w:val="28"/>
        </w:rPr>
        <w:t xml:space="preserve"> «</w:t>
      </w:r>
      <w:proofErr w:type="spellStart"/>
      <w:r w:rsidRPr="00C25CCB">
        <w:rPr>
          <w:rStyle w:val="8180"/>
          <w:i w:val="0"/>
          <w:sz w:val="28"/>
          <w:szCs w:val="28"/>
        </w:rPr>
        <w:t>Адище</w:t>
      </w:r>
      <w:proofErr w:type="spellEnd"/>
      <w:r w:rsidRPr="00C25CCB">
        <w:rPr>
          <w:rStyle w:val="8180"/>
          <w:i w:val="0"/>
          <w:sz w:val="28"/>
          <w:szCs w:val="28"/>
        </w:rPr>
        <w:t xml:space="preserve"> города».</w:t>
      </w:r>
    </w:p>
    <w:p w:rsidR="00647780" w:rsidRPr="00C25CCB" w:rsidRDefault="00647780" w:rsidP="00AA6194">
      <w:pPr>
        <w:spacing w:after="0" w:line="240" w:lineRule="auto"/>
        <w:jc w:val="both"/>
        <w:rPr>
          <w:rFonts w:ascii="Times New Roman" w:hAnsi="Times New Roman"/>
          <w:sz w:val="28"/>
          <w:szCs w:val="28"/>
        </w:rPr>
      </w:pPr>
      <w:proofErr w:type="spellStart"/>
      <w:r w:rsidRPr="00C25CCB">
        <w:rPr>
          <w:rFonts w:ascii="Times New Roman" w:hAnsi="Times New Roman"/>
          <w:sz w:val="28"/>
          <w:szCs w:val="28"/>
        </w:rPr>
        <w:t>А.Т.Твардовский</w:t>
      </w:r>
      <w:proofErr w:type="spellEnd"/>
      <w:r w:rsidRPr="00C25CCB">
        <w:rPr>
          <w:rFonts w:ascii="Times New Roman" w:hAnsi="Times New Roman"/>
          <w:sz w:val="28"/>
          <w:szCs w:val="28"/>
        </w:rPr>
        <w:t>.</w:t>
      </w:r>
      <w:r w:rsidRPr="00C25CCB">
        <w:rPr>
          <w:rStyle w:val="220"/>
          <w:iCs/>
          <w:sz w:val="28"/>
          <w:szCs w:val="28"/>
        </w:rPr>
        <w:t xml:space="preserve"> «Дом у дороги».</w:t>
      </w:r>
    </w:p>
    <w:p w:rsidR="00647780" w:rsidRPr="00C25CCB" w:rsidRDefault="00647780" w:rsidP="00AA6194">
      <w:pPr>
        <w:spacing w:after="0" w:line="240" w:lineRule="auto"/>
        <w:jc w:val="both"/>
        <w:rPr>
          <w:rFonts w:ascii="Times New Roman" w:hAnsi="Times New Roman"/>
          <w:sz w:val="28"/>
          <w:szCs w:val="28"/>
        </w:rPr>
      </w:pPr>
      <w:r w:rsidRPr="00C25CCB">
        <w:rPr>
          <w:rStyle w:val="813"/>
          <w:i w:val="0"/>
          <w:sz w:val="28"/>
          <w:szCs w:val="28"/>
        </w:rPr>
        <w:t>Б.Л. Васильев.</w:t>
      </w:r>
      <w:r w:rsidRPr="00C25CCB">
        <w:rPr>
          <w:rStyle w:val="8180"/>
          <w:i w:val="0"/>
          <w:sz w:val="28"/>
          <w:szCs w:val="28"/>
        </w:rPr>
        <w:t xml:space="preserve"> «Вам привет от бабы Леры»</w:t>
      </w:r>
      <w:r w:rsidRPr="00C25CCB">
        <w:rPr>
          <w:rStyle w:val="813"/>
          <w:i w:val="0"/>
          <w:sz w:val="28"/>
          <w:szCs w:val="28"/>
        </w:rPr>
        <w:t xml:space="preserve"> .</w:t>
      </w:r>
    </w:p>
    <w:p w:rsidR="00647780" w:rsidRPr="00C25CCB" w:rsidRDefault="00647780" w:rsidP="00AA6194">
      <w:pPr>
        <w:spacing w:after="0" w:line="240" w:lineRule="auto"/>
        <w:jc w:val="both"/>
        <w:rPr>
          <w:rFonts w:ascii="Times New Roman" w:hAnsi="Times New Roman"/>
          <w:sz w:val="28"/>
          <w:szCs w:val="28"/>
        </w:rPr>
      </w:pPr>
      <w:proofErr w:type="spellStart"/>
      <w:r w:rsidRPr="00C25CCB">
        <w:rPr>
          <w:rStyle w:val="813"/>
          <w:i w:val="0"/>
          <w:sz w:val="28"/>
          <w:szCs w:val="28"/>
        </w:rPr>
        <w:t>В.П.Астафьев</w:t>
      </w:r>
      <w:proofErr w:type="spellEnd"/>
      <w:r w:rsidRPr="00C25CCB">
        <w:rPr>
          <w:rStyle w:val="813"/>
          <w:i w:val="0"/>
          <w:sz w:val="28"/>
          <w:szCs w:val="28"/>
        </w:rPr>
        <w:t>.</w:t>
      </w:r>
      <w:r w:rsidRPr="00C25CCB">
        <w:rPr>
          <w:rStyle w:val="8180"/>
          <w:i w:val="0"/>
          <w:sz w:val="28"/>
          <w:szCs w:val="28"/>
        </w:rPr>
        <w:t xml:space="preserve"> «Родные березы», «Весенний остров». </w:t>
      </w:r>
      <w:r w:rsidRPr="00C25CCB">
        <w:rPr>
          <w:rStyle w:val="813"/>
          <w:i w:val="0"/>
          <w:sz w:val="28"/>
          <w:szCs w:val="28"/>
        </w:rPr>
        <w:t>В.А. Солоухин.</w:t>
      </w:r>
      <w:r w:rsidRPr="00C25CCB">
        <w:rPr>
          <w:rStyle w:val="8180"/>
          <w:i w:val="0"/>
          <w:sz w:val="28"/>
          <w:szCs w:val="28"/>
        </w:rPr>
        <w:t xml:space="preserve"> «Ножичек с костяной ручкой».</w:t>
      </w:r>
    </w:p>
    <w:p w:rsidR="00647780" w:rsidRPr="00C25CCB" w:rsidRDefault="00647780" w:rsidP="00AA6194">
      <w:pPr>
        <w:spacing w:after="0" w:line="240" w:lineRule="auto"/>
        <w:jc w:val="both"/>
        <w:rPr>
          <w:rFonts w:ascii="Times New Roman" w:hAnsi="Times New Roman"/>
          <w:sz w:val="28"/>
          <w:szCs w:val="28"/>
        </w:rPr>
      </w:pPr>
      <w:r w:rsidRPr="00C25CCB">
        <w:rPr>
          <w:rStyle w:val="813"/>
          <w:i w:val="0"/>
          <w:sz w:val="28"/>
          <w:szCs w:val="28"/>
        </w:rPr>
        <w:lastRenderedPageBreak/>
        <w:t>К. Булычев.</w:t>
      </w:r>
      <w:r w:rsidRPr="00C25CCB">
        <w:rPr>
          <w:rStyle w:val="8180"/>
          <w:i w:val="0"/>
          <w:sz w:val="28"/>
          <w:szCs w:val="28"/>
        </w:rPr>
        <w:t xml:space="preserve"> «Белое платье Золушки»</w:t>
      </w:r>
      <w:r w:rsidRPr="00C25CCB">
        <w:rPr>
          <w:rStyle w:val="813"/>
          <w:i w:val="0"/>
          <w:sz w:val="28"/>
          <w:szCs w:val="28"/>
        </w:rPr>
        <w:t>. В.М. Шукшин.</w:t>
      </w:r>
      <w:r w:rsidRPr="00C25CCB">
        <w:rPr>
          <w:rStyle w:val="8180"/>
          <w:i w:val="0"/>
          <w:sz w:val="28"/>
          <w:szCs w:val="28"/>
        </w:rPr>
        <w:t xml:space="preserve"> «Забуксовал»</w:t>
      </w:r>
      <w:r w:rsidRPr="00C25CCB">
        <w:rPr>
          <w:rStyle w:val="813"/>
          <w:i w:val="0"/>
          <w:sz w:val="28"/>
          <w:szCs w:val="28"/>
        </w:rPr>
        <w:t>.</w:t>
      </w:r>
    </w:p>
    <w:p w:rsidR="00647780" w:rsidRPr="00C25CCB" w:rsidRDefault="00647780" w:rsidP="00AA6194">
      <w:pPr>
        <w:spacing w:after="0" w:line="240" w:lineRule="auto"/>
        <w:jc w:val="both"/>
        <w:rPr>
          <w:rFonts w:ascii="Times New Roman" w:hAnsi="Times New Roman"/>
          <w:sz w:val="28"/>
          <w:szCs w:val="28"/>
        </w:rPr>
      </w:pPr>
      <w:r w:rsidRPr="00C25CCB">
        <w:rPr>
          <w:rFonts w:ascii="Times New Roman" w:hAnsi="Times New Roman"/>
          <w:sz w:val="28"/>
          <w:szCs w:val="28"/>
        </w:rPr>
        <w:t>Ф.А. Искандер.</w:t>
      </w:r>
      <w:r w:rsidRPr="00C25CCB">
        <w:rPr>
          <w:rStyle w:val="210"/>
          <w:iCs/>
          <w:sz w:val="28"/>
          <w:szCs w:val="28"/>
        </w:rPr>
        <w:t xml:space="preserve"> «Петух».</w:t>
      </w:r>
    </w:p>
    <w:p w:rsidR="00647780" w:rsidRDefault="00647780" w:rsidP="00AA6194">
      <w:pPr>
        <w:spacing w:after="0" w:line="240" w:lineRule="auto"/>
        <w:jc w:val="both"/>
        <w:rPr>
          <w:rStyle w:val="8170"/>
          <w:i w:val="0"/>
          <w:sz w:val="28"/>
          <w:szCs w:val="28"/>
        </w:rPr>
      </w:pPr>
      <w:proofErr w:type="spellStart"/>
      <w:r w:rsidRPr="00C25CCB">
        <w:rPr>
          <w:rStyle w:val="812"/>
          <w:i w:val="0"/>
          <w:sz w:val="28"/>
          <w:szCs w:val="28"/>
        </w:rPr>
        <w:t>Дж.Д</w:t>
      </w:r>
      <w:proofErr w:type="spellEnd"/>
      <w:r w:rsidRPr="00C25CCB">
        <w:rPr>
          <w:rStyle w:val="812"/>
          <w:i w:val="0"/>
          <w:sz w:val="28"/>
          <w:szCs w:val="28"/>
        </w:rPr>
        <w:t>. Сэлинджер.</w:t>
      </w:r>
      <w:r w:rsidRPr="00C25CCB">
        <w:rPr>
          <w:rStyle w:val="8170"/>
          <w:i w:val="0"/>
          <w:sz w:val="28"/>
          <w:szCs w:val="28"/>
        </w:rPr>
        <w:t xml:space="preserve"> «Над пропастью во ржи».</w:t>
      </w:r>
    </w:p>
    <w:p w:rsidR="00647780" w:rsidRPr="0067332B" w:rsidRDefault="00647780" w:rsidP="0067332B">
      <w:pPr>
        <w:spacing w:after="0" w:line="240" w:lineRule="auto"/>
        <w:jc w:val="both"/>
        <w:rPr>
          <w:rFonts w:ascii="Times New Roman" w:hAnsi="Times New Roman"/>
          <w:sz w:val="28"/>
          <w:szCs w:val="28"/>
        </w:rPr>
      </w:pPr>
    </w:p>
    <w:p w:rsidR="00647780" w:rsidRPr="0067332B" w:rsidRDefault="00647780" w:rsidP="0067332B">
      <w:pPr>
        <w:pStyle w:val="412"/>
        <w:keepNext/>
        <w:keepLines/>
        <w:shd w:val="clear" w:color="auto" w:fill="auto"/>
        <w:spacing w:after="0" w:line="240" w:lineRule="auto"/>
        <w:ind w:left="2780"/>
        <w:jc w:val="center"/>
        <w:rPr>
          <w:rFonts w:ascii="Times New Roman" w:hAnsi="Times New Roman"/>
          <w:sz w:val="28"/>
          <w:szCs w:val="28"/>
        </w:rPr>
      </w:pPr>
      <w:bookmarkStart w:id="81" w:name="bookmark95"/>
      <w:r w:rsidRPr="0067332B">
        <w:rPr>
          <w:rStyle w:val="431"/>
          <w:rFonts w:ascii="Times New Roman" w:hAnsi="Times New Roman"/>
          <w:b/>
          <w:sz w:val="28"/>
          <w:szCs w:val="28"/>
        </w:rPr>
        <w:t>8 класс</w:t>
      </w:r>
      <w:bookmarkEnd w:id="81"/>
    </w:p>
    <w:p w:rsidR="00647780" w:rsidRPr="0067332B" w:rsidRDefault="00647780" w:rsidP="0067332B">
      <w:pPr>
        <w:pStyle w:val="81"/>
        <w:shd w:val="clear" w:color="auto" w:fill="auto"/>
        <w:spacing w:before="0" w:after="0" w:line="240" w:lineRule="auto"/>
        <w:ind w:left="100"/>
        <w:jc w:val="both"/>
        <w:rPr>
          <w:sz w:val="28"/>
          <w:szCs w:val="28"/>
        </w:rPr>
      </w:pPr>
      <w:r w:rsidRPr="0067332B">
        <w:rPr>
          <w:rStyle w:val="8170"/>
          <w:i/>
          <w:sz w:val="28"/>
          <w:szCs w:val="28"/>
        </w:rPr>
        <w:t>Введение</w:t>
      </w:r>
    </w:p>
    <w:p w:rsidR="00647780" w:rsidRPr="0067332B" w:rsidRDefault="00647780" w:rsidP="0067332B">
      <w:pPr>
        <w:pStyle w:val="a6"/>
        <w:shd w:val="clear" w:color="auto" w:fill="auto"/>
        <w:spacing w:before="0" w:after="0" w:line="240" w:lineRule="auto"/>
        <w:ind w:left="100" w:right="20"/>
        <w:jc w:val="both"/>
        <w:rPr>
          <w:sz w:val="28"/>
          <w:szCs w:val="28"/>
        </w:rPr>
      </w:pPr>
      <w:r w:rsidRPr="0067332B">
        <w:rPr>
          <w:sz w:val="28"/>
          <w:szCs w:val="28"/>
        </w:rPr>
        <w:t>Своеобразие курса литературы в 8 классе. Художественная литература и история. Значение художественного произведе</w:t>
      </w:r>
      <w:r w:rsidRPr="0067332B">
        <w:rPr>
          <w:sz w:val="28"/>
          <w:szCs w:val="28"/>
        </w:rPr>
        <w:softHyphen/>
        <w:t>ния в культурном наследии страны. Творческий процесс.</w:t>
      </w:r>
    </w:p>
    <w:p w:rsidR="00647780" w:rsidRPr="0067332B" w:rsidRDefault="00647780" w:rsidP="0067332B">
      <w:pPr>
        <w:pStyle w:val="a6"/>
        <w:shd w:val="clear" w:color="auto" w:fill="auto"/>
        <w:spacing w:before="0" w:after="0" w:line="240" w:lineRule="auto"/>
        <w:ind w:left="100" w:right="20"/>
        <w:jc w:val="both"/>
        <w:rPr>
          <w:sz w:val="28"/>
          <w:szCs w:val="28"/>
        </w:rPr>
      </w:pPr>
      <w:r w:rsidRPr="0067332B">
        <w:rPr>
          <w:rStyle w:val="18"/>
          <w:bCs/>
          <w:sz w:val="28"/>
          <w:szCs w:val="28"/>
        </w:rPr>
        <w:t>Теория литературы:</w:t>
      </w:r>
      <w:r w:rsidRPr="0067332B">
        <w:rPr>
          <w:sz w:val="28"/>
          <w:szCs w:val="28"/>
        </w:rPr>
        <w:t xml:space="preserve"> литература и история, писатель и его роль в развитии литературного процесса, жанры и роды лите</w:t>
      </w:r>
      <w:r w:rsidRPr="0067332B">
        <w:rPr>
          <w:sz w:val="28"/>
          <w:szCs w:val="28"/>
        </w:rPr>
        <w:softHyphen/>
        <w:t>ратуры.</w:t>
      </w:r>
    </w:p>
    <w:p w:rsidR="00647780" w:rsidRPr="0067332B" w:rsidRDefault="00647780" w:rsidP="0067332B">
      <w:pPr>
        <w:pStyle w:val="81"/>
        <w:shd w:val="clear" w:color="auto" w:fill="auto"/>
        <w:spacing w:before="0" w:after="0" w:line="240" w:lineRule="auto"/>
        <w:ind w:left="100"/>
        <w:jc w:val="both"/>
        <w:rPr>
          <w:sz w:val="28"/>
          <w:szCs w:val="28"/>
        </w:rPr>
      </w:pPr>
      <w:r w:rsidRPr="0067332B">
        <w:rPr>
          <w:rStyle w:val="8170"/>
          <w:i/>
          <w:sz w:val="28"/>
          <w:szCs w:val="28"/>
        </w:rPr>
        <w:t>Из устного народного творчества</w:t>
      </w:r>
    </w:p>
    <w:p w:rsidR="00647780" w:rsidRPr="0067332B" w:rsidRDefault="00647780" w:rsidP="0067332B">
      <w:pPr>
        <w:pStyle w:val="a6"/>
        <w:shd w:val="clear" w:color="auto" w:fill="auto"/>
        <w:spacing w:before="0" w:after="0" w:line="240" w:lineRule="auto"/>
        <w:ind w:left="100" w:right="20"/>
        <w:jc w:val="both"/>
        <w:rPr>
          <w:sz w:val="28"/>
          <w:szCs w:val="28"/>
        </w:rPr>
      </w:pPr>
      <w:r w:rsidRPr="0067332B">
        <w:rPr>
          <w:sz w:val="28"/>
          <w:szCs w:val="28"/>
        </w:rPr>
        <w:t>Исторические песни:</w:t>
      </w:r>
      <w:r w:rsidRPr="0067332B">
        <w:rPr>
          <w:rStyle w:val="210"/>
          <w:iCs/>
          <w:sz w:val="28"/>
          <w:szCs w:val="28"/>
        </w:rPr>
        <w:t xml:space="preserve"> «Иван Грозный молится по сыне», «Возвращение Филарета», «Разин и девка-астраханка»</w:t>
      </w:r>
      <w:r w:rsidRPr="0067332B">
        <w:rPr>
          <w:sz w:val="28"/>
          <w:szCs w:val="28"/>
        </w:rPr>
        <w:t xml:space="preserve">, </w:t>
      </w:r>
      <w:r w:rsidRPr="0067332B">
        <w:rPr>
          <w:rStyle w:val="210"/>
          <w:iCs/>
          <w:sz w:val="28"/>
          <w:szCs w:val="28"/>
        </w:rPr>
        <w:t>«Солдаты освобождают Смоленск» («Как повыше было города Смоленска...»).</w:t>
      </w:r>
      <w:r w:rsidRPr="0067332B">
        <w:rPr>
          <w:sz w:val="28"/>
          <w:szCs w:val="28"/>
        </w:rPr>
        <w:t xml:space="preserve"> Периоды создания русских исторических песен. Связь с представлениями и исторической памятью и отражение их в народной песне; песни-плачи, средства выразительности в исторической песне; нравст</w:t>
      </w:r>
      <w:r>
        <w:rPr>
          <w:sz w:val="28"/>
          <w:szCs w:val="28"/>
        </w:rPr>
        <w:t>венная проблематика в историчес</w:t>
      </w:r>
      <w:r w:rsidRPr="0067332B">
        <w:rPr>
          <w:sz w:val="28"/>
          <w:szCs w:val="28"/>
        </w:rPr>
        <w:t>кой песне и песне-плаче.</w:t>
      </w:r>
    </w:p>
    <w:p w:rsidR="00647780" w:rsidRPr="0067332B" w:rsidRDefault="00647780" w:rsidP="0067332B">
      <w:pPr>
        <w:pStyle w:val="a6"/>
        <w:shd w:val="clear" w:color="auto" w:fill="auto"/>
        <w:spacing w:before="0" w:after="0" w:line="240" w:lineRule="auto"/>
        <w:ind w:left="100" w:right="20"/>
        <w:jc w:val="both"/>
        <w:rPr>
          <w:sz w:val="28"/>
          <w:szCs w:val="28"/>
        </w:rPr>
      </w:pPr>
      <w:r w:rsidRPr="0067332B">
        <w:rPr>
          <w:rStyle w:val="18"/>
          <w:bCs/>
          <w:sz w:val="28"/>
          <w:szCs w:val="28"/>
        </w:rPr>
        <w:t>Теория литературы:</w:t>
      </w:r>
      <w:r w:rsidRPr="0067332B">
        <w:rPr>
          <w:sz w:val="28"/>
          <w:szCs w:val="28"/>
        </w:rPr>
        <w:t xml:space="preserve"> песн</w:t>
      </w:r>
      <w:r>
        <w:rPr>
          <w:sz w:val="28"/>
          <w:szCs w:val="28"/>
        </w:rPr>
        <w:t>я как жанр фольклора, историчес</w:t>
      </w:r>
      <w:r w:rsidRPr="0067332B">
        <w:rPr>
          <w:sz w:val="28"/>
          <w:szCs w:val="28"/>
        </w:rPr>
        <w:t>кая песня, отличие исторической песни от былины, песня-плач.</w:t>
      </w:r>
    </w:p>
    <w:p w:rsidR="00647780" w:rsidRPr="0067332B" w:rsidRDefault="00647780" w:rsidP="0067332B">
      <w:pPr>
        <w:pStyle w:val="a6"/>
        <w:shd w:val="clear" w:color="auto" w:fill="auto"/>
        <w:spacing w:before="0" w:after="0" w:line="240" w:lineRule="auto"/>
        <w:ind w:left="100" w:right="20"/>
        <w:jc w:val="both"/>
        <w:rPr>
          <w:sz w:val="28"/>
          <w:szCs w:val="28"/>
        </w:rPr>
      </w:pPr>
      <w:r w:rsidRPr="0067332B">
        <w:rPr>
          <w:rStyle w:val="18"/>
          <w:bCs/>
          <w:sz w:val="28"/>
          <w:szCs w:val="28"/>
        </w:rPr>
        <w:t>Развитие речи:</w:t>
      </w:r>
      <w:r w:rsidRPr="0067332B">
        <w:rPr>
          <w:sz w:val="28"/>
          <w:szCs w:val="28"/>
        </w:rPr>
        <w:t xml:space="preserve"> различные виды чтения, составление словаря одной из исторических песен.</w:t>
      </w:r>
    </w:p>
    <w:p w:rsidR="00647780" w:rsidRPr="0067332B" w:rsidRDefault="00647780" w:rsidP="0067332B">
      <w:pPr>
        <w:pStyle w:val="a6"/>
        <w:shd w:val="clear" w:color="auto" w:fill="auto"/>
        <w:spacing w:before="0" w:after="0" w:line="240" w:lineRule="auto"/>
        <w:ind w:left="100" w:right="20"/>
        <w:jc w:val="both"/>
        <w:rPr>
          <w:sz w:val="28"/>
          <w:szCs w:val="28"/>
        </w:rPr>
      </w:pPr>
      <w:r w:rsidRPr="0067332B">
        <w:rPr>
          <w:rStyle w:val="18"/>
          <w:bCs/>
          <w:sz w:val="28"/>
          <w:szCs w:val="28"/>
        </w:rPr>
        <w:t>Связь с другими искусствами:</w:t>
      </w:r>
      <w:r w:rsidRPr="0067332B">
        <w:rPr>
          <w:sz w:val="28"/>
          <w:szCs w:val="28"/>
        </w:rPr>
        <w:t xml:space="preserve"> прослушивание музыкальных записей песен; репродукц</w:t>
      </w:r>
      <w:r>
        <w:rPr>
          <w:sz w:val="28"/>
          <w:szCs w:val="28"/>
        </w:rPr>
        <w:t>ия картины И. Репина «Иван Гроз</w:t>
      </w:r>
      <w:r w:rsidRPr="0067332B">
        <w:rPr>
          <w:sz w:val="28"/>
          <w:szCs w:val="28"/>
        </w:rPr>
        <w:t>ный и сын его Иван 16 ноября 1581 года»</w:t>
      </w:r>
    </w:p>
    <w:p w:rsidR="00647780" w:rsidRPr="0067332B" w:rsidRDefault="00647780" w:rsidP="0067332B">
      <w:pPr>
        <w:pStyle w:val="a6"/>
        <w:shd w:val="clear" w:color="auto" w:fill="auto"/>
        <w:spacing w:before="0" w:after="0" w:line="240" w:lineRule="auto"/>
        <w:ind w:left="100"/>
        <w:jc w:val="both"/>
        <w:rPr>
          <w:sz w:val="28"/>
          <w:szCs w:val="28"/>
        </w:rPr>
      </w:pPr>
      <w:r w:rsidRPr="0067332B">
        <w:rPr>
          <w:rStyle w:val="18"/>
          <w:bCs/>
          <w:sz w:val="28"/>
          <w:szCs w:val="28"/>
        </w:rPr>
        <w:t>Краеведение:</w:t>
      </w:r>
      <w:r w:rsidRPr="0067332B">
        <w:rPr>
          <w:sz w:val="28"/>
          <w:szCs w:val="28"/>
        </w:rPr>
        <w:t xml:space="preserve"> запись музыкального фольклора региона.</w:t>
      </w:r>
    </w:p>
    <w:p w:rsidR="00647780" w:rsidRPr="0067332B" w:rsidRDefault="00647780" w:rsidP="0067332B">
      <w:pPr>
        <w:pStyle w:val="a6"/>
        <w:shd w:val="clear" w:color="auto" w:fill="auto"/>
        <w:spacing w:before="0" w:after="0" w:line="240" w:lineRule="auto"/>
        <w:ind w:left="100" w:right="20"/>
        <w:jc w:val="both"/>
        <w:rPr>
          <w:sz w:val="28"/>
          <w:szCs w:val="28"/>
        </w:rPr>
      </w:pPr>
      <w:r w:rsidRPr="0067332B">
        <w:rPr>
          <w:rStyle w:val="18"/>
          <w:bCs/>
          <w:sz w:val="28"/>
          <w:szCs w:val="28"/>
        </w:rPr>
        <w:t>Возможные виды внеурочной деятельности:</w:t>
      </w:r>
      <w:r>
        <w:rPr>
          <w:sz w:val="28"/>
          <w:szCs w:val="28"/>
        </w:rPr>
        <w:t xml:space="preserve"> встреча с фоль</w:t>
      </w:r>
      <w:r w:rsidRPr="0067332B">
        <w:rPr>
          <w:sz w:val="28"/>
          <w:szCs w:val="28"/>
        </w:rPr>
        <w:t>клорным коллективом, вечер народной песни.</w:t>
      </w:r>
    </w:p>
    <w:p w:rsidR="00647780" w:rsidRPr="0067332B" w:rsidRDefault="00647780" w:rsidP="0067332B">
      <w:pPr>
        <w:pStyle w:val="81"/>
        <w:shd w:val="clear" w:color="auto" w:fill="auto"/>
        <w:spacing w:before="0" w:after="0" w:line="240" w:lineRule="auto"/>
        <w:ind w:left="100"/>
        <w:jc w:val="both"/>
        <w:rPr>
          <w:sz w:val="28"/>
          <w:szCs w:val="28"/>
        </w:rPr>
      </w:pPr>
      <w:r w:rsidRPr="0067332B">
        <w:rPr>
          <w:rStyle w:val="8170"/>
          <w:i/>
          <w:sz w:val="28"/>
          <w:szCs w:val="28"/>
        </w:rPr>
        <w:t>Из древнерусской литературы</w:t>
      </w:r>
    </w:p>
    <w:p w:rsidR="00647780" w:rsidRPr="0067332B" w:rsidRDefault="00647780" w:rsidP="0067332B">
      <w:pPr>
        <w:pStyle w:val="81"/>
        <w:shd w:val="clear" w:color="auto" w:fill="auto"/>
        <w:spacing w:before="0" w:after="0" w:line="240" w:lineRule="auto"/>
        <w:ind w:left="100" w:right="20"/>
        <w:jc w:val="both"/>
        <w:rPr>
          <w:sz w:val="28"/>
          <w:szCs w:val="28"/>
        </w:rPr>
      </w:pPr>
      <w:r w:rsidRPr="0067332B">
        <w:rPr>
          <w:rStyle w:val="8170"/>
          <w:i/>
          <w:sz w:val="28"/>
          <w:szCs w:val="28"/>
        </w:rPr>
        <w:t>«Житие Сергия Радонежского»,</w:t>
      </w:r>
      <w:r w:rsidRPr="0067332B">
        <w:rPr>
          <w:rStyle w:val="812"/>
          <w:i/>
          <w:sz w:val="28"/>
          <w:szCs w:val="28"/>
        </w:rPr>
        <w:t xml:space="preserve"> Б.К. Зайцев</w:t>
      </w:r>
      <w:r w:rsidRPr="0067332B">
        <w:rPr>
          <w:rStyle w:val="8170"/>
          <w:i/>
          <w:sz w:val="28"/>
          <w:szCs w:val="28"/>
        </w:rPr>
        <w:t xml:space="preserve"> «Преподобный Сергий Радонежский»</w:t>
      </w:r>
      <w:r w:rsidRPr="0067332B">
        <w:rPr>
          <w:rStyle w:val="812"/>
          <w:i/>
          <w:sz w:val="28"/>
          <w:szCs w:val="28"/>
        </w:rPr>
        <w:t xml:space="preserve"> (фрагмент),</w:t>
      </w:r>
      <w:r w:rsidRPr="0067332B">
        <w:rPr>
          <w:rStyle w:val="8170"/>
          <w:i/>
          <w:sz w:val="28"/>
          <w:szCs w:val="28"/>
        </w:rPr>
        <w:t xml:space="preserve"> «Слово о погибели Русской земли»</w:t>
      </w:r>
      <w:r w:rsidRPr="0067332B">
        <w:rPr>
          <w:rStyle w:val="812"/>
          <w:i/>
          <w:sz w:val="28"/>
          <w:szCs w:val="28"/>
        </w:rPr>
        <w:t>, из</w:t>
      </w:r>
      <w:r w:rsidRPr="0067332B">
        <w:rPr>
          <w:rStyle w:val="8170"/>
          <w:i/>
          <w:sz w:val="28"/>
          <w:szCs w:val="28"/>
        </w:rPr>
        <w:t xml:space="preserve"> «Жития Александра Невского»</w:t>
      </w:r>
      <w:r w:rsidRPr="0067332B">
        <w:rPr>
          <w:rStyle w:val="812"/>
          <w:i/>
          <w:sz w:val="28"/>
          <w:szCs w:val="28"/>
        </w:rPr>
        <w:t>. Тема добра и зла</w:t>
      </w:r>
    </w:p>
    <w:p w:rsidR="00647780" w:rsidRPr="0067332B" w:rsidRDefault="00647780" w:rsidP="0067332B">
      <w:pPr>
        <w:pStyle w:val="a6"/>
        <w:shd w:val="clear" w:color="auto" w:fill="auto"/>
        <w:spacing w:before="0" w:after="0" w:line="240" w:lineRule="auto"/>
        <w:ind w:right="20"/>
        <w:jc w:val="both"/>
        <w:rPr>
          <w:sz w:val="28"/>
          <w:szCs w:val="28"/>
        </w:rPr>
      </w:pPr>
      <w:r w:rsidRPr="0067332B">
        <w:rPr>
          <w:sz w:val="28"/>
          <w:szCs w:val="28"/>
        </w:rPr>
        <w:t>в произведениях русской л</w:t>
      </w:r>
      <w:r>
        <w:rPr>
          <w:sz w:val="28"/>
          <w:szCs w:val="28"/>
        </w:rPr>
        <w:t>итературы. Глубина и сила нравс</w:t>
      </w:r>
      <w:r w:rsidRPr="0067332B">
        <w:rPr>
          <w:sz w:val="28"/>
          <w:szCs w:val="28"/>
        </w:rPr>
        <w:t>твенных представлений о человеке; благочестие, доброта, открытость, неспособность к насилию, святость, служение Богу, мудрость, готовность к подви</w:t>
      </w:r>
      <w:r>
        <w:rPr>
          <w:sz w:val="28"/>
          <w:szCs w:val="28"/>
        </w:rPr>
        <w:t>гу во имя Руси — основные нравс</w:t>
      </w:r>
      <w:r w:rsidRPr="0067332B">
        <w:rPr>
          <w:sz w:val="28"/>
          <w:szCs w:val="28"/>
        </w:rPr>
        <w:t>твенные проблемы житийной литературы; тематическое и жанровое многообразие древнерусской литературы.</w:t>
      </w:r>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rStyle w:val="17"/>
          <w:bCs/>
          <w:sz w:val="28"/>
          <w:szCs w:val="28"/>
        </w:rPr>
        <w:lastRenderedPageBreak/>
        <w:t>Теория литературы:</w:t>
      </w:r>
      <w:r w:rsidRPr="0067332B">
        <w:rPr>
          <w:sz w:val="28"/>
          <w:szCs w:val="28"/>
        </w:rPr>
        <w:t xml:space="preserve"> житийная литература, агиография; сказание, слово и моление как жанры древнерусской литературы; летописный свод.</w:t>
      </w:r>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rStyle w:val="17"/>
          <w:bCs/>
          <w:sz w:val="28"/>
          <w:szCs w:val="28"/>
        </w:rPr>
        <w:t>Развитие речи:</w:t>
      </w:r>
      <w:r w:rsidRPr="0067332B">
        <w:rPr>
          <w:sz w:val="28"/>
          <w:szCs w:val="28"/>
        </w:rPr>
        <w:t xml:space="preserve"> различные виды чтения и пересказа, формулировки и запись выводов, наблюдения над лексическим составом произведений.</w:t>
      </w:r>
    </w:p>
    <w:p w:rsidR="00647780" w:rsidRPr="0067332B" w:rsidRDefault="00647780" w:rsidP="0067332B">
      <w:pPr>
        <w:pStyle w:val="a6"/>
        <w:shd w:val="clear" w:color="auto" w:fill="auto"/>
        <w:spacing w:before="0" w:after="0" w:line="240" w:lineRule="auto"/>
        <w:ind w:left="140" w:right="20"/>
        <w:jc w:val="both"/>
        <w:rPr>
          <w:sz w:val="28"/>
          <w:szCs w:val="28"/>
        </w:rPr>
      </w:pPr>
      <w:r w:rsidRPr="0067332B">
        <w:rPr>
          <w:rStyle w:val="17"/>
          <w:bCs/>
          <w:sz w:val="28"/>
          <w:szCs w:val="28"/>
        </w:rPr>
        <w:t>Связь с другими искусствами:</w:t>
      </w:r>
      <w:r w:rsidRPr="0067332B">
        <w:rPr>
          <w:sz w:val="28"/>
          <w:szCs w:val="28"/>
        </w:rPr>
        <w:t xml:space="preserve"> работа с иллюстрациями; икона святых благоверных князей-</w:t>
      </w:r>
      <w:proofErr w:type="spellStart"/>
      <w:r w:rsidRPr="0067332B">
        <w:rPr>
          <w:sz w:val="28"/>
          <w:szCs w:val="28"/>
        </w:rPr>
        <w:t>страстотерпцов</w:t>
      </w:r>
      <w:proofErr w:type="spellEnd"/>
      <w:r w:rsidRPr="0067332B">
        <w:rPr>
          <w:sz w:val="28"/>
          <w:szCs w:val="28"/>
        </w:rPr>
        <w:t xml:space="preserve"> Бориса и </w:t>
      </w:r>
      <w:proofErr w:type="spellStart"/>
      <w:r w:rsidRPr="0067332B">
        <w:rPr>
          <w:sz w:val="28"/>
          <w:szCs w:val="28"/>
        </w:rPr>
        <w:t>Глеба;древнерусская</w:t>
      </w:r>
      <w:proofErr w:type="spellEnd"/>
      <w:r w:rsidRPr="0067332B">
        <w:rPr>
          <w:sz w:val="28"/>
          <w:szCs w:val="28"/>
        </w:rPr>
        <w:t xml:space="preserve"> миниатюра; репродукция картины М. Нестерова «Видение отроку Варфоломею».</w:t>
      </w:r>
    </w:p>
    <w:p w:rsidR="00647780" w:rsidRPr="0067332B" w:rsidRDefault="00647780" w:rsidP="0067332B">
      <w:pPr>
        <w:pStyle w:val="81"/>
        <w:shd w:val="clear" w:color="auto" w:fill="auto"/>
        <w:spacing w:before="0" w:after="0" w:line="240" w:lineRule="auto"/>
        <w:ind w:firstLine="220"/>
        <w:jc w:val="both"/>
        <w:rPr>
          <w:sz w:val="28"/>
          <w:szCs w:val="28"/>
        </w:rPr>
      </w:pPr>
      <w:r w:rsidRPr="0067332B">
        <w:rPr>
          <w:rStyle w:val="8160"/>
          <w:i/>
          <w:sz w:val="28"/>
          <w:szCs w:val="28"/>
        </w:rPr>
        <w:t>Из русской литературы XVIII века</w:t>
      </w:r>
    </w:p>
    <w:p w:rsidR="00647780" w:rsidRPr="0067332B" w:rsidRDefault="00647780" w:rsidP="0067332B">
      <w:pPr>
        <w:pStyle w:val="51"/>
        <w:keepNext/>
        <w:keepLines/>
        <w:shd w:val="clear" w:color="auto" w:fill="auto"/>
        <w:spacing w:line="240" w:lineRule="auto"/>
        <w:ind w:firstLine="220"/>
        <w:jc w:val="both"/>
        <w:rPr>
          <w:sz w:val="28"/>
          <w:szCs w:val="28"/>
        </w:rPr>
      </w:pPr>
      <w:bookmarkStart w:id="82" w:name="bookmark96"/>
      <w:r w:rsidRPr="0067332B">
        <w:rPr>
          <w:rStyle w:val="515"/>
          <w:b/>
          <w:sz w:val="28"/>
          <w:szCs w:val="28"/>
        </w:rPr>
        <w:t>Г.Р. ДЕРЖАВИН</w:t>
      </w:r>
      <w:bookmarkEnd w:id="82"/>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sz w:val="28"/>
          <w:szCs w:val="28"/>
        </w:rPr>
        <w:t xml:space="preserve">Поэт и государственный чиновник. Отражение в творчестве фактов биографии и личных представлений. Стихотворения: </w:t>
      </w:r>
      <w:r w:rsidRPr="0067332B">
        <w:rPr>
          <w:rStyle w:val="200"/>
          <w:iCs/>
          <w:sz w:val="28"/>
          <w:szCs w:val="28"/>
        </w:rPr>
        <w:t>«Памятник», «Вельможа»</w:t>
      </w:r>
      <w:r w:rsidRPr="0067332B">
        <w:rPr>
          <w:sz w:val="28"/>
          <w:szCs w:val="28"/>
        </w:rPr>
        <w:t xml:space="preserve"> (служба, служение, власть и народ, поэт и власть — основные мотивы стихотворений). Тема поэта и поэзии.</w:t>
      </w:r>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rStyle w:val="17"/>
          <w:bCs/>
          <w:sz w:val="28"/>
          <w:szCs w:val="28"/>
        </w:rPr>
        <w:t>Теория литературы:</w:t>
      </w:r>
      <w:r w:rsidRPr="0067332B">
        <w:rPr>
          <w:sz w:val="28"/>
          <w:szCs w:val="28"/>
        </w:rPr>
        <w:t xml:space="preserve"> традиции классицизма в лирическом тексте; ода.</w:t>
      </w:r>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rStyle w:val="17"/>
          <w:bCs/>
          <w:sz w:val="28"/>
          <w:szCs w:val="28"/>
        </w:rPr>
        <w:t>Развитие речи:</w:t>
      </w:r>
      <w:r w:rsidRPr="0067332B">
        <w:rPr>
          <w:sz w:val="28"/>
          <w:szCs w:val="28"/>
        </w:rPr>
        <w:t xml:space="preserve"> выразительное чтение, письменный ответ на вопрос, запись ключевых слов и словосочетаний.</w:t>
      </w:r>
    </w:p>
    <w:p w:rsidR="00647780" w:rsidRPr="0067332B" w:rsidRDefault="00647780" w:rsidP="0067332B">
      <w:pPr>
        <w:pStyle w:val="71"/>
        <w:shd w:val="clear" w:color="auto" w:fill="auto"/>
        <w:spacing w:line="240" w:lineRule="auto"/>
        <w:ind w:firstLine="220"/>
        <w:jc w:val="both"/>
        <w:rPr>
          <w:sz w:val="28"/>
          <w:szCs w:val="28"/>
        </w:rPr>
      </w:pPr>
      <w:r w:rsidRPr="0067332B">
        <w:rPr>
          <w:rStyle w:val="7100"/>
          <w:b/>
          <w:sz w:val="28"/>
          <w:szCs w:val="28"/>
        </w:rPr>
        <w:t>Связь с другими искусствами:</w:t>
      </w:r>
      <w:r w:rsidRPr="0067332B">
        <w:rPr>
          <w:rStyle w:val="78"/>
          <w:b/>
          <w:sz w:val="28"/>
          <w:szCs w:val="28"/>
        </w:rPr>
        <w:t xml:space="preserve"> портрет Г.Р. Державина.</w:t>
      </w:r>
    </w:p>
    <w:p w:rsidR="00647780" w:rsidRPr="0067332B" w:rsidRDefault="00647780" w:rsidP="0067332B">
      <w:pPr>
        <w:pStyle w:val="51"/>
        <w:keepNext/>
        <w:keepLines/>
        <w:shd w:val="clear" w:color="auto" w:fill="auto"/>
        <w:spacing w:line="240" w:lineRule="auto"/>
        <w:ind w:firstLine="220"/>
        <w:jc w:val="both"/>
        <w:rPr>
          <w:sz w:val="28"/>
          <w:szCs w:val="28"/>
        </w:rPr>
      </w:pPr>
      <w:bookmarkStart w:id="83" w:name="bookmark97"/>
      <w:r w:rsidRPr="0067332B">
        <w:rPr>
          <w:rStyle w:val="515"/>
          <w:b/>
          <w:sz w:val="28"/>
          <w:szCs w:val="28"/>
        </w:rPr>
        <w:t>Н.М. КАРАМЗИН</w:t>
      </w:r>
      <w:bookmarkEnd w:id="83"/>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sz w:val="28"/>
          <w:szCs w:val="28"/>
        </w:rPr>
        <w:t xml:space="preserve">Основные вехи биографии. Карамзин и Пушкин. Повесть </w:t>
      </w:r>
      <w:r w:rsidRPr="0067332B">
        <w:rPr>
          <w:rStyle w:val="200"/>
          <w:iCs/>
          <w:sz w:val="28"/>
          <w:szCs w:val="28"/>
        </w:rPr>
        <w:t>«Бедная Лиза»</w:t>
      </w:r>
      <w:r w:rsidRPr="0067332B">
        <w:rPr>
          <w:sz w:val="28"/>
          <w:szCs w:val="28"/>
        </w:rPr>
        <w:t xml:space="preserve"> — новая эстетическая реальность. Основная проблематика и тематика, новый тип героя, образ Лизы.</w:t>
      </w:r>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rStyle w:val="17"/>
          <w:bCs/>
          <w:sz w:val="28"/>
          <w:szCs w:val="28"/>
        </w:rPr>
        <w:t>Теория литературы:</w:t>
      </w:r>
      <w:r w:rsidRPr="0067332B">
        <w:rPr>
          <w:sz w:val="28"/>
          <w:szCs w:val="28"/>
        </w:rPr>
        <w:t xml:space="preserve"> сенти</w:t>
      </w:r>
      <w:r>
        <w:rPr>
          <w:sz w:val="28"/>
          <w:szCs w:val="28"/>
        </w:rPr>
        <w:t>ментализм как литературное тече</w:t>
      </w:r>
      <w:r w:rsidRPr="0067332B">
        <w:rPr>
          <w:sz w:val="28"/>
          <w:szCs w:val="28"/>
        </w:rPr>
        <w:t>ние, сентиментализм и класс</w:t>
      </w:r>
      <w:r>
        <w:rPr>
          <w:sz w:val="28"/>
          <w:szCs w:val="28"/>
        </w:rPr>
        <w:t>ицизм (чувственное начало в про</w:t>
      </w:r>
      <w:r w:rsidRPr="0067332B">
        <w:rPr>
          <w:sz w:val="28"/>
          <w:szCs w:val="28"/>
        </w:rPr>
        <w:t>тивовес рациональному), жанр сентиментальной повести.</w:t>
      </w:r>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rStyle w:val="17"/>
          <w:bCs/>
          <w:sz w:val="28"/>
          <w:szCs w:val="28"/>
        </w:rPr>
        <w:t>Развитие речи:</w:t>
      </w:r>
      <w:r w:rsidRPr="0067332B">
        <w:rPr>
          <w:sz w:val="28"/>
          <w:szCs w:val="28"/>
        </w:rPr>
        <w:t xml:space="preserve"> различные</w:t>
      </w:r>
      <w:r>
        <w:rPr>
          <w:sz w:val="28"/>
          <w:szCs w:val="28"/>
        </w:rPr>
        <w:t xml:space="preserve"> виды чтения и пересказа, форму</w:t>
      </w:r>
      <w:r w:rsidRPr="0067332B">
        <w:rPr>
          <w:sz w:val="28"/>
          <w:szCs w:val="28"/>
        </w:rPr>
        <w:t>лировка и запись выводов, похвальное слово историку и писа</w:t>
      </w:r>
      <w:r w:rsidRPr="0067332B">
        <w:rPr>
          <w:sz w:val="28"/>
          <w:szCs w:val="28"/>
        </w:rPr>
        <w:softHyphen/>
        <w:t>телю. Защита реферата «Карамзин на страницах романа Ю.Н. Тынянова "Пушкин"».</w:t>
      </w:r>
    </w:p>
    <w:p w:rsidR="00647780" w:rsidRPr="0067332B" w:rsidRDefault="00647780" w:rsidP="0067332B">
      <w:pPr>
        <w:pStyle w:val="71"/>
        <w:shd w:val="clear" w:color="auto" w:fill="auto"/>
        <w:spacing w:line="240" w:lineRule="auto"/>
        <w:ind w:firstLine="220"/>
        <w:jc w:val="both"/>
        <w:rPr>
          <w:sz w:val="28"/>
          <w:szCs w:val="28"/>
        </w:rPr>
      </w:pPr>
      <w:r w:rsidRPr="0067332B">
        <w:rPr>
          <w:rStyle w:val="790"/>
          <w:b/>
          <w:sz w:val="28"/>
          <w:szCs w:val="28"/>
        </w:rPr>
        <w:t>Связь с другими искусствами:</w:t>
      </w:r>
      <w:r w:rsidRPr="0067332B">
        <w:rPr>
          <w:rStyle w:val="77"/>
          <w:b/>
          <w:sz w:val="28"/>
          <w:szCs w:val="28"/>
        </w:rPr>
        <w:t xml:space="preserve"> портрет Н.М. Карамзина.</w:t>
      </w:r>
    </w:p>
    <w:p w:rsidR="00647780" w:rsidRPr="0067332B" w:rsidRDefault="00647780" w:rsidP="0067332B">
      <w:pPr>
        <w:pStyle w:val="81"/>
        <w:shd w:val="clear" w:color="auto" w:fill="auto"/>
        <w:spacing w:before="0" w:after="0" w:line="240" w:lineRule="auto"/>
        <w:ind w:firstLine="220"/>
        <w:jc w:val="both"/>
        <w:rPr>
          <w:sz w:val="28"/>
          <w:szCs w:val="28"/>
        </w:rPr>
      </w:pPr>
      <w:r w:rsidRPr="0067332B">
        <w:rPr>
          <w:rStyle w:val="8150"/>
          <w:i/>
          <w:sz w:val="28"/>
          <w:szCs w:val="28"/>
        </w:rPr>
        <w:t>Из русской литературы XIX века</w:t>
      </w:r>
    </w:p>
    <w:p w:rsidR="00647780" w:rsidRPr="0067332B" w:rsidRDefault="00647780" w:rsidP="0067332B">
      <w:pPr>
        <w:pStyle w:val="81"/>
        <w:shd w:val="clear" w:color="auto" w:fill="auto"/>
        <w:spacing w:before="0" w:after="0" w:line="240" w:lineRule="auto"/>
        <w:ind w:firstLine="220"/>
        <w:jc w:val="both"/>
        <w:rPr>
          <w:sz w:val="28"/>
          <w:szCs w:val="28"/>
        </w:rPr>
      </w:pPr>
      <w:r w:rsidRPr="0067332B">
        <w:rPr>
          <w:rStyle w:val="811"/>
          <w:i/>
          <w:sz w:val="28"/>
          <w:szCs w:val="28"/>
        </w:rPr>
        <w:t>В.А. Жуковский.</w:t>
      </w:r>
      <w:r w:rsidRPr="0067332B">
        <w:rPr>
          <w:rStyle w:val="8150"/>
          <w:i/>
          <w:sz w:val="28"/>
          <w:szCs w:val="28"/>
        </w:rPr>
        <w:t xml:space="preserve"> «Лесной царь», «Невыразимое»</w:t>
      </w:r>
      <w:r w:rsidRPr="0067332B">
        <w:rPr>
          <w:rStyle w:val="811"/>
          <w:i/>
          <w:sz w:val="28"/>
          <w:szCs w:val="28"/>
        </w:rPr>
        <w:t>.</w:t>
      </w:r>
    </w:p>
    <w:p w:rsidR="00647780" w:rsidRPr="0067332B" w:rsidRDefault="00647780" w:rsidP="0067332B">
      <w:pPr>
        <w:pStyle w:val="81"/>
        <w:shd w:val="clear" w:color="auto" w:fill="auto"/>
        <w:spacing w:before="0" w:after="0" w:line="240" w:lineRule="auto"/>
        <w:ind w:firstLine="220"/>
        <w:jc w:val="both"/>
        <w:rPr>
          <w:sz w:val="28"/>
          <w:szCs w:val="28"/>
        </w:rPr>
      </w:pPr>
      <w:r w:rsidRPr="0067332B">
        <w:rPr>
          <w:rStyle w:val="811"/>
          <w:i/>
          <w:sz w:val="28"/>
          <w:szCs w:val="28"/>
        </w:rPr>
        <w:t>К.Ф. Рылеев.</w:t>
      </w:r>
      <w:r w:rsidRPr="0067332B">
        <w:rPr>
          <w:rStyle w:val="8150"/>
          <w:i/>
          <w:sz w:val="28"/>
          <w:szCs w:val="28"/>
        </w:rPr>
        <w:t xml:space="preserve"> «Иван Сусанин».</w:t>
      </w:r>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sz w:val="28"/>
          <w:szCs w:val="28"/>
        </w:rPr>
        <w:t>Краткие сведения о поэтах. Основные темы, мотивы. Система образно-выразительных средств в балладе, художественное богатство поэтических произведений. В кругу собратьев по перу (Пушкин и поэты его круга).</w:t>
      </w:r>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rStyle w:val="16"/>
          <w:bCs/>
          <w:sz w:val="28"/>
          <w:szCs w:val="28"/>
        </w:rPr>
        <w:t>Теория литературы:</w:t>
      </w:r>
      <w:r w:rsidRPr="0067332B">
        <w:rPr>
          <w:sz w:val="28"/>
          <w:szCs w:val="28"/>
        </w:rPr>
        <w:t xml:space="preserve"> баллад</w:t>
      </w:r>
      <w:r>
        <w:rPr>
          <w:sz w:val="28"/>
          <w:szCs w:val="28"/>
        </w:rPr>
        <w:t>а (развитие представлений), эле</w:t>
      </w:r>
      <w:r w:rsidRPr="0067332B">
        <w:rPr>
          <w:sz w:val="28"/>
          <w:szCs w:val="28"/>
        </w:rPr>
        <w:t>гия, жанровое образование — дума, песня, элементы романтизма, романтизм.</w:t>
      </w:r>
    </w:p>
    <w:p w:rsidR="00647780" w:rsidRPr="0067332B" w:rsidRDefault="00647780" w:rsidP="0067332B">
      <w:pPr>
        <w:pStyle w:val="a6"/>
        <w:shd w:val="clear" w:color="auto" w:fill="auto"/>
        <w:spacing w:before="0" w:after="0" w:line="240" w:lineRule="auto"/>
        <w:ind w:left="140" w:right="20"/>
        <w:jc w:val="both"/>
        <w:rPr>
          <w:sz w:val="28"/>
          <w:szCs w:val="28"/>
        </w:rPr>
      </w:pPr>
      <w:r w:rsidRPr="0067332B">
        <w:rPr>
          <w:rStyle w:val="16"/>
          <w:bCs/>
          <w:sz w:val="28"/>
          <w:szCs w:val="28"/>
        </w:rPr>
        <w:lastRenderedPageBreak/>
        <w:t>Развитие речи:</w:t>
      </w:r>
      <w:r w:rsidRPr="0067332B">
        <w:rPr>
          <w:sz w:val="28"/>
          <w:szCs w:val="28"/>
        </w:rPr>
        <w:t xml:space="preserve"> составление цитатного или тезисного плана, выразительное чтение наизусть, запись тезисного плана</w:t>
      </w:r>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rStyle w:val="16"/>
          <w:bCs/>
          <w:sz w:val="28"/>
          <w:szCs w:val="28"/>
        </w:rPr>
        <w:t>Связь с другими искусствами:</w:t>
      </w:r>
      <w:r w:rsidRPr="0067332B">
        <w:rPr>
          <w:sz w:val="28"/>
          <w:szCs w:val="28"/>
        </w:rPr>
        <w:t xml:space="preserve"> работа с м</w:t>
      </w:r>
      <w:r>
        <w:rPr>
          <w:sz w:val="28"/>
          <w:szCs w:val="28"/>
        </w:rPr>
        <w:t>узыкальными про</w:t>
      </w:r>
      <w:r w:rsidRPr="0067332B">
        <w:rPr>
          <w:sz w:val="28"/>
          <w:szCs w:val="28"/>
        </w:rPr>
        <w:t>изведениями.</w:t>
      </w:r>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rStyle w:val="16"/>
          <w:bCs/>
          <w:sz w:val="28"/>
          <w:szCs w:val="28"/>
        </w:rPr>
        <w:t>Возможные виды внеурочной деятельности:</w:t>
      </w:r>
      <w:r>
        <w:rPr>
          <w:sz w:val="28"/>
          <w:szCs w:val="28"/>
        </w:rPr>
        <w:t xml:space="preserve"> вечер в литера</w:t>
      </w:r>
      <w:r w:rsidRPr="0067332B">
        <w:rPr>
          <w:sz w:val="28"/>
          <w:szCs w:val="28"/>
        </w:rPr>
        <w:t>турной гостиной «Песни и романсы на стихи поэтов начала XIX века».</w:t>
      </w:r>
    </w:p>
    <w:p w:rsidR="00647780" w:rsidRPr="0067332B" w:rsidRDefault="00647780" w:rsidP="0067332B">
      <w:pPr>
        <w:pStyle w:val="51"/>
        <w:keepNext/>
        <w:keepLines/>
        <w:shd w:val="clear" w:color="auto" w:fill="auto"/>
        <w:spacing w:line="240" w:lineRule="auto"/>
        <w:ind w:firstLine="220"/>
        <w:jc w:val="both"/>
        <w:rPr>
          <w:sz w:val="28"/>
          <w:szCs w:val="28"/>
        </w:rPr>
      </w:pPr>
      <w:bookmarkStart w:id="84" w:name="bookmark98"/>
      <w:r w:rsidRPr="0067332B">
        <w:rPr>
          <w:rStyle w:val="514"/>
          <w:b/>
          <w:sz w:val="28"/>
          <w:szCs w:val="28"/>
        </w:rPr>
        <w:t>А.С. ПУШКИН</w:t>
      </w:r>
      <w:bookmarkEnd w:id="84"/>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sz w:val="28"/>
          <w:szCs w:val="28"/>
        </w:rPr>
        <w:t xml:space="preserve">Тематическое богатство </w:t>
      </w:r>
      <w:r>
        <w:rPr>
          <w:sz w:val="28"/>
          <w:szCs w:val="28"/>
        </w:rPr>
        <w:t>поэзии А.С. Пушкина. Стихотворе</w:t>
      </w:r>
      <w:r w:rsidRPr="0067332B">
        <w:rPr>
          <w:sz w:val="28"/>
          <w:szCs w:val="28"/>
        </w:rPr>
        <w:t>ния:</w:t>
      </w:r>
      <w:r w:rsidRPr="0067332B">
        <w:rPr>
          <w:rStyle w:val="190"/>
          <w:iCs/>
          <w:sz w:val="28"/>
          <w:szCs w:val="28"/>
        </w:rPr>
        <w:t xml:space="preserve"> «И.И. Пущину», «Бесы».</w:t>
      </w:r>
      <w:r w:rsidRPr="0067332B">
        <w:rPr>
          <w:sz w:val="28"/>
          <w:szCs w:val="28"/>
        </w:rPr>
        <w:t xml:space="preserve"> Роман</w:t>
      </w:r>
      <w:r w:rsidRPr="0067332B">
        <w:rPr>
          <w:rStyle w:val="190"/>
          <w:iCs/>
          <w:sz w:val="28"/>
          <w:szCs w:val="28"/>
        </w:rPr>
        <w:t xml:space="preserve"> «Капитанская дочка»: </w:t>
      </w:r>
      <w:r w:rsidRPr="0067332B">
        <w:rPr>
          <w:sz w:val="28"/>
          <w:szCs w:val="28"/>
        </w:rPr>
        <w:t>проблематика (любовь и дружб</w:t>
      </w:r>
      <w:r>
        <w:rPr>
          <w:sz w:val="28"/>
          <w:szCs w:val="28"/>
        </w:rPr>
        <w:t>а, любовь и долг, честь, вольно</w:t>
      </w:r>
      <w:r w:rsidRPr="0067332B">
        <w:rPr>
          <w:sz w:val="28"/>
          <w:szCs w:val="28"/>
        </w:rPr>
        <w:t>любие, осознание предначертанья, независимость, литература и история). Система образов романа. Отношение писателя к со</w:t>
      </w:r>
      <w:r w:rsidRPr="0067332B">
        <w:rPr>
          <w:sz w:val="28"/>
          <w:szCs w:val="28"/>
        </w:rPr>
        <w:softHyphen/>
        <w:t>бытиям и героям. Новый тип исторической прозы.</w:t>
      </w:r>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rStyle w:val="16"/>
          <w:bCs/>
          <w:sz w:val="28"/>
          <w:szCs w:val="28"/>
        </w:rPr>
        <w:t>Теория литературы:</w:t>
      </w:r>
      <w:r w:rsidRPr="0067332B">
        <w:rPr>
          <w:sz w:val="28"/>
          <w:szCs w:val="28"/>
        </w:rPr>
        <w:t xml:space="preserve"> эпиграмма, послание, художественно- выразительная роль частей речи (местоимение), поэтическая интонация, исторический роман.</w:t>
      </w:r>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rStyle w:val="16"/>
          <w:bCs/>
          <w:sz w:val="28"/>
          <w:szCs w:val="28"/>
        </w:rPr>
        <w:t>Развитие речи:</w:t>
      </w:r>
      <w:r w:rsidRPr="0067332B">
        <w:rPr>
          <w:sz w:val="28"/>
          <w:szCs w:val="28"/>
        </w:rPr>
        <w:t xml:space="preserve"> выразитель</w:t>
      </w:r>
      <w:r>
        <w:rPr>
          <w:sz w:val="28"/>
          <w:szCs w:val="28"/>
        </w:rPr>
        <w:t>ное чтение, чтение наизусть, со</w:t>
      </w:r>
      <w:r w:rsidRPr="0067332B">
        <w:rPr>
          <w:sz w:val="28"/>
          <w:szCs w:val="28"/>
        </w:rPr>
        <w:t>ставление планов разных типов, подготовка тезисов, сочинение.</w:t>
      </w:r>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rStyle w:val="16"/>
          <w:bCs/>
          <w:sz w:val="28"/>
          <w:szCs w:val="28"/>
        </w:rPr>
        <w:t>Связь с другими искусствами:</w:t>
      </w:r>
      <w:r w:rsidRPr="0067332B">
        <w:rPr>
          <w:sz w:val="28"/>
          <w:szCs w:val="28"/>
        </w:rPr>
        <w:t xml:space="preserve"> портрет А.С. Пушкина; работа с иллюстрациями и музыкальными произведениями; портрет Екатерины II (художник В. </w:t>
      </w:r>
      <w:proofErr w:type="spellStart"/>
      <w:r w:rsidRPr="0067332B">
        <w:rPr>
          <w:sz w:val="28"/>
          <w:szCs w:val="28"/>
        </w:rPr>
        <w:t>Боровиковский</w:t>
      </w:r>
      <w:proofErr w:type="spellEnd"/>
      <w:r w:rsidRPr="0067332B">
        <w:rPr>
          <w:sz w:val="28"/>
          <w:szCs w:val="28"/>
        </w:rPr>
        <w:t>).</w:t>
      </w:r>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rStyle w:val="16"/>
          <w:bCs/>
          <w:sz w:val="28"/>
          <w:szCs w:val="28"/>
        </w:rPr>
        <w:t>Краеведение:</w:t>
      </w:r>
      <w:r w:rsidRPr="0067332B">
        <w:rPr>
          <w:sz w:val="28"/>
          <w:szCs w:val="28"/>
        </w:rPr>
        <w:t xml:space="preserve"> дорогами Гринева и Пугачева (по страницам пушкинской повести и географическому атласу).</w:t>
      </w:r>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rStyle w:val="15"/>
          <w:bCs/>
          <w:sz w:val="28"/>
          <w:szCs w:val="28"/>
        </w:rPr>
        <w:t>Возможные виды внеурочной деятельности:</w:t>
      </w:r>
      <w:r>
        <w:rPr>
          <w:sz w:val="28"/>
          <w:szCs w:val="28"/>
        </w:rPr>
        <w:t xml:space="preserve"> встреча в лите</w:t>
      </w:r>
      <w:r w:rsidRPr="0067332B">
        <w:rPr>
          <w:sz w:val="28"/>
          <w:szCs w:val="28"/>
        </w:rPr>
        <w:t>ратурной гостиной «Адресаты лирики А.С. Пушкина».</w:t>
      </w:r>
    </w:p>
    <w:p w:rsidR="00647780" w:rsidRPr="0067332B" w:rsidRDefault="00647780" w:rsidP="0067332B">
      <w:pPr>
        <w:pStyle w:val="51"/>
        <w:keepNext/>
        <w:keepLines/>
        <w:shd w:val="clear" w:color="auto" w:fill="auto"/>
        <w:spacing w:line="240" w:lineRule="auto"/>
        <w:ind w:firstLine="220"/>
        <w:jc w:val="both"/>
        <w:rPr>
          <w:sz w:val="28"/>
          <w:szCs w:val="28"/>
        </w:rPr>
      </w:pPr>
      <w:bookmarkStart w:id="85" w:name="bookmark99"/>
      <w:r w:rsidRPr="0067332B">
        <w:rPr>
          <w:rStyle w:val="513"/>
          <w:b/>
          <w:sz w:val="28"/>
          <w:szCs w:val="28"/>
        </w:rPr>
        <w:t>М.Ю. ЛЕРМОНТОВ</w:t>
      </w:r>
      <w:bookmarkEnd w:id="85"/>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sz w:val="28"/>
          <w:szCs w:val="28"/>
        </w:rPr>
        <w:t>Кавказ в жизни и творчестве поэта. Поэма</w:t>
      </w:r>
      <w:r w:rsidRPr="0067332B">
        <w:rPr>
          <w:rStyle w:val="180"/>
          <w:iCs/>
          <w:sz w:val="28"/>
          <w:szCs w:val="28"/>
        </w:rPr>
        <w:t xml:space="preserve"> «Мцыри»:</w:t>
      </w:r>
      <w:r w:rsidRPr="0067332B">
        <w:rPr>
          <w:sz w:val="28"/>
          <w:szCs w:val="28"/>
        </w:rPr>
        <w:t xml:space="preserve"> свободолюбие, готовность к самопожертвованию, гордость, сила духа — основные мотивы поэмы; художественная идея и средства ее выражения; образ-персонаж, образ-пейзаж. «Мцыри — любимый идеал Лермонтова» (В. Белинский).</w:t>
      </w:r>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rStyle w:val="15"/>
          <w:bCs/>
          <w:sz w:val="28"/>
          <w:szCs w:val="28"/>
        </w:rPr>
        <w:t>Теория литературы:</w:t>
      </w:r>
      <w:r w:rsidRPr="0067332B">
        <w:rPr>
          <w:sz w:val="28"/>
          <w:szCs w:val="28"/>
        </w:rPr>
        <w:t xml:space="preserve"> сюжет и фабула в поэме; лироэпическая поэма; роль вступления, лирического монолога; поэтический синтаксис (риторические фигуры); романтические традиции.</w:t>
      </w:r>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rStyle w:val="15"/>
          <w:bCs/>
          <w:sz w:val="28"/>
          <w:szCs w:val="28"/>
        </w:rPr>
        <w:t>Развитие речи:</w:t>
      </w:r>
      <w:r w:rsidRPr="0067332B">
        <w:rPr>
          <w:sz w:val="28"/>
          <w:szCs w:val="28"/>
        </w:rPr>
        <w:t xml:space="preserve"> различные виды чтения, чтение наизусть, составление цитатного плана, устное сочинение.</w:t>
      </w:r>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rStyle w:val="15"/>
          <w:bCs/>
          <w:sz w:val="28"/>
          <w:szCs w:val="28"/>
        </w:rPr>
        <w:t>Связь с другими искусствами:</w:t>
      </w:r>
      <w:r w:rsidRPr="0067332B">
        <w:rPr>
          <w:sz w:val="28"/>
          <w:szCs w:val="28"/>
        </w:rPr>
        <w:t xml:space="preserve"> работа с иллюстрациями; репродукции картин </w:t>
      </w:r>
      <w:proofErr w:type="spellStart"/>
      <w:r w:rsidRPr="0067332B">
        <w:rPr>
          <w:sz w:val="28"/>
          <w:szCs w:val="28"/>
        </w:rPr>
        <w:t>М.Ю.Лермонтова</w:t>
      </w:r>
      <w:proofErr w:type="spellEnd"/>
      <w:r w:rsidRPr="0067332B">
        <w:rPr>
          <w:sz w:val="28"/>
          <w:szCs w:val="28"/>
        </w:rPr>
        <w:t>.</w:t>
      </w:r>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rStyle w:val="15"/>
          <w:bCs/>
          <w:sz w:val="28"/>
          <w:szCs w:val="28"/>
        </w:rPr>
        <w:t>Краеведение:</w:t>
      </w:r>
      <w:r w:rsidRPr="0067332B">
        <w:rPr>
          <w:sz w:val="28"/>
          <w:szCs w:val="28"/>
        </w:rPr>
        <w:t xml:space="preserve"> заочная литературно-краеведческая экскурсия «М.Ю. Лермонтов на Кавказе».</w:t>
      </w:r>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rStyle w:val="15"/>
          <w:bCs/>
          <w:sz w:val="28"/>
          <w:szCs w:val="28"/>
        </w:rPr>
        <w:t>Возможные виды внеурочной деятельности:</w:t>
      </w:r>
      <w:r w:rsidRPr="0067332B">
        <w:rPr>
          <w:sz w:val="28"/>
          <w:szCs w:val="28"/>
        </w:rPr>
        <w:t xml:space="preserve"> час эстетическо</w:t>
      </w:r>
      <w:r w:rsidRPr="0067332B">
        <w:rPr>
          <w:sz w:val="28"/>
          <w:szCs w:val="28"/>
        </w:rPr>
        <w:softHyphen/>
        <w:t>го воспитания «</w:t>
      </w:r>
      <w:proofErr w:type="spellStart"/>
      <w:r w:rsidRPr="0067332B">
        <w:rPr>
          <w:sz w:val="28"/>
          <w:szCs w:val="28"/>
        </w:rPr>
        <w:t>М.Ю.Лермонтов</w:t>
      </w:r>
      <w:proofErr w:type="spellEnd"/>
      <w:r w:rsidRPr="0067332B">
        <w:rPr>
          <w:sz w:val="28"/>
          <w:szCs w:val="28"/>
        </w:rPr>
        <w:t xml:space="preserve"> — художник».</w:t>
      </w:r>
    </w:p>
    <w:p w:rsidR="00647780" w:rsidRPr="0067332B" w:rsidRDefault="00647780" w:rsidP="0067332B">
      <w:pPr>
        <w:pStyle w:val="51"/>
        <w:keepNext/>
        <w:keepLines/>
        <w:shd w:val="clear" w:color="auto" w:fill="auto"/>
        <w:spacing w:line="240" w:lineRule="auto"/>
        <w:ind w:firstLine="220"/>
        <w:jc w:val="both"/>
        <w:rPr>
          <w:sz w:val="28"/>
          <w:szCs w:val="28"/>
        </w:rPr>
      </w:pPr>
      <w:bookmarkStart w:id="86" w:name="bookmark100"/>
      <w:r w:rsidRPr="0067332B">
        <w:rPr>
          <w:rStyle w:val="513"/>
          <w:b/>
          <w:sz w:val="28"/>
          <w:szCs w:val="28"/>
        </w:rPr>
        <w:lastRenderedPageBreak/>
        <w:t>Н.В. ГОГОЛЬ</w:t>
      </w:r>
      <w:bookmarkEnd w:id="86"/>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sz w:val="28"/>
          <w:szCs w:val="28"/>
        </w:rPr>
        <w:t xml:space="preserve">Основные вехи биографии </w:t>
      </w:r>
      <w:r>
        <w:rPr>
          <w:sz w:val="28"/>
          <w:szCs w:val="28"/>
        </w:rPr>
        <w:t>писателя. А.С. Пушкин и Н.В. Го</w:t>
      </w:r>
      <w:r w:rsidRPr="0067332B">
        <w:rPr>
          <w:sz w:val="28"/>
          <w:szCs w:val="28"/>
        </w:rPr>
        <w:t>голь. Комедия</w:t>
      </w:r>
      <w:r w:rsidRPr="0067332B">
        <w:rPr>
          <w:rStyle w:val="180"/>
          <w:iCs/>
          <w:sz w:val="28"/>
          <w:szCs w:val="28"/>
        </w:rPr>
        <w:t xml:space="preserve"> «Ревизор»:</w:t>
      </w:r>
      <w:r w:rsidRPr="0067332B">
        <w:rPr>
          <w:sz w:val="28"/>
          <w:szCs w:val="28"/>
        </w:rPr>
        <w:t xml:space="preserve"> творческая и сценическая история пьесы, русское чиновничество в сатирическом изображении Н.В. Гоголя: разоблачение пошлости, угодливости, чинопочи</w:t>
      </w:r>
      <w:r w:rsidRPr="0067332B">
        <w:rPr>
          <w:sz w:val="28"/>
          <w:szCs w:val="28"/>
        </w:rPr>
        <w:softHyphen/>
        <w:t>тания, беспринципности, вз</w:t>
      </w:r>
      <w:r>
        <w:rPr>
          <w:sz w:val="28"/>
          <w:szCs w:val="28"/>
        </w:rPr>
        <w:t>яточничества, лживости и авантю</w:t>
      </w:r>
      <w:r w:rsidRPr="0067332B">
        <w:rPr>
          <w:sz w:val="28"/>
          <w:szCs w:val="28"/>
        </w:rPr>
        <w:t>ризма, равнодушного отношения к служебному долгу. Основ</w:t>
      </w:r>
      <w:r w:rsidRPr="0067332B">
        <w:rPr>
          <w:sz w:val="28"/>
          <w:szCs w:val="28"/>
        </w:rPr>
        <w:softHyphen/>
        <w:t>ной конфликт пьесы и способы его разрешения.</w:t>
      </w:r>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rStyle w:val="15"/>
          <w:bCs/>
          <w:sz w:val="28"/>
          <w:szCs w:val="28"/>
        </w:rPr>
        <w:t>Теория литературы:</w:t>
      </w:r>
      <w:r w:rsidRPr="0067332B">
        <w:rPr>
          <w:sz w:val="28"/>
          <w:szCs w:val="28"/>
        </w:rPr>
        <w:t xml:space="preserve"> драма как род литературы, своеобразие драматических произведений, комедия, развитие понятий о юморе и сатире, «говорящие» фамилии.</w:t>
      </w:r>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rStyle w:val="15"/>
          <w:bCs/>
          <w:sz w:val="28"/>
          <w:szCs w:val="28"/>
        </w:rPr>
        <w:t>Развитие речи:</w:t>
      </w:r>
      <w:r w:rsidRPr="0067332B">
        <w:rPr>
          <w:sz w:val="28"/>
          <w:szCs w:val="28"/>
        </w:rPr>
        <w:t xml:space="preserve"> различные виды чтения и комментирования, цитатный план, сочинение сопоставительного характера, фор</w:t>
      </w:r>
      <w:r w:rsidRPr="0067332B">
        <w:rPr>
          <w:sz w:val="28"/>
          <w:szCs w:val="28"/>
        </w:rPr>
        <w:softHyphen/>
        <w:t>мулировка тем творческих работ, подготовка вопросов для об</w:t>
      </w:r>
      <w:r w:rsidRPr="0067332B">
        <w:rPr>
          <w:sz w:val="28"/>
          <w:szCs w:val="28"/>
        </w:rPr>
        <w:softHyphen/>
        <w:t>суждения.</w:t>
      </w:r>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rStyle w:val="15"/>
          <w:bCs/>
          <w:sz w:val="28"/>
          <w:szCs w:val="28"/>
        </w:rPr>
        <w:t>Связь с другими искусствами:</w:t>
      </w:r>
      <w:r w:rsidRPr="0067332B">
        <w:rPr>
          <w:sz w:val="28"/>
          <w:szCs w:val="28"/>
        </w:rPr>
        <w:t xml:space="preserve"> работа с иллюстрациями, инс</w:t>
      </w:r>
      <w:r w:rsidRPr="0067332B">
        <w:rPr>
          <w:sz w:val="28"/>
          <w:szCs w:val="28"/>
        </w:rPr>
        <w:softHyphen/>
        <w:t>ценировка, сценическая история пьесы.</w:t>
      </w:r>
    </w:p>
    <w:p w:rsidR="00647780" w:rsidRPr="0067332B" w:rsidRDefault="00647780" w:rsidP="0067332B">
      <w:pPr>
        <w:pStyle w:val="a6"/>
        <w:shd w:val="clear" w:color="auto" w:fill="auto"/>
        <w:spacing w:before="0" w:after="0" w:line="240" w:lineRule="auto"/>
        <w:ind w:firstLine="220"/>
        <w:jc w:val="both"/>
        <w:rPr>
          <w:sz w:val="28"/>
          <w:szCs w:val="28"/>
        </w:rPr>
      </w:pPr>
      <w:r w:rsidRPr="0067332B">
        <w:rPr>
          <w:rStyle w:val="15"/>
          <w:bCs/>
          <w:sz w:val="28"/>
          <w:szCs w:val="28"/>
        </w:rPr>
        <w:t>Краеведение:</w:t>
      </w:r>
      <w:r w:rsidRPr="0067332B">
        <w:rPr>
          <w:sz w:val="28"/>
          <w:szCs w:val="28"/>
        </w:rPr>
        <w:t xml:space="preserve"> Петербург в жизни и судьбе Н.В. Гоголя.</w:t>
      </w:r>
    </w:p>
    <w:p w:rsidR="00647780" w:rsidRPr="0067332B" w:rsidRDefault="00647780" w:rsidP="0067332B">
      <w:pPr>
        <w:pStyle w:val="a6"/>
        <w:shd w:val="clear" w:color="auto" w:fill="auto"/>
        <w:spacing w:before="0" w:after="0" w:line="240" w:lineRule="auto"/>
        <w:ind w:left="20" w:right="20" w:firstLine="220"/>
        <w:jc w:val="both"/>
        <w:rPr>
          <w:sz w:val="28"/>
          <w:szCs w:val="28"/>
        </w:rPr>
      </w:pPr>
      <w:r w:rsidRPr="0067332B">
        <w:rPr>
          <w:rStyle w:val="14"/>
          <w:bCs/>
          <w:sz w:val="28"/>
          <w:szCs w:val="28"/>
        </w:rPr>
        <w:t>Возможные виды внеурочной деятельности:</w:t>
      </w:r>
      <w:r>
        <w:rPr>
          <w:sz w:val="28"/>
          <w:szCs w:val="28"/>
        </w:rPr>
        <w:t xml:space="preserve"> дискуссия в ли</w:t>
      </w:r>
      <w:r w:rsidRPr="0067332B">
        <w:rPr>
          <w:sz w:val="28"/>
          <w:szCs w:val="28"/>
        </w:rPr>
        <w:t>тературной гостиной «Долго л</w:t>
      </w:r>
      <w:r>
        <w:rPr>
          <w:sz w:val="28"/>
          <w:szCs w:val="28"/>
        </w:rPr>
        <w:t>и смеяться над тем, над чем сме</w:t>
      </w:r>
      <w:r w:rsidRPr="0067332B">
        <w:rPr>
          <w:sz w:val="28"/>
          <w:szCs w:val="28"/>
        </w:rPr>
        <w:t>ялся еще Н.В. Гоголь?»; час эс</w:t>
      </w:r>
      <w:r>
        <w:rPr>
          <w:sz w:val="28"/>
          <w:szCs w:val="28"/>
        </w:rPr>
        <w:t>тетического воспитания «Н.В. Го</w:t>
      </w:r>
      <w:r w:rsidRPr="0067332B">
        <w:rPr>
          <w:sz w:val="28"/>
          <w:szCs w:val="28"/>
        </w:rPr>
        <w:t>голь и А.С. Пушкин».</w:t>
      </w:r>
    </w:p>
    <w:p w:rsidR="00647780" w:rsidRPr="0067332B" w:rsidRDefault="00647780" w:rsidP="0067332B">
      <w:pPr>
        <w:pStyle w:val="51"/>
        <w:keepNext/>
        <w:keepLines/>
        <w:shd w:val="clear" w:color="auto" w:fill="auto"/>
        <w:spacing w:line="240" w:lineRule="auto"/>
        <w:ind w:left="20" w:firstLine="220"/>
        <w:jc w:val="both"/>
        <w:rPr>
          <w:sz w:val="28"/>
          <w:szCs w:val="28"/>
        </w:rPr>
      </w:pPr>
      <w:bookmarkStart w:id="87" w:name="bookmark101"/>
      <w:r w:rsidRPr="0067332B">
        <w:rPr>
          <w:rStyle w:val="512"/>
          <w:b/>
          <w:sz w:val="28"/>
          <w:szCs w:val="28"/>
        </w:rPr>
        <w:t>И.С. ТУРГЕНЕВ</w:t>
      </w:r>
      <w:bookmarkEnd w:id="87"/>
    </w:p>
    <w:p w:rsidR="00647780" w:rsidRPr="0067332B" w:rsidRDefault="00647780" w:rsidP="0067332B">
      <w:pPr>
        <w:pStyle w:val="a6"/>
        <w:shd w:val="clear" w:color="auto" w:fill="auto"/>
        <w:spacing w:before="0" w:after="0" w:line="240" w:lineRule="auto"/>
        <w:ind w:left="20" w:right="20" w:firstLine="220"/>
        <w:jc w:val="both"/>
        <w:rPr>
          <w:sz w:val="28"/>
          <w:szCs w:val="28"/>
        </w:rPr>
      </w:pPr>
      <w:r w:rsidRPr="0067332B">
        <w:rPr>
          <w:sz w:val="28"/>
          <w:szCs w:val="28"/>
        </w:rPr>
        <w:t>Основные вехи биографии И.С. Тургенева. Произведения писателя о любви: повесть</w:t>
      </w:r>
      <w:r w:rsidRPr="0067332B">
        <w:rPr>
          <w:rStyle w:val="170"/>
          <w:iCs/>
          <w:sz w:val="28"/>
          <w:szCs w:val="28"/>
        </w:rPr>
        <w:t xml:space="preserve"> «Ася».</w:t>
      </w:r>
      <w:r w:rsidRPr="0067332B">
        <w:rPr>
          <w:sz w:val="28"/>
          <w:szCs w:val="28"/>
        </w:rPr>
        <w:t xml:space="preserve"> Возвышенное и трагическое в изображении жизни и судьбы героев. Образ Аси: любовь, нежность, верность, противоречивость характера.</w:t>
      </w:r>
    </w:p>
    <w:p w:rsidR="00647780" w:rsidRPr="0067332B" w:rsidRDefault="00647780" w:rsidP="0067332B">
      <w:pPr>
        <w:pStyle w:val="a6"/>
        <w:shd w:val="clear" w:color="auto" w:fill="auto"/>
        <w:spacing w:before="0" w:after="0" w:line="240" w:lineRule="auto"/>
        <w:ind w:left="20" w:firstLine="220"/>
        <w:jc w:val="both"/>
        <w:rPr>
          <w:sz w:val="28"/>
          <w:szCs w:val="28"/>
        </w:rPr>
      </w:pPr>
      <w:r w:rsidRPr="0067332B">
        <w:rPr>
          <w:rStyle w:val="14"/>
          <w:bCs/>
          <w:sz w:val="28"/>
          <w:szCs w:val="28"/>
        </w:rPr>
        <w:t>Теория литературы:</w:t>
      </w:r>
      <w:r w:rsidRPr="0067332B">
        <w:rPr>
          <w:sz w:val="28"/>
          <w:szCs w:val="28"/>
        </w:rPr>
        <w:t xml:space="preserve"> лирическая повесть, тропы и фигуры.</w:t>
      </w:r>
    </w:p>
    <w:p w:rsidR="00647780" w:rsidRPr="0067332B" w:rsidRDefault="00647780" w:rsidP="0067332B">
      <w:pPr>
        <w:pStyle w:val="a6"/>
        <w:shd w:val="clear" w:color="auto" w:fill="auto"/>
        <w:spacing w:before="0" w:after="0" w:line="240" w:lineRule="auto"/>
        <w:ind w:left="20" w:right="20" w:firstLine="220"/>
        <w:jc w:val="both"/>
        <w:rPr>
          <w:sz w:val="28"/>
          <w:szCs w:val="28"/>
        </w:rPr>
      </w:pPr>
      <w:r w:rsidRPr="0067332B">
        <w:rPr>
          <w:rStyle w:val="14"/>
          <w:bCs/>
          <w:sz w:val="28"/>
          <w:szCs w:val="28"/>
        </w:rPr>
        <w:t>Развитие речи:</w:t>
      </w:r>
      <w:r w:rsidRPr="0067332B">
        <w:rPr>
          <w:sz w:val="28"/>
          <w:szCs w:val="28"/>
        </w:rPr>
        <w:t xml:space="preserve"> различные виды пересказа, тезисный план, дискуссия, письменная характеристика персонажа, отзыв о прочитанном.</w:t>
      </w:r>
    </w:p>
    <w:p w:rsidR="00647780" w:rsidRPr="0067332B" w:rsidRDefault="00647780" w:rsidP="0067332B">
      <w:pPr>
        <w:pStyle w:val="a6"/>
        <w:shd w:val="clear" w:color="auto" w:fill="auto"/>
        <w:spacing w:before="0" w:after="0" w:line="240" w:lineRule="auto"/>
        <w:ind w:left="20" w:right="20" w:firstLine="220"/>
        <w:jc w:val="both"/>
        <w:rPr>
          <w:sz w:val="28"/>
          <w:szCs w:val="28"/>
        </w:rPr>
      </w:pPr>
      <w:r w:rsidRPr="0067332B">
        <w:rPr>
          <w:rStyle w:val="14"/>
          <w:bCs/>
          <w:sz w:val="28"/>
          <w:szCs w:val="28"/>
        </w:rPr>
        <w:t>Связь с другими искусствами:</w:t>
      </w:r>
      <w:r w:rsidRPr="0067332B">
        <w:rPr>
          <w:sz w:val="28"/>
          <w:szCs w:val="28"/>
        </w:rPr>
        <w:t xml:space="preserve"> работа с иллюстрациями; подбор музыкальных фрагментов для возможной инсценировки, рисунки учащихся.</w:t>
      </w:r>
    </w:p>
    <w:p w:rsidR="00647780" w:rsidRPr="0067332B" w:rsidRDefault="00647780" w:rsidP="0067332B">
      <w:pPr>
        <w:pStyle w:val="a6"/>
        <w:shd w:val="clear" w:color="auto" w:fill="auto"/>
        <w:spacing w:before="0" w:after="0" w:line="240" w:lineRule="auto"/>
        <w:ind w:left="20" w:right="20" w:firstLine="220"/>
        <w:jc w:val="both"/>
        <w:rPr>
          <w:sz w:val="28"/>
          <w:szCs w:val="28"/>
        </w:rPr>
      </w:pPr>
      <w:r w:rsidRPr="0067332B">
        <w:rPr>
          <w:rStyle w:val="14"/>
          <w:bCs/>
          <w:sz w:val="28"/>
          <w:szCs w:val="28"/>
        </w:rPr>
        <w:t>Возможные виды внеурочной деятельности:</w:t>
      </w:r>
      <w:r w:rsidRPr="0067332B">
        <w:rPr>
          <w:sz w:val="28"/>
          <w:szCs w:val="28"/>
        </w:rPr>
        <w:t xml:space="preserve"> дискуссия в литературной гостиной (тема дискуссии формулируется учащимися).</w:t>
      </w:r>
    </w:p>
    <w:p w:rsidR="00647780" w:rsidRPr="0067332B" w:rsidRDefault="00647780" w:rsidP="0067332B">
      <w:pPr>
        <w:pStyle w:val="51"/>
        <w:keepNext/>
        <w:keepLines/>
        <w:shd w:val="clear" w:color="auto" w:fill="auto"/>
        <w:spacing w:line="240" w:lineRule="auto"/>
        <w:ind w:left="20" w:firstLine="220"/>
        <w:jc w:val="both"/>
        <w:rPr>
          <w:sz w:val="28"/>
          <w:szCs w:val="28"/>
        </w:rPr>
      </w:pPr>
      <w:bookmarkStart w:id="88" w:name="bookmark102"/>
      <w:r w:rsidRPr="0067332B">
        <w:rPr>
          <w:rStyle w:val="512"/>
          <w:b/>
          <w:sz w:val="28"/>
          <w:szCs w:val="28"/>
        </w:rPr>
        <w:t>Н.А. НЕКРАСОВ</w:t>
      </w:r>
      <w:bookmarkEnd w:id="88"/>
    </w:p>
    <w:p w:rsidR="00647780" w:rsidRPr="0067332B" w:rsidRDefault="00647780" w:rsidP="0067332B">
      <w:pPr>
        <w:pStyle w:val="a6"/>
        <w:shd w:val="clear" w:color="auto" w:fill="auto"/>
        <w:spacing w:before="0" w:after="0" w:line="240" w:lineRule="auto"/>
        <w:ind w:left="20" w:right="20" w:firstLine="220"/>
        <w:jc w:val="both"/>
        <w:rPr>
          <w:sz w:val="28"/>
          <w:szCs w:val="28"/>
        </w:rPr>
      </w:pPr>
      <w:r w:rsidRPr="0067332B">
        <w:rPr>
          <w:sz w:val="28"/>
          <w:szCs w:val="28"/>
        </w:rPr>
        <w:t>Основные вехи биографии Н.А. Некрасова. Судьба и жизнь народная в изображении поэта.</w:t>
      </w:r>
      <w:r w:rsidRPr="0067332B">
        <w:rPr>
          <w:rStyle w:val="170"/>
          <w:iCs/>
          <w:sz w:val="28"/>
          <w:szCs w:val="28"/>
        </w:rPr>
        <w:t xml:space="preserve"> «Внимая ужасам войны...», «Зеленый Шум».</w:t>
      </w:r>
      <w:r w:rsidRPr="0067332B">
        <w:rPr>
          <w:sz w:val="28"/>
          <w:szCs w:val="28"/>
        </w:rPr>
        <w:t xml:space="preserve"> Человек и природа в стихотворении.</w:t>
      </w:r>
    </w:p>
    <w:p w:rsidR="00647780" w:rsidRPr="0067332B" w:rsidRDefault="00647780" w:rsidP="0067332B">
      <w:pPr>
        <w:pStyle w:val="a6"/>
        <w:shd w:val="clear" w:color="auto" w:fill="auto"/>
        <w:spacing w:before="0" w:after="0" w:line="240" w:lineRule="auto"/>
        <w:ind w:left="20" w:right="20" w:firstLine="220"/>
        <w:jc w:val="both"/>
        <w:rPr>
          <w:sz w:val="28"/>
          <w:szCs w:val="28"/>
        </w:rPr>
      </w:pPr>
      <w:r w:rsidRPr="0067332B">
        <w:rPr>
          <w:rStyle w:val="14"/>
          <w:bCs/>
          <w:sz w:val="28"/>
          <w:szCs w:val="28"/>
        </w:rPr>
        <w:t>Теория литературы:</w:t>
      </w:r>
      <w:r w:rsidRPr="0067332B">
        <w:rPr>
          <w:sz w:val="28"/>
          <w:szCs w:val="28"/>
        </w:rPr>
        <w:t xml:space="preserve"> фольклорные приемы в поэзии; песня; народность (создание первичных представлений); вырази</w:t>
      </w:r>
      <w:r>
        <w:rPr>
          <w:sz w:val="28"/>
          <w:szCs w:val="28"/>
        </w:rPr>
        <w:t>тель</w:t>
      </w:r>
      <w:r w:rsidRPr="0067332B">
        <w:rPr>
          <w:sz w:val="28"/>
          <w:szCs w:val="28"/>
        </w:rPr>
        <w:t>ные средства художественной речи: эпитет, бессоюзие; роль глаголов и глагольных форм.</w:t>
      </w:r>
    </w:p>
    <w:p w:rsidR="00647780" w:rsidRPr="0067332B" w:rsidRDefault="00647780" w:rsidP="0067332B">
      <w:pPr>
        <w:pStyle w:val="a6"/>
        <w:shd w:val="clear" w:color="auto" w:fill="auto"/>
        <w:spacing w:before="0" w:after="0" w:line="240" w:lineRule="auto"/>
        <w:ind w:left="20" w:right="20" w:firstLine="220"/>
        <w:jc w:val="both"/>
        <w:rPr>
          <w:sz w:val="28"/>
          <w:szCs w:val="28"/>
        </w:rPr>
      </w:pPr>
      <w:r w:rsidRPr="0067332B">
        <w:rPr>
          <w:rStyle w:val="14"/>
          <w:bCs/>
          <w:sz w:val="28"/>
          <w:szCs w:val="28"/>
        </w:rPr>
        <w:t>Развитие речи:</w:t>
      </w:r>
      <w:r w:rsidRPr="0067332B">
        <w:rPr>
          <w:sz w:val="28"/>
          <w:szCs w:val="28"/>
        </w:rPr>
        <w:t xml:space="preserve"> выразительное чтение наизусть, составление словаря для характеристики лирического персонажа.</w:t>
      </w:r>
    </w:p>
    <w:p w:rsidR="00647780" w:rsidRPr="0067332B" w:rsidRDefault="00647780" w:rsidP="0067332B">
      <w:pPr>
        <w:pStyle w:val="a6"/>
        <w:shd w:val="clear" w:color="auto" w:fill="auto"/>
        <w:spacing w:before="0" w:after="0" w:line="240" w:lineRule="auto"/>
        <w:ind w:left="20" w:right="20" w:firstLine="220"/>
        <w:jc w:val="both"/>
        <w:rPr>
          <w:sz w:val="28"/>
          <w:szCs w:val="28"/>
        </w:rPr>
      </w:pPr>
      <w:r w:rsidRPr="0067332B">
        <w:rPr>
          <w:rStyle w:val="14"/>
          <w:bCs/>
          <w:sz w:val="28"/>
          <w:szCs w:val="28"/>
        </w:rPr>
        <w:lastRenderedPageBreak/>
        <w:t>Связь с другими искусствами:</w:t>
      </w:r>
      <w:r w:rsidRPr="0067332B">
        <w:rPr>
          <w:sz w:val="28"/>
          <w:szCs w:val="28"/>
        </w:rPr>
        <w:t xml:space="preserve"> использование музыкальных записей; репродукции картин А. Рылова «Зеленый шум» и А. Венецианова «Крестьянка с косой и граблями».</w:t>
      </w:r>
    </w:p>
    <w:p w:rsidR="00647780" w:rsidRPr="0067332B" w:rsidRDefault="00647780" w:rsidP="0067332B">
      <w:pPr>
        <w:pStyle w:val="51"/>
        <w:keepNext/>
        <w:keepLines/>
        <w:shd w:val="clear" w:color="auto" w:fill="auto"/>
        <w:spacing w:line="240" w:lineRule="auto"/>
        <w:ind w:left="20" w:firstLine="220"/>
        <w:jc w:val="both"/>
        <w:rPr>
          <w:sz w:val="28"/>
          <w:szCs w:val="28"/>
        </w:rPr>
      </w:pPr>
      <w:bookmarkStart w:id="89" w:name="bookmark103"/>
      <w:r w:rsidRPr="0067332B">
        <w:rPr>
          <w:rStyle w:val="512"/>
          <w:b/>
          <w:sz w:val="28"/>
          <w:szCs w:val="28"/>
        </w:rPr>
        <w:t>А.А. ФЕТ</w:t>
      </w:r>
      <w:bookmarkEnd w:id="89"/>
    </w:p>
    <w:p w:rsidR="00647780" w:rsidRPr="0067332B" w:rsidRDefault="00647780" w:rsidP="0067332B">
      <w:pPr>
        <w:pStyle w:val="a6"/>
        <w:shd w:val="clear" w:color="auto" w:fill="auto"/>
        <w:spacing w:before="0" w:after="0" w:line="240" w:lineRule="auto"/>
        <w:ind w:left="120" w:right="20"/>
        <w:jc w:val="both"/>
        <w:rPr>
          <w:sz w:val="28"/>
          <w:szCs w:val="28"/>
        </w:rPr>
      </w:pPr>
      <w:r w:rsidRPr="0067332B">
        <w:rPr>
          <w:rStyle w:val="8100"/>
          <w:i w:val="0"/>
          <w:sz w:val="28"/>
          <w:szCs w:val="28"/>
        </w:rPr>
        <w:t>Краткие сведения о поэте. Мир природы и духовности в по</w:t>
      </w:r>
      <w:r w:rsidRPr="0067332B">
        <w:rPr>
          <w:rStyle w:val="8100"/>
          <w:i w:val="0"/>
          <w:sz w:val="28"/>
          <w:szCs w:val="28"/>
        </w:rPr>
        <w:softHyphen/>
        <w:t>эзии А.А. Фета:</w:t>
      </w:r>
      <w:r w:rsidRPr="0067332B">
        <w:rPr>
          <w:rStyle w:val="8140"/>
          <w:i w:val="0"/>
          <w:sz w:val="28"/>
          <w:szCs w:val="28"/>
        </w:rPr>
        <w:t xml:space="preserve"> «Зреет рожь над жаркой нивой...», «Целый мир от красоты...», «Учись у них: у дуба, у березы...». Гармония </w:t>
      </w:r>
      <w:r w:rsidRPr="0067332B">
        <w:rPr>
          <w:sz w:val="28"/>
          <w:szCs w:val="28"/>
        </w:rPr>
        <w:t>чувств, единство с миром пр</w:t>
      </w:r>
      <w:r>
        <w:rPr>
          <w:sz w:val="28"/>
          <w:szCs w:val="28"/>
        </w:rPr>
        <w:t>ироды, духовность — основные мо</w:t>
      </w:r>
      <w:r w:rsidRPr="0067332B">
        <w:rPr>
          <w:sz w:val="28"/>
          <w:szCs w:val="28"/>
        </w:rPr>
        <w:t>тивы лирики Фета.</w:t>
      </w:r>
    </w:p>
    <w:p w:rsidR="00647780" w:rsidRPr="0067332B" w:rsidRDefault="00647780" w:rsidP="0067332B">
      <w:pPr>
        <w:pStyle w:val="a6"/>
        <w:shd w:val="clear" w:color="auto" w:fill="auto"/>
        <w:spacing w:before="0" w:after="0" w:line="240" w:lineRule="auto"/>
        <w:ind w:left="120" w:right="20"/>
        <w:jc w:val="both"/>
        <w:rPr>
          <w:sz w:val="28"/>
          <w:szCs w:val="28"/>
        </w:rPr>
      </w:pPr>
      <w:r w:rsidRPr="0067332B">
        <w:rPr>
          <w:rStyle w:val="13"/>
          <w:bCs/>
          <w:sz w:val="28"/>
          <w:szCs w:val="28"/>
        </w:rPr>
        <w:t>Развитие речи:</w:t>
      </w:r>
      <w:r w:rsidRPr="0067332B">
        <w:rPr>
          <w:sz w:val="28"/>
          <w:szCs w:val="28"/>
        </w:rPr>
        <w:t xml:space="preserve"> выразительное чтение, устное рисование, письменный ответ на вопрос.</w:t>
      </w:r>
    </w:p>
    <w:p w:rsidR="00647780" w:rsidRPr="0067332B" w:rsidRDefault="00647780" w:rsidP="0067332B">
      <w:pPr>
        <w:pStyle w:val="a6"/>
        <w:shd w:val="clear" w:color="auto" w:fill="auto"/>
        <w:spacing w:before="0" w:after="0" w:line="240" w:lineRule="auto"/>
        <w:ind w:left="120" w:right="20"/>
        <w:jc w:val="both"/>
        <w:rPr>
          <w:sz w:val="28"/>
          <w:szCs w:val="28"/>
        </w:rPr>
      </w:pPr>
      <w:r w:rsidRPr="0067332B">
        <w:rPr>
          <w:rStyle w:val="13"/>
          <w:bCs/>
          <w:sz w:val="28"/>
          <w:szCs w:val="28"/>
        </w:rPr>
        <w:t>Связь с другими искусствами:</w:t>
      </w:r>
      <w:r>
        <w:rPr>
          <w:sz w:val="28"/>
          <w:szCs w:val="28"/>
        </w:rPr>
        <w:t xml:space="preserve"> портрет А.А. Фета; репродук</w:t>
      </w:r>
      <w:r w:rsidRPr="0067332B">
        <w:rPr>
          <w:sz w:val="28"/>
          <w:szCs w:val="28"/>
        </w:rPr>
        <w:t xml:space="preserve">ция картины </w:t>
      </w:r>
      <w:proofErr w:type="spellStart"/>
      <w:r w:rsidRPr="0067332B">
        <w:rPr>
          <w:sz w:val="28"/>
          <w:szCs w:val="28"/>
        </w:rPr>
        <w:t>И.Шишкина</w:t>
      </w:r>
      <w:proofErr w:type="spellEnd"/>
      <w:r w:rsidRPr="0067332B">
        <w:rPr>
          <w:sz w:val="28"/>
          <w:szCs w:val="28"/>
        </w:rPr>
        <w:t xml:space="preserve"> «Дубы в Старом Петергофе».</w:t>
      </w:r>
    </w:p>
    <w:p w:rsidR="00647780" w:rsidRPr="0067332B" w:rsidRDefault="00647780" w:rsidP="0067332B">
      <w:pPr>
        <w:pStyle w:val="a6"/>
        <w:shd w:val="clear" w:color="auto" w:fill="auto"/>
        <w:spacing w:before="0" w:after="0" w:line="240" w:lineRule="auto"/>
        <w:ind w:left="120" w:right="20"/>
        <w:jc w:val="both"/>
        <w:rPr>
          <w:sz w:val="28"/>
          <w:szCs w:val="28"/>
        </w:rPr>
      </w:pPr>
      <w:r w:rsidRPr="0067332B">
        <w:rPr>
          <w:rStyle w:val="13"/>
          <w:bCs/>
          <w:sz w:val="28"/>
          <w:szCs w:val="28"/>
        </w:rPr>
        <w:t>Возможные виды внеурочной деятельности:</w:t>
      </w:r>
      <w:r w:rsidRPr="0067332B">
        <w:rPr>
          <w:sz w:val="28"/>
          <w:szCs w:val="28"/>
        </w:rPr>
        <w:t xml:space="preserve"> литературный вечер «Стихи и песни о родине и родной природе поэтов XIX века»:</w:t>
      </w:r>
    </w:p>
    <w:p w:rsidR="00647780" w:rsidRPr="0067332B" w:rsidRDefault="00647780" w:rsidP="0067332B">
      <w:pPr>
        <w:pStyle w:val="a6"/>
        <w:shd w:val="clear" w:color="auto" w:fill="auto"/>
        <w:spacing w:before="0" w:after="0" w:line="240" w:lineRule="auto"/>
        <w:ind w:left="120"/>
        <w:jc w:val="both"/>
        <w:rPr>
          <w:sz w:val="28"/>
          <w:szCs w:val="28"/>
        </w:rPr>
      </w:pPr>
      <w:r w:rsidRPr="0067332B">
        <w:rPr>
          <w:sz w:val="28"/>
          <w:szCs w:val="28"/>
        </w:rPr>
        <w:t xml:space="preserve">Н.И. </w:t>
      </w:r>
      <w:proofErr w:type="spellStart"/>
      <w:r w:rsidRPr="0067332B">
        <w:rPr>
          <w:sz w:val="28"/>
          <w:szCs w:val="28"/>
        </w:rPr>
        <w:t>Гнедич</w:t>
      </w:r>
      <w:proofErr w:type="spellEnd"/>
      <w:r w:rsidRPr="0067332B">
        <w:rPr>
          <w:sz w:val="28"/>
          <w:szCs w:val="28"/>
        </w:rPr>
        <w:t>.</w:t>
      </w:r>
      <w:r w:rsidRPr="0067332B">
        <w:rPr>
          <w:rStyle w:val="160"/>
          <w:iCs/>
          <w:sz w:val="28"/>
          <w:szCs w:val="28"/>
        </w:rPr>
        <w:t xml:space="preserve"> «Осень»;</w:t>
      </w:r>
    </w:p>
    <w:p w:rsidR="00647780" w:rsidRPr="0067332B" w:rsidRDefault="00647780" w:rsidP="0067332B">
      <w:pPr>
        <w:pStyle w:val="81"/>
        <w:shd w:val="clear" w:color="auto" w:fill="auto"/>
        <w:spacing w:before="0" w:after="0" w:line="240" w:lineRule="auto"/>
        <w:ind w:left="120"/>
        <w:jc w:val="both"/>
        <w:rPr>
          <w:sz w:val="28"/>
          <w:szCs w:val="28"/>
        </w:rPr>
      </w:pPr>
      <w:r w:rsidRPr="0067332B">
        <w:rPr>
          <w:rStyle w:val="89"/>
          <w:i/>
          <w:sz w:val="28"/>
          <w:szCs w:val="28"/>
        </w:rPr>
        <w:t>П.А. Вяземский.</w:t>
      </w:r>
      <w:r w:rsidRPr="0067332B">
        <w:rPr>
          <w:rStyle w:val="8130"/>
          <w:i/>
          <w:sz w:val="28"/>
          <w:szCs w:val="28"/>
        </w:rPr>
        <w:t xml:space="preserve"> «Береза», «Осень»;</w:t>
      </w:r>
    </w:p>
    <w:p w:rsidR="00647780" w:rsidRPr="0067332B" w:rsidRDefault="00647780" w:rsidP="0067332B">
      <w:pPr>
        <w:pStyle w:val="81"/>
        <w:shd w:val="clear" w:color="auto" w:fill="auto"/>
        <w:spacing w:before="0" w:after="0" w:line="240" w:lineRule="auto"/>
        <w:ind w:left="120"/>
        <w:jc w:val="both"/>
        <w:rPr>
          <w:sz w:val="28"/>
          <w:szCs w:val="28"/>
        </w:rPr>
      </w:pPr>
      <w:r w:rsidRPr="0067332B">
        <w:rPr>
          <w:rStyle w:val="89"/>
          <w:i/>
          <w:sz w:val="28"/>
          <w:szCs w:val="28"/>
        </w:rPr>
        <w:t>А.Н. Майков.</w:t>
      </w:r>
      <w:r w:rsidRPr="0067332B">
        <w:rPr>
          <w:rStyle w:val="8130"/>
          <w:i/>
          <w:sz w:val="28"/>
          <w:szCs w:val="28"/>
        </w:rPr>
        <w:t xml:space="preserve"> «Весна! Выставляется первая рама.»;</w:t>
      </w:r>
    </w:p>
    <w:p w:rsidR="00647780" w:rsidRPr="0067332B" w:rsidRDefault="00647780" w:rsidP="0067332B">
      <w:pPr>
        <w:pStyle w:val="a6"/>
        <w:shd w:val="clear" w:color="auto" w:fill="auto"/>
        <w:spacing w:before="0" w:after="0" w:line="240" w:lineRule="auto"/>
        <w:ind w:left="120"/>
        <w:jc w:val="both"/>
        <w:rPr>
          <w:sz w:val="28"/>
          <w:szCs w:val="28"/>
        </w:rPr>
      </w:pPr>
      <w:r w:rsidRPr="0067332B">
        <w:rPr>
          <w:sz w:val="28"/>
          <w:szCs w:val="28"/>
        </w:rPr>
        <w:t>А.Н. Плещеев.</w:t>
      </w:r>
      <w:r w:rsidRPr="0067332B">
        <w:rPr>
          <w:rStyle w:val="160"/>
          <w:iCs/>
          <w:sz w:val="28"/>
          <w:szCs w:val="28"/>
        </w:rPr>
        <w:t xml:space="preserve"> «Отчизна»;</w:t>
      </w:r>
    </w:p>
    <w:p w:rsidR="00647780" w:rsidRPr="0067332B" w:rsidRDefault="00647780" w:rsidP="0067332B">
      <w:pPr>
        <w:pStyle w:val="81"/>
        <w:shd w:val="clear" w:color="auto" w:fill="auto"/>
        <w:spacing w:before="0" w:after="0" w:line="240" w:lineRule="auto"/>
        <w:ind w:left="120"/>
        <w:jc w:val="both"/>
        <w:rPr>
          <w:sz w:val="28"/>
          <w:szCs w:val="28"/>
        </w:rPr>
      </w:pPr>
      <w:r w:rsidRPr="0067332B">
        <w:rPr>
          <w:rStyle w:val="89"/>
          <w:i/>
          <w:sz w:val="28"/>
          <w:szCs w:val="28"/>
        </w:rPr>
        <w:t>Н.П. Огарев.</w:t>
      </w:r>
      <w:r w:rsidRPr="0067332B">
        <w:rPr>
          <w:rStyle w:val="8130"/>
          <w:i/>
          <w:sz w:val="28"/>
          <w:szCs w:val="28"/>
        </w:rPr>
        <w:t xml:space="preserve"> «Весною», «Осенью»;</w:t>
      </w:r>
    </w:p>
    <w:p w:rsidR="00647780" w:rsidRPr="0067332B" w:rsidRDefault="00647780" w:rsidP="0067332B">
      <w:pPr>
        <w:pStyle w:val="a6"/>
        <w:shd w:val="clear" w:color="auto" w:fill="auto"/>
        <w:spacing w:before="0" w:after="0" w:line="240" w:lineRule="auto"/>
        <w:ind w:left="120"/>
        <w:jc w:val="both"/>
        <w:rPr>
          <w:sz w:val="28"/>
          <w:szCs w:val="28"/>
        </w:rPr>
      </w:pPr>
      <w:r w:rsidRPr="0067332B">
        <w:rPr>
          <w:sz w:val="28"/>
          <w:szCs w:val="28"/>
        </w:rPr>
        <w:t>И.З. Суриков.</w:t>
      </w:r>
      <w:r w:rsidRPr="0067332B">
        <w:rPr>
          <w:rStyle w:val="160"/>
          <w:iCs/>
          <w:sz w:val="28"/>
          <w:szCs w:val="28"/>
        </w:rPr>
        <w:t xml:space="preserve"> «После дождя»</w:t>
      </w:r>
      <w:r w:rsidRPr="0067332B">
        <w:rPr>
          <w:sz w:val="28"/>
          <w:szCs w:val="28"/>
        </w:rPr>
        <w:t xml:space="preserve"> ;</w:t>
      </w:r>
    </w:p>
    <w:p w:rsidR="00647780" w:rsidRPr="0067332B" w:rsidRDefault="00647780" w:rsidP="0067332B">
      <w:pPr>
        <w:pStyle w:val="81"/>
        <w:shd w:val="clear" w:color="auto" w:fill="auto"/>
        <w:spacing w:before="0" w:after="0" w:line="240" w:lineRule="auto"/>
        <w:ind w:left="120"/>
        <w:jc w:val="both"/>
        <w:rPr>
          <w:sz w:val="28"/>
          <w:szCs w:val="28"/>
        </w:rPr>
      </w:pPr>
      <w:r w:rsidRPr="0067332B">
        <w:rPr>
          <w:rStyle w:val="89"/>
          <w:i/>
          <w:sz w:val="28"/>
          <w:szCs w:val="28"/>
        </w:rPr>
        <w:t>А.К. Толстой.</w:t>
      </w:r>
      <w:r w:rsidRPr="0067332B">
        <w:rPr>
          <w:rStyle w:val="8130"/>
          <w:i/>
          <w:sz w:val="28"/>
          <w:szCs w:val="28"/>
        </w:rPr>
        <w:t xml:space="preserve"> «Вот уж снег последний в поле тает.»;</w:t>
      </w:r>
    </w:p>
    <w:p w:rsidR="00647780" w:rsidRPr="0067332B" w:rsidRDefault="00647780" w:rsidP="0067332B">
      <w:pPr>
        <w:pStyle w:val="81"/>
        <w:shd w:val="clear" w:color="auto" w:fill="auto"/>
        <w:spacing w:before="0" w:after="0" w:line="240" w:lineRule="auto"/>
        <w:ind w:left="120"/>
        <w:jc w:val="both"/>
        <w:rPr>
          <w:sz w:val="28"/>
          <w:szCs w:val="28"/>
        </w:rPr>
      </w:pPr>
      <w:r w:rsidRPr="0067332B">
        <w:rPr>
          <w:rStyle w:val="89"/>
          <w:i/>
          <w:sz w:val="28"/>
          <w:szCs w:val="28"/>
        </w:rPr>
        <w:t>И.Ф. Анненский.</w:t>
      </w:r>
      <w:r w:rsidRPr="0067332B">
        <w:rPr>
          <w:rStyle w:val="8130"/>
          <w:i/>
          <w:sz w:val="28"/>
          <w:szCs w:val="28"/>
        </w:rPr>
        <w:t xml:space="preserve"> «Сентябрь», «Зимний романс»</w:t>
      </w:r>
      <w:r w:rsidRPr="0067332B">
        <w:rPr>
          <w:rStyle w:val="89"/>
          <w:i/>
          <w:sz w:val="28"/>
          <w:szCs w:val="28"/>
        </w:rPr>
        <w:t xml:space="preserve"> и др.</w:t>
      </w:r>
    </w:p>
    <w:p w:rsidR="00647780" w:rsidRPr="0067332B" w:rsidRDefault="00647780" w:rsidP="0067332B">
      <w:pPr>
        <w:pStyle w:val="51"/>
        <w:keepNext/>
        <w:keepLines/>
        <w:shd w:val="clear" w:color="auto" w:fill="auto"/>
        <w:spacing w:line="240" w:lineRule="auto"/>
        <w:ind w:left="120"/>
        <w:jc w:val="both"/>
        <w:rPr>
          <w:sz w:val="28"/>
          <w:szCs w:val="28"/>
        </w:rPr>
      </w:pPr>
      <w:bookmarkStart w:id="90" w:name="bookmark104"/>
      <w:r w:rsidRPr="0067332B">
        <w:rPr>
          <w:rStyle w:val="5110"/>
          <w:b/>
          <w:sz w:val="28"/>
          <w:szCs w:val="28"/>
        </w:rPr>
        <w:t>А.Н. ОСТРОВСКИЙ</w:t>
      </w:r>
      <w:bookmarkEnd w:id="90"/>
    </w:p>
    <w:p w:rsidR="00647780" w:rsidRPr="0067332B" w:rsidRDefault="00647780" w:rsidP="0067332B">
      <w:pPr>
        <w:pStyle w:val="a6"/>
        <w:shd w:val="clear" w:color="auto" w:fill="auto"/>
        <w:spacing w:before="0" w:after="0" w:line="240" w:lineRule="auto"/>
        <w:ind w:left="120" w:right="20"/>
        <w:jc w:val="both"/>
        <w:rPr>
          <w:sz w:val="28"/>
          <w:szCs w:val="28"/>
        </w:rPr>
      </w:pPr>
      <w:r w:rsidRPr="0067332B">
        <w:rPr>
          <w:sz w:val="28"/>
          <w:szCs w:val="28"/>
        </w:rPr>
        <w:t>Краткие сведения о писателе. Пьеса-сказка</w:t>
      </w:r>
      <w:r w:rsidRPr="0067332B">
        <w:rPr>
          <w:rStyle w:val="160"/>
          <w:iCs/>
          <w:sz w:val="28"/>
          <w:szCs w:val="28"/>
        </w:rPr>
        <w:t xml:space="preserve"> «Снегурочка» </w:t>
      </w:r>
      <w:r w:rsidRPr="0067332B">
        <w:rPr>
          <w:sz w:val="28"/>
          <w:szCs w:val="28"/>
        </w:rPr>
        <w:t>(фрагмент): своеобразие сюжета. Связь с мифологическими и сказочными сюжетами. Образ Снегурочки. Народные обряды, элементы фольклора в сказке. Язык персонажей. Творческая, сценическая история пьесы.</w:t>
      </w:r>
    </w:p>
    <w:p w:rsidR="00647780" w:rsidRPr="0067332B" w:rsidRDefault="00647780" w:rsidP="0067332B">
      <w:pPr>
        <w:pStyle w:val="71"/>
        <w:shd w:val="clear" w:color="auto" w:fill="auto"/>
        <w:spacing w:line="240" w:lineRule="auto"/>
        <w:ind w:left="120"/>
        <w:jc w:val="both"/>
        <w:rPr>
          <w:sz w:val="28"/>
          <w:szCs w:val="28"/>
        </w:rPr>
      </w:pPr>
      <w:r w:rsidRPr="0067332B">
        <w:rPr>
          <w:rStyle w:val="780"/>
          <w:b/>
          <w:sz w:val="28"/>
          <w:szCs w:val="28"/>
        </w:rPr>
        <w:t>Теория литературы:</w:t>
      </w:r>
      <w:r w:rsidRPr="0067332B">
        <w:rPr>
          <w:rStyle w:val="76"/>
          <w:b/>
          <w:sz w:val="28"/>
          <w:szCs w:val="28"/>
        </w:rPr>
        <w:t xml:space="preserve"> драма.</w:t>
      </w:r>
    </w:p>
    <w:p w:rsidR="00647780" w:rsidRPr="0067332B" w:rsidRDefault="00647780" w:rsidP="0067332B">
      <w:pPr>
        <w:pStyle w:val="a6"/>
        <w:shd w:val="clear" w:color="auto" w:fill="auto"/>
        <w:spacing w:before="0" w:after="0" w:line="240" w:lineRule="auto"/>
        <w:ind w:left="120" w:right="20"/>
        <w:jc w:val="both"/>
        <w:rPr>
          <w:sz w:val="28"/>
          <w:szCs w:val="28"/>
        </w:rPr>
      </w:pPr>
      <w:r w:rsidRPr="0067332B">
        <w:rPr>
          <w:rStyle w:val="13"/>
          <w:bCs/>
          <w:sz w:val="28"/>
          <w:szCs w:val="28"/>
        </w:rPr>
        <w:t>Развитие речи:</w:t>
      </w:r>
      <w:r w:rsidRPr="0067332B">
        <w:rPr>
          <w:sz w:val="28"/>
          <w:szCs w:val="28"/>
        </w:rPr>
        <w:t xml:space="preserve"> чтение по ролям, письменный отзыв на эпизод, составление цитатного плана к сочинению.</w:t>
      </w:r>
    </w:p>
    <w:p w:rsidR="00647780" w:rsidRPr="0067332B" w:rsidRDefault="00647780" w:rsidP="0067332B">
      <w:pPr>
        <w:pStyle w:val="a6"/>
        <w:shd w:val="clear" w:color="auto" w:fill="auto"/>
        <w:spacing w:before="0" w:after="0" w:line="240" w:lineRule="auto"/>
        <w:ind w:left="120" w:right="20"/>
        <w:jc w:val="both"/>
        <w:rPr>
          <w:sz w:val="28"/>
          <w:szCs w:val="28"/>
        </w:rPr>
      </w:pPr>
      <w:r w:rsidRPr="0067332B">
        <w:rPr>
          <w:rStyle w:val="13"/>
          <w:bCs/>
          <w:sz w:val="28"/>
          <w:szCs w:val="28"/>
        </w:rPr>
        <w:t>Связь с другими искусствами:</w:t>
      </w:r>
      <w:r w:rsidRPr="0067332B">
        <w:rPr>
          <w:sz w:val="28"/>
          <w:szCs w:val="28"/>
        </w:rPr>
        <w:t xml:space="preserve"> эскизы декораций и костюмов к пьесе «Снегурочка», выполненные В. Васнецовым; про</w:t>
      </w:r>
      <w:r w:rsidRPr="0067332B">
        <w:rPr>
          <w:sz w:val="28"/>
          <w:szCs w:val="28"/>
        </w:rPr>
        <w:softHyphen/>
        <w:t>слушивание грамзаписи, музыкальная версия «Снегурочки». А.Н. Островский и Н.А. Римский-Корсаков.</w:t>
      </w:r>
    </w:p>
    <w:p w:rsidR="00647780" w:rsidRPr="0067332B" w:rsidRDefault="00647780" w:rsidP="0067332B">
      <w:pPr>
        <w:pStyle w:val="51"/>
        <w:keepNext/>
        <w:keepLines/>
        <w:shd w:val="clear" w:color="auto" w:fill="auto"/>
        <w:spacing w:line="240" w:lineRule="auto"/>
        <w:ind w:left="120"/>
        <w:jc w:val="both"/>
        <w:rPr>
          <w:sz w:val="28"/>
          <w:szCs w:val="28"/>
        </w:rPr>
      </w:pPr>
      <w:bookmarkStart w:id="91" w:name="bookmark105"/>
      <w:r w:rsidRPr="0067332B">
        <w:rPr>
          <w:rStyle w:val="5110"/>
          <w:b/>
          <w:sz w:val="28"/>
          <w:szCs w:val="28"/>
        </w:rPr>
        <w:t>Л.Н. ТОЛСТОЙ</w:t>
      </w:r>
      <w:bookmarkEnd w:id="91"/>
    </w:p>
    <w:p w:rsidR="00647780" w:rsidRPr="0067332B" w:rsidRDefault="00647780" w:rsidP="0067332B">
      <w:pPr>
        <w:pStyle w:val="a6"/>
        <w:shd w:val="clear" w:color="auto" w:fill="auto"/>
        <w:spacing w:before="0" w:after="0" w:line="240" w:lineRule="auto"/>
        <w:ind w:left="120" w:right="20"/>
        <w:jc w:val="both"/>
        <w:rPr>
          <w:sz w:val="28"/>
          <w:szCs w:val="28"/>
        </w:rPr>
      </w:pPr>
      <w:r w:rsidRPr="0067332B">
        <w:rPr>
          <w:sz w:val="28"/>
          <w:szCs w:val="28"/>
        </w:rPr>
        <w:t>Основные вехи биографии писателя.</w:t>
      </w:r>
      <w:r w:rsidRPr="0067332B">
        <w:rPr>
          <w:rStyle w:val="160"/>
          <w:iCs/>
          <w:sz w:val="28"/>
          <w:szCs w:val="28"/>
        </w:rPr>
        <w:t xml:space="preserve"> «Отрочество»</w:t>
      </w:r>
      <w:r w:rsidRPr="0067332B">
        <w:rPr>
          <w:sz w:val="28"/>
          <w:szCs w:val="28"/>
        </w:rPr>
        <w:t xml:space="preserve"> (главы из повести); становление личности в борьбе против жестокости и произвола — рассказ</w:t>
      </w:r>
      <w:r w:rsidRPr="0067332B">
        <w:rPr>
          <w:rStyle w:val="160"/>
          <w:iCs/>
          <w:sz w:val="28"/>
          <w:szCs w:val="28"/>
        </w:rPr>
        <w:t xml:space="preserve"> «После бала»</w:t>
      </w:r>
      <w:r w:rsidRPr="0067332B">
        <w:rPr>
          <w:sz w:val="28"/>
          <w:szCs w:val="28"/>
        </w:rPr>
        <w:t xml:space="preserve">. Нравственность и чувство долга, активный и пассивный протест, </w:t>
      </w:r>
      <w:r w:rsidRPr="0067332B">
        <w:rPr>
          <w:sz w:val="28"/>
          <w:szCs w:val="28"/>
        </w:rPr>
        <w:lastRenderedPageBreak/>
        <w:t>истинная и ложная красота, неучастие во зле, угасание любви — основные мотивы рассказа. Приемы создания образов. Судьба рассказчика для понимания художественной идеи произведения.</w:t>
      </w:r>
    </w:p>
    <w:p w:rsidR="00647780" w:rsidRPr="0067332B" w:rsidRDefault="00647780" w:rsidP="0067332B">
      <w:pPr>
        <w:pStyle w:val="a6"/>
        <w:shd w:val="clear" w:color="auto" w:fill="auto"/>
        <w:spacing w:before="0" w:after="0" w:line="240" w:lineRule="auto"/>
        <w:ind w:left="160" w:right="20"/>
        <w:jc w:val="both"/>
        <w:rPr>
          <w:sz w:val="28"/>
          <w:szCs w:val="28"/>
        </w:rPr>
      </w:pPr>
      <w:r w:rsidRPr="0067332B">
        <w:rPr>
          <w:rStyle w:val="12"/>
          <w:bCs/>
          <w:sz w:val="28"/>
          <w:szCs w:val="28"/>
        </w:rPr>
        <w:t>Теория литературы:</w:t>
      </w:r>
      <w:r w:rsidRPr="0067332B">
        <w:rPr>
          <w:sz w:val="28"/>
          <w:szCs w:val="28"/>
        </w:rPr>
        <w:t xml:space="preserve"> автобиографическая проза, композиция и фабула рассказа.</w:t>
      </w:r>
    </w:p>
    <w:p w:rsidR="00647780" w:rsidRPr="0067332B" w:rsidRDefault="00647780" w:rsidP="0067332B">
      <w:pPr>
        <w:pStyle w:val="a6"/>
        <w:shd w:val="clear" w:color="auto" w:fill="auto"/>
        <w:spacing w:before="0" w:after="0" w:line="240" w:lineRule="auto"/>
        <w:ind w:left="160" w:right="20"/>
        <w:jc w:val="both"/>
        <w:rPr>
          <w:sz w:val="28"/>
          <w:szCs w:val="28"/>
        </w:rPr>
      </w:pPr>
      <w:r w:rsidRPr="0067332B">
        <w:rPr>
          <w:rStyle w:val="12"/>
          <w:bCs/>
          <w:sz w:val="28"/>
          <w:szCs w:val="28"/>
        </w:rPr>
        <w:t>Развитие речи:</w:t>
      </w:r>
      <w:r w:rsidRPr="0067332B">
        <w:rPr>
          <w:sz w:val="28"/>
          <w:szCs w:val="28"/>
        </w:rPr>
        <w:t xml:space="preserve"> различные виды пересказа, тезисный план, сочинение-рассуждение.</w:t>
      </w:r>
    </w:p>
    <w:p w:rsidR="00647780" w:rsidRPr="0067332B" w:rsidRDefault="00647780" w:rsidP="0067332B">
      <w:pPr>
        <w:pStyle w:val="a6"/>
        <w:shd w:val="clear" w:color="auto" w:fill="auto"/>
        <w:spacing w:before="0" w:after="0" w:line="240" w:lineRule="auto"/>
        <w:ind w:left="160" w:right="20"/>
        <w:jc w:val="both"/>
        <w:rPr>
          <w:sz w:val="28"/>
          <w:szCs w:val="28"/>
        </w:rPr>
      </w:pPr>
      <w:r w:rsidRPr="0067332B">
        <w:rPr>
          <w:rStyle w:val="12"/>
          <w:bCs/>
          <w:sz w:val="28"/>
          <w:szCs w:val="28"/>
        </w:rPr>
        <w:t>Связь с другими искусствами:</w:t>
      </w:r>
      <w:r w:rsidRPr="0067332B">
        <w:rPr>
          <w:sz w:val="28"/>
          <w:szCs w:val="28"/>
        </w:rPr>
        <w:t xml:space="preserve"> портрет Л.Н. Толстого; работа с иллюстрациями; рисунки учащихся.</w:t>
      </w:r>
    </w:p>
    <w:p w:rsidR="00647780" w:rsidRPr="0067332B" w:rsidRDefault="00647780" w:rsidP="0067332B">
      <w:pPr>
        <w:pStyle w:val="81"/>
        <w:shd w:val="clear" w:color="auto" w:fill="auto"/>
        <w:spacing w:before="0" w:after="0" w:line="240" w:lineRule="auto"/>
        <w:ind w:left="160"/>
        <w:jc w:val="both"/>
        <w:rPr>
          <w:sz w:val="28"/>
          <w:szCs w:val="28"/>
        </w:rPr>
      </w:pPr>
      <w:r w:rsidRPr="0067332B">
        <w:rPr>
          <w:rStyle w:val="8120"/>
          <w:i/>
          <w:sz w:val="28"/>
          <w:szCs w:val="28"/>
        </w:rPr>
        <w:t>Из русской литературы XX века</w:t>
      </w:r>
    </w:p>
    <w:p w:rsidR="00647780" w:rsidRPr="0067332B" w:rsidRDefault="00647780" w:rsidP="0067332B">
      <w:pPr>
        <w:pStyle w:val="51"/>
        <w:keepNext/>
        <w:keepLines/>
        <w:shd w:val="clear" w:color="auto" w:fill="auto"/>
        <w:spacing w:line="240" w:lineRule="auto"/>
        <w:ind w:left="160"/>
        <w:jc w:val="both"/>
        <w:rPr>
          <w:sz w:val="28"/>
          <w:szCs w:val="28"/>
        </w:rPr>
      </w:pPr>
      <w:bookmarkStart w:id="92" w:name="bookmark106"/>
      <w:r w:rsidRPr="0067332B">
        <w:rPr>
          <w:rStyle w:val="5100"/>
          <w:b/>
          <w:sz w:val="28"/>
          <w:szCs w:val="28"/>
        </w:rPr>
        <w:t>М. ГОРЬКИЙ</w:t>
      </w:r>
      <w:bookmarkEnd w:id="92"/>
    </w:p>
    <w:p w:rsidR="00647780" w:rsidRPr="0067332B" w:rsidRDefault="00647780" w:rsidP="0067332B">
      <w:pPr>
        <w:pStyle w:val="a6"/>
        <w:shd w:val="clear" w:color="auto" w:fill="auto"/>
        <w:spacing w:before="0" w:after="0" w:line="240" w:lineRule="auto"/>
        <w:ind w:left="160" w:right="20"/>
        <w:jc w:val="both"/>
        <w:rPr>
          <w:sz w:val="28"/>
          <w:szCs w:val="28"/>
        </w:rPr>
      </w:pPr>
      <w:r w:rsidRPr="0067332B">
        <w:rPr>
          <w:sz w:val="28"/>
          <w:szCs w:val="28"/>
        </w:rPr>
        <w:t>Основные вехи биографии писателя. Рассказы</w:t>
      </w:r>
      <w:r>
        <w:rPr>
          <w:rStyle w:val="150"/>
          <w:iCs/>
          <w:sz w:val="28"/>
          <w:szCs w:val="28"/>
        </w:rPr>
        <w:t xml:space="preserve"> «Макар </w:t>
      </w:r>
      <w:proofErr w:type="spellStart"/>
      <w:r>
        <w:rPr>
          <w:rStyle w:val="150"/>
          <w:iCs/>
          <w:sz w:val="28"/>
          <w:szCs w:val="28"/>
        </w:rPr>
        <w:t>Чуд</w:t>
      </w:r>
      <w:r w:rsidRPr="0067332B">
        <w:rPr>
          <w:rStyle w:val="150"/>
          <w:iCs/>
          <w:sz w:val="28"/>
          <w:szCs w:val="28"/>
        </w:rPr>
        <w:t>ра</w:t>
      </w:r>
      <w:proofErr w:type="spellEnd"/>
      <w:r w:rsidRPr="0067332B">
        <w:rPr>
          <w:rStyle w:val="150"/>
          <w:iCs/>
          <w:sz w:val="28"/>
          <w:szCs w:val="28"/>
        </w:rPr>
        <w:t>», «Мой спутник»</w:t>
      </w:r>
      <w:r w:rsidRPr="0067332B">
        <w:rPr>
          <w:sz w:val="28"/>
          <w:szCs w:val="28"/>
        </w:rPr>
        <w:t>. Проблема цели и смысла жизни, истин</w:t>
      </w:r>
      <w:r w:rsidRPr="0067332B">
        <w:rPr>
          <w:sz w:val="28"/>
          <w:szCs w:val="28"/>
        </w:rPr>
        <w:softHyphen/>
        <w:t>ные и ложные ценности жизни. Художественное своеобразие ранней прозы М. Горького.</w:t>
      </w:r>
    </w:p>
    <w:p w:rsidR="00647780" w:rsidRPr="0067332B" w:rsidRDefault="00647780" w:rsidP="0067332B">
      <w:pPr>
        <w:pStyle w:val="a6"/>
        <w:shd w:val="clear" w:color="auto" w:fill="auto"/>
        <w:spacing w:before="0" w:after="0" w:line="240" w:lineRule="auto"/>
        <w:ind w:left="160" w:right="20"/>
        <w:jc w:val="both"/>
        <w:rPr>
          <w:sz w:val="28"/>
          <w:szCs w:val="28"/>
        </w:rPr>
      </w:pPr>
      <w:r w:rsidRPr="0067332B">
        <w:rPr>
          <w:rStyle w:val="12"/>
          <w:bCs/>
          <w:sz w:val="28"/>
          <w:szCs w:val="28"/>
        </w:rPr>
        <w:t>Теория литературы:</w:t>
      </w:r>
      <w:r w:rsidRPr="0067332B">
        <w:rPr>
          <w:sz w:val="28"/>
          <w:szCs w:val="28"/>
        </w:rPr>
        <w:t xml:space="preserve"> традиции романтизма, жанровое своеоб</w:t>
      </w:r>
      <w:r w:rsidRPr="0067332B">
        <w:rPr>
          <w:sz w:val="28"/>
          <w:szCs w:val="28"/>
        </w:rPr>
        <w:softHyphen/>
        <w:t>разие, образ-символ.</w:t>
      </w:r>
    </w:p>
    <w:p w:rsidR="00647780" w:rsidRPr="0067332B" w:rsidRDefault="00647780" w:rsidP="0067332B">
      <w:pPr>
        <w:pStyle w:val="a6"/>
        <w:shd w:val="clear" w:color="auto" w:fill="auto"/>
        <w:spacing w:before="0" w:after="0" w:line="240" w:lineRule="auto"/>
        <w:ind w:left="160" w:right="20"/>
        <w:jc w:val="both"/>
        <w:rPr>
          <w:sz w:val="28"/>
          <w:szCs w:val="28"/>
        </w:rPr>
      </w:pPr>
      <w:r w:rsidRPr="0067332B">
        <w:rPr>
          <w:rStyle w:val="12"/>
          <w:bCs/>
          <w:sz w:val="28"/>
          <w:szCs w:val="28"/>
        </w:rPr>
        <w:t>Развитие речи:</w:t>
      </w:r>
      <w:r w:rsidRPr="0067332B">
        <w:rPr>
          <w:sz w:val="28"/>
          <w:szCs w:val="28"/>
        </w:rPr>
        <w:t xml:space="preserve"> различные вид</w:t>
      </w:r>
      <w:r>
        <w:rPr>
          <w:sz w:val="28"/>
          <w:szCs w:val="28"/>
        </w:rPr>
        <w:t>ы чтения и пересказа, цитат</w:t>
      </w:r>
      <w:r w:rsidRPr="0067332B">
        <w:rPr>
          <w:sz w:val="28"/>
          <w:szCs w:val="28"/>
        </w:rPr>
        <w:t>ный план, сочинение с элементами рассуждения.</w:t>
      </w:r>
    </w:p>
    <w:p w:rsidR="00647780" w:rsidRPr="0067332B" w:rsidRDefault="00647780" w:rsidP="0067332B">
      <w:pPr>
        <w:pStyle w:val="a6"/>
        <w:shd w:val="clear" w:color="auto" w:fill="auto"/>
        <w:spacing w:before="0" w:after="0" w:line="240" w:lineRule="auto"/>
        <w:ind w:left="160" w:right="20"/>
        <w:jc w:val="both"/>
        <w:rPr>
          <w:sz w:val="28"/>
          <w:szCs w:val="28"/>
        </w:rPr>
      </w:pPr>
      <w:r w:rsidRPr="0067332B">
        <w:rPr>
          <w:rStyle w:val="12"/>
          <w:bCs/>
          <w:sz w:val="28"/>
          <w:szCs w:val="28"/>
        </w:rPr>
        <w:t>Связь с другими искусствами:</w:t>
      </w:r>
      <w:r w:rsidRPr="0067332B">
        <w:rPr>
          <w:sz w:val="28"/>
          <w:szCs w:val="28"/>
        </w:rPr>
        <w:t xml:space="preserve"> работа с иллюстрациями, ри</w:t>
      </w:r>
      <w:r w:rsidRPr="0067332B">
        <w:rPr>
          <w:sz w:val="28"/>
          <w:szCs w:val="28"/>
        </w:rPr>
        <w:softHyphen/>
        <w:t>сунки учащихся, кинематог</w:t>
      </w:r>
      <w:r>
        <w:rPr>
          <w:sz w:val="28"/>
          <w:szCs w:val="28"/>
        </w:rPr>
        <w:t>рафические версии ранних расска</w:t>
      </w:r>
      <w:r w:rsidRPr="0067332B">
        <w:rPr>
          <w:sz w:val="28"/>
          <w:szCs w:val="28"/>
        </w:rPr>
        <w:t>зов М. Горького.</w:t>
      </w:r>
    </w:p>
    <w:p w:rsidR="00647780" w:rsidRPr="0067332B" w:rsidRDefault="00647780" w:rsidP="0067332B">
      <w:pPr>
        <w:pStyle w:val="a6"/>
        <w:shd w:val="clear" w:color="auto" w:fill="auto"/>
        <w:spacing w:before="0" w:after="0" w:line="240" w:lineRule="auto"/>
        <w:ind w:left="160" w:right="20"/>
        <w:jc w:val="both"/>
        <w:rPr>
          <w:sz w:val="28"/>
          <w:szCs w:val="28"/>
        </w:rPr>
      </w:pPr>
      <w:r w:rsidRPr="0067332B">
        <w:rPr>
          <w:rStyle w:val="12"/>
          <w:bCs/>
          <w:sz w:val="28"/>
          <w:szCs w:val="28"/>
        </w:rPr>
        <w:t>Краеведение:</w:t>
      </w:r>
      <w:r w:rsidRPr="0067332B">
        <w:rPr>
          <w:sz w:val="28"/>
          <w:szCs w:val="28"/>
        </w:rPr>
        <w:t xml:space="preserve"> книжная выставка «От Нижнего Новгорода — по Руси».</w:t>
      </w:r>
    </w:p>
    <w:p w:rsidR="00647780" w:rsidRPr="0067332B" w:rsidRDefault="00647780" w:rsidP="0067332B">
      <w:pPr>
        <w:pStyle w:val="51"/>
        <w:keepNext/>
        <w:keepLines/>
        <w:shd w:val="clear" w:color="auto" w:fill="auto"/>
        <w:spacing w:line="240" w:lineRule="auto"/>
        <w:ind w:left="160"/>
        <w:jc w:val="both"/>
        <w:rPr>
          <w:sz w:val="28"/>
          <w:szCs w:val="28"/>
        </w:rPr>
      </w:pPr>
      <w:bookmarkStart w:id="93" w:name="bookmark107"/>
      <w:r w:rsidRPr="0067332B">
        <w:rPr>
          <w:rStyle w:val="5100"/>
          <w:b/>
          <w:sz w:val="28"/>
          <w:szCs w:val="28"/>
        </w:rPr>
        <w:t>В. В. МАЯКОВСКИЙ</w:t>
      </w:r>
      <w:bookmarkEnd w:id="93"/>
    </w:p>
    <w:p w:rsidR="00647780" w:rsidRPr="0067332B" w:rsidRDefault="00647780" w:rsidP="0067332B">
      <w:pPr>
        <w:pStyle w:val="a6"/>
        <w:shd w:val="clear" w:color="auto" w:fill="auto"/>
        <w:spacing w:before="0" w:after="0" w:line="240" w:lineRule="auto"/>
        <w:ind w:left="160" w:right="20"/>
        <w:jc w:val="both"/>
        <w:rPr>
          <w:sz w:val="28"/>
          <w:szCs w:val="28"/>
        </w:rPr>
      </w:pPr>
      <w:r w:rsidRPr="0067332B">
        <w:rPr>
          <w:sz w:val="28"/>
          <w:szCs w:val="28"/>
        </w:rPr>
        <w:t>Краткие сведения о поэте. «Я» и «вы», поэт и толпа в стихах В.В. Маяковского:</w:t>
      </w:r>
      <w:r w:rsidRPr="0067332B">
        <w:rPr>
          <w:rStyle w:val="150"/>
          <w:iCs/>
          <w:sz w:val="28"/>
          <w:szCs w:val="28"/>
        </w:rPr>
        <w:t xml:space="preserve"> «Хорошее отношение к лошадям»</w:t>
      </w:r>
      <w:r w:rsidRPr="0067332B">
        <w:rPr>
          <w:sz w:val="28"/>
          <w:szCs w:val="28"/>
        </w:rPr>
        <w:t>.</w:t>
      </w:r>
    </w:p>
    <w:p w:rsidR="00647780" w:rsidRPr="0067332B" w:rsidRDefault="00647780" w:rsidP="0067332B">
      <w:pPr>
        <w:pStyle w:val="a6"/>
        <w:shd w:val="clear" w:color="auto" w:fill="auto"/>
        <w:spacing w:before="0" w:after="0" w:line="240" w:lineRule="auto"/>
        <w:ind w:left="160" w:right="20"/>
        <w:jc w:val="both"/>
        <w:rPr>
          <w:sz w:val="28"/>
          <w:szCs w:val="28"/>
        </w:rPr>
      </w:pPr>
      <w:r w:rsidRPr="0067332B">
        <w:rPr>
          <w:rStyle w:val="12"/>
          <w:bCs/>
          <w:sz w:val="28"/>
          <w:szCs w:val="28"/>
        </w:rPr>
        <w:t>Теория литературы:</w:t>
      </w:r>
      <w:r w:rsidRPr="0067332B">
        <w:rPr>
          <w:sz w:val="28"/>
          <w:szCs w:val="28"/>
        </w:rPr>
        <w:t xml:space="preserve"> неологизмы, конфликт в лирическом стихотворении, рифма и ритм в лирическом стихотворении.</w:t>
      </w:r>
    </w:p>
    <w:p w:rsidR="00647780" w:rsidRPr="0067332B" w:rsidRDefault="00647780" w:rsidP="0067332B">
      <w:pPr>
        <w:pStyle w:val="a6"/>
        <w:shd w:val="clear" w:color="auto" w:fill="auto"/>
        <w:spacing w:before="0" w:after="0" w:line="240" w:lineRule="auto"/>
        <w:ind w:left="160"/>
        <w:jc w:val="both"/>
        <w:rPr>
          <w:sz w:val="28"/>
          <w:szCs w:val="28"/>
        </w:rPr>
      </w:pPr>
      <w:r w:rsidRPr="0067332B">
        <w:rPr>
          <w:rStyle w:val="12"/>
          <w:bCs/>
          <w:sz w:val="28"/>
          <w:szCs w:val="28"/>
        </w:rPr>
        <w:t>Развитие речи:</w:t>
      </w:r>
      <w:r w:rsidRPr="0067332B">
        <w:rPr>
          <w:sz w:val="28"/>
          <w:szCs w:val="28"/>
        </w:rPr>
        <w:t xml:space="preserve"> выразительное чтение, чтение наизусть.</w:t>
      </w:r>
    </w:p>
    <w:p w:rsidR="00647780" w:rsidRPr="0067332B" w:rsidRDefault="00647780" w:rsidP="0067332B">
      <w:pPr>
        <w:pStyle w:val="a6"/>
        <w:shd w:val="clear" w:color="auto" w:fill="auto"/>
        <w:spacing w:before="0" w:after="0" w:line="240" w:lineRule="auto"/>
        <w:ind w:left="160" w:right="20"/>
        <w:jc w:val="both"/>
        <w:rPr>
          <w:sz w:val="28"/>
          <w:szCs w:val="28"/>
        </w:rPr>
      </w:pPr>
      <w:r w:rsidRPr="0067332B">
        <w:rPr>
          <w:rStyle w:val="12"/>
          <w:bCs/>
          <w:sz w:val="28"/>
          <w:szCs w:val="28"/>
        </w:rPr>
        <w:t>Возможные виды внеурочной деятельности:</w:t>
      </w:r>
      <w:r>
        <w:rPr>
          <w:sz w:val="28"/>
          <w:szCs w:val="28"/>
        </w:rPr>
        <w:t xml:space="preserve"> вечер в литера</w:t>
      </w:r>
      <w:r w:rsidRPr="0067332B">
        <w:rPr>
          <w:sz w:val="28"/>
          <w:szCs w:val="28"/>
        </w:rPr>
        <w:t>турной гостиной «</w:t>
      </w:r>
      <w:proofErr w:type="spellStart"/>
      <w:r w:rsidRPr="0067332B">
        <w:rPr>
          <w:sz w:val="28"/>
          <w:szCs w:val="28"/>
        </w:rPr>
        <w:t>В.В.Маяковский</w:t>
      </w:r>
      <w:proofErr w:type="spellEnd"/>
      <w:r w:rsidRPr="0067332B">
        <w:rPr>
          <w:sz w:val="28"/>
          <w:szCs w:val="28"/>
        </w:rPr>
        <w:t xml:space="preserve"> — художник и актер».</w:t>
      </w:r>
    </w:p>
    <w:p w:rsidR="00647780" w:rsidRPr="0067332B" w:rsidRDefault="00647780" w:rsidP="0067332B">
      <w:pPr>
        <w:pStyle w:val="a6"/>
        <w:shd w:val="clear" w:color="auto" w:fill="auto"/>
        <w:spacing w:before="0" w:after="0" w:line="240" w:lineRule="auto"/>
        <w:ind w:left="160" w:right="20"/>
        <w:jc w:val="both"/>
        <w:rPr>
          <w:sz w:val="28"/>
          <w:szCs w:val="28"/>
        </w:rPr>
      </w:pPr>
      <w:r w:rsidRPr="0067332B">
        <w:rPr>
          <w:rStyle w:val="12"/>
          <w:bCs/>
          <w:sz w:val="28"/>
          <w:szCs w:val="28"/>
        </w:rPr>
        <w:t>Краеведение:</w:t>
      </w:r>
      <w:r w:rsidRPr="0067332B">
        <w:rPr>
          <w:sz w:val="28"/>
          <w:szCs w:val="28"/>
        </w:rPr>
        <w:t xml:space="preserve"> «Москва В.</w:t>
      </w:r>
      <w:r>
        <w:rPr>
          <w:sz w:val="28"/>
          <w:szCs w:val="28"/>
        </w:rPr>
        <w:t xml:space="preserve"> Маяковского». Литературная вик</w:t>
      </w:r>
      <w:r w:rsidRPr="0067332B">
        <w:rPr>
          <w:sz w:val="28"/>
          <w:szCs w:val="28"/>
        </w:rPr>
        <w:t>торина по материалам конкурсных работ учащихся.</w:t>
      </w:r>
    </w:p>
    <w:p w:rsidR="00647780" w:rsidRPr="0067332B" w:rsidRDefault="00647780" w:rsidP="0067332B">
      <w:pPr>
        <w:pStyle w:val="81"/>
        <w:shd w:val="clear" w:color="auto" w:fill="auto"/>
        <w:spacing w:before="0" w:after="0" w:line="240" w:lineRule="auto"/>
        <w:ind w:left="160"/>
        <w:jc w:val="both"/>
        <w:rPr>
          <w:sz w:val="28"/>
          <w:szCs w:val="28"/>
        </w:rPr>
      </w:pPr>
      <w:r w:rsidRPr="0067332B">
        <w:rPr>
          <w:rStyle w:val="8120"/>
          <w:i/>
          <w:sz w:val="28"/>
          <w:szCs w:val="28"/>
        </w:rPr>
        <w:t>О серьезном — с улыбкой (сатира начала ХХ века)</w:t>
      </w:r>
    </w:p>
    <w:p w:rsidR="00647780" w:rsidRPr="0067332B" w:rsidRDefault="00647780" w:rsidP="0067332B">
      <w:pPr>
        <w:pStyle w:val="81"/>
        <w:shd w:val="clear" w:color="auto" w:fill="auto"/>
        <w:spacing w:before="0" w:after="0" w:line="240" w:lineRule="auto"/>
        <w:ind w:left="160"/>
        <w:jc w:val="both"/>
        <w:rPr>
          <w:sz w:val="28"/>
          <w:szCs w:val="28"/>
        </w:rPr>
      </w:pPr>
      <w:r w:rsidRPr="0067332B">
        <w:rPr>
          <w:rStyle w:val="88"/>
          <w:i/>
          <w:sz w:val="28"/>
          <w:szCs w:val="28"/>
        </w:rPr>
        <w:t>Н.А. Тэффи</w:t>
      </w:r>
      <w:r w:rsidRPr="0067332B">
        <w:rPr>
          <w:rStyle w:val="8120"/>
          <w:i/>
          <w:sz w:val="28"/>
          <w:szCs w:val="28"/>
        </w:rPr>
        <w:t xml:space="preserve"> «Свои и чужие»;</w:t>
      </w:r>
    </w:p>
    <w:p w:rsidR="00647780" w:rsidRPr="0067332B" w:rsidRDefault="00647780" w:rsidP="0067332B">
      <w:pPr>
        <w:pStyle w:val="81"/>
        <w:shd w:val="clear" w:color="auto" w:fill="auto"/>
        <w:spacing w:before="0" w:after="0" w:line="240" w:lineRule="auto"/>
        <w:ind w:left="160"/>
        <w:jc w:val="both"/>
        <w:rPr>
          <w:sz w:val="28"/>
          <w:szCs w:val="28"/>
        </w:rPr>
      </w:pPr>
      <w:r w:rsidRPr="0067332B">
        <w:rPr>
          <w:rStyle w:val="88"/>
          <w:i/>
          <w:sz w:val="28"/>
          <w:szCs w:val="28"/>
        </w:rPr>
        <w:t>М.М. Зощенко.</w:t>
      </w:r>
      <w:r w:rsidRPr="0067332B">
        <w:rPr>
          <w:rStyle w:val="8120"/>
          <w:i/>
          <w:sz w:val="28"/>
          <w:szCs w:val="28"/>
        </w:rPr>
        <w:t xml:space="preserve"> «Обезьяний язык».</w:t>
      </w:r>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sz w:val="28"/>
          <w:szCs w:val="28"/>
        </w:rPr>
        <w:t>Большие проблемы «мален</w:t>
      </w:r>
      <w:r>
        <w:rPr>
          <w:sz w:val="28"/>
          <w:szCs w:val="28"/>
        </w:rPr>
        <w:t>ьких людей»; человек и государс</w:t>
      </w:r>
      <w:r w:rsidRPr="0067332B">
        <w:rPr>
          <w:sz w:val="28"/>
          <w:szCs w:val="28"/>
        </w:rPr>
        <w:t>тво; художественное своеобразие рассказов: от литературного анекдота — к фельетону, от фельетона — к юмористическому рассказу.</w:t>
      </w:r>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rStyle w:val="110"/>
          <w:bCs/>
          <w:sz w:val="28"/>
          <w:szCs w:val="28"/>
        </w:rPr>
        <w:t>Теория литературы:</w:t>
      </w:r>
      <w:r w:rsidRPr="0067332B">
        <w:rPr>
          <w:sz w:val="28"/>
          <w:szCs w:val="28"/>
        </w:rPr>
        <w:t xml:space="preserve"> литературный анекдот, юмор, сатира, ирония, сарказм (расширение представлений о понятиях).</w:t>
      </w:r>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rStyle w:val="110"/>
          <w:bCs/>
          <w:sz w:val="28"/>
          <w:szCs w:val="28"/>
        </w:rPr>
        <w:t>Развитие речи:</w:t>
      </w:r>
      <w:r w:rsidRPr="0067332B">
        <w:rPr>
          <w:sz w:val="28"/>
          <w:szCs w:val="28"/>
        </w:rPr>
        <w:t xml:space="preserve"> различные </w:t>
      </w:r>
      <w:r>
        <w:rPr>
          <w:sz w:val="28"/>
          <w:szCs w:val="28"/>
        </w:rPr>
        <w:t>виды чтения и пересказа, состав</w:t>
      </w:r>
      <w:r w:rsidRPr="0067332B">
        <w:rPr>
          <w:sz w:val="28"/>
          <w:szCs w:val="28"/>
        </w:rPr>
        <w:t>ление словаря лексики персонажа.</w:t>
      </w:r>
    </w:p>
    <w:p w:rsidR="00647780" w:rsidRPr="0067332B" w:rsidRDefault="00647780" w:rsidP="0067332B">
      <w:pPr>
        <w:pStyle w:val="51"/>
        <w:keepNext/>
        <w:keepLines/>
        <w:shd w:val="clear" w:color="auto" w:fill="auto"/>
        <w:spacing w:line="240" w:lineRule="auto"/>
        <w:ind w:firstLine="220"/>
        <w:jc w:val="both"/>
        <w:rPr>
          <w:sz w:val="28"/>
          <w:szCs w:val="28"/>
        </w:rPr>
      </w:pPr>
      <w:bookmarkStart w:id="94" w:name="bookmark108"/>
      <w:r w:rsidRPr="0067332B">
        <w:rPr>
          <w:rStyle w:val="590"/>
          <w:b/>
          <w:sz w:val="28"/>
          <w:szCs w:val="28"/>
        </w:rPr>
        <w:lastRenderedPageBreak/>
        <w:t>Н.А. ЗАБОЛОЦКИЙ</w:t>
      </w:r>
      <w:bookmarkEnd w:id="94"/>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sz w:val="28"/>
          <w:szCs w:val="28"/>
        </w:rPr>
        <w:t>Краткие сведения о поэте. Стихотворения:</w:t>
      </w:r>
      <w:r>
        <w:rPr>
          <w:rStyle w:val="140"/>
          <w:iCs/>
          <w:sz w:val="28"/>
          <w:szCs w:val="28"/>
        </w:rPr>
        <w:t xml:space="preserve"> «Я не ищу гармо</w:t>
      </w:r>
      <w:r w:rsidRPr="0067332B">
        <w:rPr>
          <w:rStyle w:val="140"/>
          <w:iCs/>
          <w:sz w:val="28"/>
          <w:szCs w:val="28"/>
        </w:rPr>
        <w:t xml:space="preserve">нии в природе...», «Старая актриса», «Некрасивая девочка» </w:t>
      </w:r>
      <w:r w:rsidRPr="0067332B">
        <w:rPr>
          <w:sz w:val="28"/>
          <w:szCs w:val="28"/>
        </w:rPr>
        <w:t>(по выбору). Поэт труда, красоты, духовности. Тема творчества в лирике Н. Заболоцкого 1950—60-х годов.</w:t>
      </w:r>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rStyle w:val="110"/>
          <w:bCs/>
          <w:sz w:val="28"/>
          <w:szCs w:val="28"/>
        </w:rPr>
        <w:t>Развитие речи:</w:t>
      </w:r>
      <w:r w:rsidRPr="0067332B">
        <w:rPr>
          <w:sz w:val="28"/>
          <w:szCs w:val="28"/>
        </w:rPr>
        <w:t xml:space="preserve"> выразительное чтение наизусть, сочинение- рассуждение.</w:t>
      </w:r>
    </w:p>
    <w:p w:rsidR="00647780" w:rsidRPr="0067332B" w:rsidRDefault="00647780" w:rsidP="0067332B">
      <w:pPr>
        <w:pStyle w:val="71"/>
        <w:shd w:val="clear" w:color="auto" w:fill="auto"/>
        <w:spacing w:line="240" w:lineRule="auto"/>
        <w:ind w:right="20" w:firstLine="220"/>
        <w:jc w:val="both"/>
        <w:rPr>
          <w:sz w:val="28"/>
          <w:szCs w:val="28"/>
        </w:rPr>
      </w:pPr>
      <w:r w:rsidRPr="0067332B">
        <w:rPr>
          <w:rStyle w:val="770"/>
          <w:b/>
          <w:sz w:val="28"/>
          <w:szCs w:val="28"/>
        </w:rPr>
        <w:t>Возможные виды внеурочной деятельности:</w:t>
      </w:r>
      <w:r w:rsidRPr="0067332B">
        <w:rPr>
          <w:rStyle w:val="75"/>
          <w:b/>
          <w:sz w:val="28"/>
          <w:szCs w:val="28"/>
        </w:rPr>
        <w:t xml:space="preserve"> час поэзии «Что есть красота?..».</w:t>
      </w:r>
    </w:p>
    <w:p w:rsidR="00647780" w:rsidRPr="0067332B" w:rsidRDefault="00647780" w:rsidP="0067332B">
      <w:pPr>
        <w:pStyle w:val="51"/>
        <w:keepNext/>
        <w:keepLines/>
        <w:shd w:val="clear" w:color="auto" w:fill="auto"/>
        <w:spacing w:line="240" w:lineRule="auto"/>
        <w:ind w:firstLine="220"/>
        <w:jc w:val="both"/>
        <w:rPr>
          <w:sz w:val="28"/>
          <w:szCs w:val="28"/>
        </w:rPr>
      </w:pPr>
      <w:bookmarkStart w:id="95" w:name="bookmark109"/>
      <w:r w:rsidRPr="0067332B">
        <w:rPr>
          <w:rStyle w:val="590"/>
          <w:b/>
          <w:sz w:val="28"/>
          <w:szCs w:val="28"/>
        </w:rPr>
        <w:t>М.В. ИСАКОВСКИЙ</w:t>
      </w:r>
      <w:bookmarkEnd w:id="95"/>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sz w:val="28"/>
          <w:szCs w:val="28"/>
        </w:rPr>
        <w:t>Основные вехи биографии поэта. Стихотворения:</w:t>
      </w:r>
      <w:r w:rsidRPr="0067332B">
        <w:rPr>
          <w:rStyle w:val="140"/>
          <w:iCs/>
          <w:sz w:val="28"/>
          <w:szCs w:val="28"/>
        </w:rPr>
        <w:t xml:space="preserve"> «Катюша</w:t>
      </w:r>
      <w:r>
        <w:rPr>
          <w:rStyle w:val="140"/>
          <w:iCs/>
          <w:sz w:val="28"/>
          <w:szCs w:val="28"/>
        </w:rPr>
        <w:t xml:space="preserve">», «Враги сожгли родную </w:t>
      </w:r>
      <w:proofErr w:type="spellStart"/>
      <w:r>
        <w:rPr>
          <w:rStyle w:val="140"/>
          <w:iCs/>
          <w:sz w:val="28"/>
          <w:szCs w:val="28"/>
        </w:rPr>
        <w:t>хату.»,</w:t>
      </w:r>
      <w:r w:rsidRPr="0067332B">
        <w:rPr>
          <w:rStyle w:val="140"/>
          <w:iCs/>
          <w:sz w:val="28"/>
          <w:szCs w:val="28"/>
        </w:rPr>
        <w:t>«Три</w:t>
      </w:r>
      <w:proofErr w:type="spellEnd"/>
      <w:r w:rsidRPr="0067332B">
        <w:rPr>
          <w:rStyle w:val="140"/>
          <w:iCs/>
          <w:sz w:val="28"/>
          <w:szCs w:val="28"/>
        </w:rPr>
        <w:t xml:space="preserve"> ровесницы»</w:t>
      </w:r>
      <w:r w:rsidRPr="0067332B">
        <w:rPr>
          <w:sz w:val="28"/>
          <w:szCs w:val="28"/>
        </w:rPr>
        <w:t>. Творческая история стихотворения «Катюша». Продолжение в творчестве М.В. Исаковского традиций устной народной поэзии и русской лирики XIX века.</w:t>
      </w:r>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rStyle w:val="110"/>
          <w:bCs/>
          <w:sz w:val="28"/>
          <w:szCs w:val="28"/>
        </w:rPr>
        <w:t>Теория литературы:</w:t>
      </w:r>
      <w:r w:rsidRPr="0067332B">
        <w:rPr>
          <w:sz w:val="28"/>
          <w:szCs w:val="28"/>
        </w:rPr>
        <w:t xml:space="preserve"> стилизация, устная народная поэзия, тема стихотворения.</w:t>
      </w:r>
    </w:p>
    <w:p w:rsidR="00647780" w:rsidRPr="0067332B" w:rsidRDefault="00647780" w:rsidP="0067332B">
      <w:pPr>
        <w:pStyle w:val="a6"/>
        <w:shd w:val="clear" w:color="auto" w:fill="auto"/>
        <w:spacing w:before="0" w:after="0" w:line="240" w:lineRule="auto"/>
        <w:ind w:firstLine="220"/>
        <w:jc w:val="both"/>
        <w:rPr>
          <w:sz w:val="28"/>
          <w:szCs w:val="28"/>
        </w:rPr>
      </w:pPr>
      <w:r w:rsidRPr="0067332B">
        <w:rPr>
          <w:rStyle w:val="110"/>
          <w:bCs/>
          <w:sz w:val="28"/>
          <w:szCs w:val="28"/>
        </w:rPr>
        <w:t>Развитие речи:</w:t>
      </w:r>
      <w:r w:rsidRPr="0067332B">
        <w:rPr>
          <w:sz w:val="28"/>
          <w:szCs w:val="28"/>
        </w:rPr>
        <w:t xml:space="preserve"> выразительное чтение.</w:t>
      </w:r>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rStyle w:val="110"/>
          <w:bCs/>
          <w:sz w:val="28"/>
          <w:szCs w:val="28"/>
        </w:rPr>
        <w:t>Возможные виды внеурочной деятельности:</w:t>
      </w:r>
      <w:r w:rsidRPr="0067332B">
        <w:rPr>
          <w:sz w:val="28"/>
          <w:szCs w:val="28"/>
        </w:rPr>
        <w:t xml:space="preserve"> литературно-му</w:t>
      </w:r>
      <w:r w:rsidRPr="0067332B">
        <w:rPr>
          <w:sz w:val="28"/>
          <w:szCs w:val="28"/>
        </w:rPr>
        <w:softHyphen/>
        <w:t>зыкальный вечер «Живое наследие М.В. Исаковского».</w:t>
      </w:r>
    </w:p>
    <w:p w:rsidR="00647780" w:rsidRPr="0067332B" w:rsidRDefault="00647780" w:rsidP="0067332B">
      <w:pPr>
        <w:pStyle w:val="51"/>
        <w:keepNext/>
        <w:keepLines/>
        <w:shd w:val="clear" w:color="auto" w:fill="auto"/>
        <w:spacing w:line="240" w:lineRule="auto"/>
        <w:ind w:firstLine="220"/>
        <w:jc w:val="both"/>
        <w:rPr>
          <w:sz w:val="28"/>
          <w:szCs w:val="28"/>
        </w:rPr>
      </w:pPr>
      <w:bookmarkStart w:id="96" w:name="bookmark110"/>
      <w:r w:rsidRPr="0067332B">
        <w:rPr>
          <w:rStyle w:val="590"/>
          <w:b/>
          <w:sz w:val="28"/>
          <w:szCs w:val="28"/>
        </w:rPr>
        <w:t>А.Т. ТВАРДОВСКИЙ</w:t>
      </w:r>
      <w:bookmarkEnd w:id="96"/>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sz w:val="28"/>
          <w:szCs w:val="28"/>
        </w:rPr>
        <w:t>Основные вехи биографии. Судьба страны в поэзии А.Т. Твардовского:</w:t>
      </w:r>
      <w:r w:rsidRPr="0067332B">
        <w:rPr>
          <w:rStyle w:val="140"/>
          <w:iCs/>
          <w:sz w:val="28"/>
          <w:szCs w:val="28"/>
        </w:rPr>
        <w:t xml:space="preserve"> «За далью </w:t>
      </w:r>
      <w:r w:rsidRPr="0067332B">
        <w:rPr>
          <w:rStyle w:val="130"/>
          <w:iCs/>
          <w:sz w:val="28"/>
          <w:szCs w:val="28"/>
        </w:rPr>
        <w:t xml:space="preserve">— </w:t>
      </w:r>
      <w:r w:rsidRPr="0067332B">
        <w:rPr>
          <w:rStyle w:val="140"/>
          <w:iCs/>
          <w:sz w:val="28"/>
          <w:szCs w:val="28"/>
        </w:rPr>
        <w:t>даль»</w:t>
      </w:r>
      <w:r w:rsidRPr="0067332B">
        <w:rPr>
          <w:sz w:val="28"/>
          <w:szCs w:val="28"/>
        </w:rPr>
        <w:t xml:space="preserve"> (главы из поэмы). Россия на страницах поэмы. Ответственность художника перед страной — один из основных мотивов. Образ автора. Художественное своеобразие изученных глав.</w:t>
      </w:r>
    </w:p>
    <w:p w:rsidR="00647780" w:rsidRPr="0067332B" w:rsidRDefault="00647780" w:rsidP="0067332B">
      <w:pPr>
        <w:pStyle w:val="a6"/>
        <w:shd w:val="clear" w:color="auto" w:fill="auto"/>
        <w:spacing w:before="0" w:after="0" w:line="240" w:lineRule="auto"/>
        <w:ind w:right="20" w:firstLine="220"/>
        <w:jc w:val="both"/>
        <w:rPr>
          <w:sz w:val="28"/>
          <w:szCs w:val="28"/>
        </w:rPr>
      </w:pPr>
      <w:r w:rsidRPr="0067332B">
        <w:rPr>
          <w:rStyle w:val="110"/>
          <w:bCs/>
          <w:sz w:val="28"/>
          <w:szCs w:val="28"/>
        </w:rPr>
        <w:t>Теория литературы:</w:t>
      </w:r>
      <w:r w:rsidRPr="0067332B">
        <w:rPr>
          <w:sz w:val="28"/>
          <w:szCs w:val="28"/>
        </w:rPr>
        <w:t xml:space="preserve"> дорога и путешествие в эпосе Твардовского.</w:t>
      </w:r>
    </w:p>
    <w:p w:rsidR="00647780" w:rsidRPr="0067332B" w:rsidRDefault="00647780" w:rsidP="0067332B">
      <w:pPr>
        <w:pStyle w:val="a6"/>
        <w:shd w:val="clear" w:color="auto" w:fill="auto"/>
        <w:spacing w:before="0" w:after="0" w:line="240" w:lineRule="auto"/>
        <w:ind w:left="180"/>
        <w:jc w:val="both"/>
        <w:rPr>
          <w:sz w:val="28"/>
          <w:szCs w:val="28"/>
        </w:rPr>
      </w:pPr>
      <w:r w:rsidRPr="0067332B">
        <w:rPr>
          <w:rStyle w:val="100"/>
          <w:bCs/>
          <w:sz w:val="28"/>
          <w:szCs w:val="28"/>
        </w:rPr>
        <w:t>Развитие речи:</w:t>
      </w:r>
      <w:r w:rsidRPr="0067332B">
        <w:rPr>
          <w:sz w:val="28"/>
          <w:szCs w:val="28"/>
        </w:rPr>
        <w:t xml:space="preserve"> различные виды чтения, цитатный план.</w:t>
      </w:r>
    </w:p>
    <w:p w:rsidR="00647780" w:rsidRPr="0067332B" w:rsidRDefault="00647780" w:rsidP="0067332B">
      <w:pPr>
        <w:pStyle w:val="a6"/>
        <w:shd w:val="clear" w:color="auto" w:fill="auto"/>
        <w:spacing w:before="0" w:after="0" w:line="240" w:lineRule="auto"/>
        <w:ind w:left="180"/>
        <w:jc w:val="both"/>
        <w:rPr>
          <w:sz w:val="28"/>
          <w:szCs w:val="28"/>
        </w:rPr>
      </w:pPr>
      <w:r w:rsidRPr="0067332B">
        <w:rPr>
          <w:rStyle w:val="100"/>
          <w:bCs/>
          <w:sz w:val="28"/>
          <w:szCs w:val="28"/>
        </w:rPr>
        <w:t>Краеведение:</w:t>
      </w:r>
      <w:r w:rsidRPr="0067332B">
        <w:rPr>
          <w:sz w:val="28"/>
          <w:szCs w:val="28"/>
        </w:rPr>
        <w:t xml:space="preserve"> о России — с болью и любовью (выставка произведений </w:t>
      </w:r>
      <w:proofErr w:type="spellStart"/>
      <w:r w:rsidRPr="0067332B">
        <w:rPr>
          <w:sz w:val="28"/>
          <w:szCs w:val="28"/>
        </w:rPr>
        <w:t>А.Твардовского</w:t>
      </w:r>
      <w:proofErr w:type="spellEnd"/>
      <w:r w:rsidRPr="0067332B">
        <w:rPr>
          <w:sz w:val="28"/>
          <w:szCs w:val="28"/>
        </w:rPr>
        <w:t>).</w:t>
      </w:r>
    </w:p>
    <w:p w:rsidR="00647780" w:rsidRPr="0067332B" w:rsidRDefault="00647780" w:rsidP="0067332B">
      <w:pPr>
        <w:pStyle w:val="71"/>
        <w:shd w:val="clear" w:color="auto" w:fill="auto"/>
        <w:spacing w:line="240" w:lineRule="auto"/>
        <w:ind w:left="180"/>
        <w:jc w:val="both"/>
        <w:rPr>
          <w:sz w:val="28"/>
          <w:szCs w:val="28"/>
        </w:rPr>
      </w:pPr>
      <w:r w:rsidRPr="0067332B">
        <w:rPr>
          <w:rStyle w:val="760"/>
          <w:b/>
          <w:sz w:val="28"/>
          <w:szCs w:val="28"/>
        </w:rPr>
        <w:t>Возможные виды внеурочной деятельности:</w:t>
      </w:r>
      <w:r w:rsidRPr="0067332B">
        <w:rPr>
          <w:rStyle w:val="74"/>
          <w:b/>
          <w:sz w:val="28"/>
          <w:szCs w:val="28"/>
        </w:rPr>
        <w:t xml:space="preserve"> час поэзии «Судьба Отчизны»:</w:t>
      </w:r>
    </w:p>
    <w:p w:rsidR="00647780" w:rsidRPr="0067332B" w:rsidRDefault="00647780" w:rsidP="0067332B">
      <w:pPr>
        <w:pStyle w:val="81"/>
        <w:shd w:val="clear" w:color="auto" w:fill="auto"/>
        <w:tabs>
          <w:tab w:val="left" w:pos="718"/>
        </w:tabs>
        <w:spacing w:before="0" w:after="0" w:line="240" w:lineRule="auto"/>
        <w:ind w:left="180"/>
        <w:jc w:val="both"/>
        <w:rPr>
          <w:sz w:val="28"/>
          <w:szCs w:val="28"/>
        </w:rPr>
      </w:pPr>
      <w:proofErr w:type="spellStart"/>
      <w:r w:rsidRPr="0067332B">
        <w:rPr>
          <w:rStyle w:val="87"/>
          <w:i/>
          <w:sz w:val="28"/>
          <w:szCs w:val="28"/>
        </w:rPr>
        <w:t>А.Блок</w:t>
      </w:r>
      <w:proofErr w:type="spellEnd"/>
      <w:r w:rsidRPr="0067332B">
        <w:rPr>
          <w:rStyle w:val="87"/>
          <w:i/>
          <w:sz w:val="28"/>
          <w:szCs w:val="28"/>
        </w:rPr>
        <w:t>.</w:t>
      </w:r>
      <w:r w:rsidRPr="0067332B">
        <w:rPr>
          <w:rStyle w:val="8110"/>
          <w:i/>
          <w:sz w:val="28"/>
          <w:szCs w:val="28"/>
        </w:rPr>
        <w:t xml:space="preserve"> «Есть минуты, когда не тревожит...»;</w:t>
      </w:r>
    </w:p>
    <w:p w:rsidR="00647780" w:rsidRPr="0067332B" w:rsidRDefault="00647780" w:rsidP="0067332B">
      <w:pPr>
        <w:pStyle w:val="81"/>
        <w:shd w:val="clear" w:color="auto" w:fill="auto"/>
        <w:tabs>
          <w:tab w:val="left" w:pos="679"/>
        </w:tabs>
        <w:spacing w:before="0" w:after="0" w:line="240" w:lineRule="auto"/>
        <w:ind w:left="180"/>
        <w:jc w:val="both"/>
        <w:rPr>
          <w:sz w:val="28"/>
          <w:szCs w:val="28"/>
        </w:rPr>
      </w:pPr>
      <w:proofErr w:type="spellStart"/>
      <w:r w:rsidRPr="0067332B">
        <w:rPr>
          <w:rStyle w:val="87"/>
          <w:i/>
          <w:sz w:val="28"/>
          <w:szCs w:val="28"/>
        </w:rPr>
        <w:t>В.Хлебников</w:t>
      </w:r>
      <w:proofErr w:type="spellEnd"/>
      <w:r w:rsidRPr="0067332B">
        <w:rPr>
          <w:rStyle w:val="87"/>
          <w:i/>
          <w:sz w:val="28"/>
          <w:szCs w:val="28"/>
        </w:rPr>
        <w:t>.</w:t>
      </w:r>
      <w:r w:rsidRPr="0067332B">
        <w:rPr>
          <w:rStyle w:val="8110"/>
          <w:i/>
          <w:sz w:val="28"/>
          <w:szCs w:val="28"/>
        </w:rPr>
        <w:t xml:space="preserve"> «Мне мало нужно...»;</w:t>
      </w:r>
    </w:p>
    <w:p w:rsidR="00647780" w:rsidRPr="0067332B" w:rsidRDefault="00647780" w:rsidP="0067332B">
      <w:pPr>
        <w:pStyle w:val="81"/>
        <w:shd w:val="clear" w:color="auto" w:fill="auto"/>
        <w:spacing w:before="0" w:after="0" w:line="240" w:lineRule="auto"/>
        <w:ind w:left="180"/>
        <w:jc w:val="both"/>
        <w:rPr>
          <w:sz w:val="28"/>
          <w:szCs w:val="28"/>
        </w:rPr>
      </w:pPr>
      <w:r w:rsidRPr="0067332B">
        <w:rPr>
          <w:rStyle w:val="87"/>
          <w:i/>
          <w:sz w:val="28"/>
          <w:szCs w:val="28"/>
        </w:rPr>
        <w:t>Б.Л. Пастернак.</w:t>
      </w:r>
      <w:r w:rsidRPr="0067332B">
        <w:rPr>
          <w:rStyle w:val="8110"/>
          <w:i/>
          <w:sz w:val="28"/>
          <w:szCs w:val="28"/>
        </w:rPr>
        <w:t xml:space="preserve"> «После вьюги»;</w:t>
      </w:r>
    </w:p>
    <w:p w:rsidR="00647780" w:rsidRPr="0067332B" w:rsidRDefault="00647780" w:rsidP="0067332B">
      <w:pPr>
        <w:pStyle w:val="a6"/>
        <w:shd w:val="clear" w:color="auto" w:fill="auto"/>
        <w:spacing w:before="0" w:after="0" w:line="240" w:lineRule="auto"/>
        <w:ind w:left="180"/>
        <w:jc w:val="both"/>
        <w:rPr>
          <w:sz w:val="28"/>
          <w:szCs w:val="28"/>
        </w:rPr>
      </w:pPr>
      <w:r w:rsidRPr="0067332B">
        <w:rPr>
          <w:sz w:val="28"/>
          <w:szCs w:val="28"/>
        </w:rPr>
        <w:t>М.В. Исаковский.</w:t>
      </w:r>
      <w:r w:rsidRPr="0067332B">
        <w:rPr>
          <w:rStyle w:val="120"/>
          <w:iCs/>
          <w:sz w:val="28"/>
          <w:szCs w:val="28"/>
        </w:rPr>
        <w:t xml:space="preserve"> «Катюша»;</w:t>
      </w:r>
    </w:p>
    <w:p w:rsidR="00647780" w:rsidRPr="0067332B" w:rsidRDefault="00647780" w:rsidP="0067332B">
      <w:pPr>
        <w:pStyle w:val="81"/>
        <w:shd w:val="clear" w:color="auto" w:fill="auto"/>
        <w:spacing w:before="0" w:after="0" w:line="240" w:lineRule="auto"/>
        <w:ind w:left="180"/>
        <w:jc w:val="both"/>
        <w:rPr>
          <w:sz w:val="28"/>
          <w:szCs w:val="28"/>
        </w:rPr>
      </w:pPr>
      <w:r w:rsidRPr="0067332B">
        <w:rPr>
          <w:rStyle w:val="87"/>
          <w:i/>
          <w:sz w:val="28"/>
          <w:szCs w:val="28"/>
        </w:rPr>
        <w:t>А.Т. Твардовский.</w:t>
      </w:r>
      <w:r w:rsidRPr="0067332B">
        <w:rPr>
          <w:rStyle w:val="8110"/>
          <w:i/>
          <w:sz w:val="28"/>
          <w:szCs w:val="28"/>
        </w:rPr>
        <w:t xml:space="preserve"> «Я знаю, никакой моей вины.»;</w:t>
      </w:r>
    </w:p>
    <w:p w:rsidR="00647780" w:rsidRPr="0067332B" w:rsidRDefault="00647780" w:rsidP="0067332B">
      <w:pPr>
        <w:pStyle w:val="81"/>
        <w:shd w:val="clear" w:color="auto" w:fill="auto"/>
        <w:spacing w:before="0" w:after="0" w:line="240" w:lineRule="auto"/>
        <w:ind w:left="180"/>
        <w:jc w:val="both"/>
        <w:rPr>
          <w:sz w:val="28"/>
          <w:szCs w:val="28"/>
          <w:shd w:val="clear" w:color="auto" w:fill="FFFFFF"/>
        </w:rPr>
      </w:pPr>
      <w:r w:rsidRPr="0067332B">
        <w:rPr>
          <w:rStyle w:val="87"/>
          <w:i/>
          <w:sz w:val="28"/>
          <w:szCs w:val="28"/>
        </w:rPr>
        <w:t>М.А. Светлов.</w:t>
      </w:r>
      <w:r w:rsidRPr="0067332B">
        <w:rPr>
          <w:rStyle w:val="8110"/>
          <w:i/>
          <w:sz w:val="28"/>
          <w:szCs w:val="28"/>
        </w:rPr>
        <w:t xml:space="preserve"> «Веселая песня»;</w:t>
      </w:r>
    </w:p>
    <w:p w:rsidR="00647780" w:rsidRPr="0067332B" w:rsidRDefault="00647780" w:rsidP="0067332B">
      <w:pPr>
        <w:pStyle w:val="a6"/>
        <w:shd w:val="clear" w:color="auto" w:fill="auto"/>
        <w:tabs>
          <w:tab w:val="left" w:pos="718"/>
        </w:tabs>
        <w:spacing w:before="0" w:after="0" w:line="240" w:lineRule="auto"/>
        <w:ind w:left="180"/>
        <w:jc w:val="both"/>
        <w:rPr>
          <w:sz w:val="28"/>
          <w:szCs w:val="28"/>
        </w:rPr>
      </w:pPr>
      <w:proofErr w:type="spellStart"/>
      <w:r w:rsidRPr="0067332B">
        <w:rPr>
          <w:sz w:val="28"/>
          <w:szCs w:val="28"/>
        </w:rPr>
        <w:t>А.Вознесенский</w:t>
      </w:r>
      <w:proofErr w:type="spellEnd"/>
      <w:r w:rsidRPr="0067332B">
        <w:rPr>
          <w:sz w:val="28"/>
          <w:szCs w:val="28"/>
        </w:rPr>
        <w:t>.</w:t>
      </w:r>
      <w:r w:rsidRPr="0067332B">
        <w:rPr>
          <w:rStyle w:val="120"/>
          <w:iCs/>
          <w:sz w:val="28"/>
          <w:szCs w:val="28"/>
        </w:rPr>
        <w:t xml:space="preserve"> «Слеги»;</w:t>
      </w:r>
    </w:p>
    <w:p w:rsidR="00647780" w:rsidRPr="0067332B" w:rsidRDefault="00647780" w:rsidP="0067332B">
      <w:pPr>
        <w:pStyle w:val="81"/>
        <w:shd w:val="clear" w:color="auto" w:fill="auto"/>
        <w:spacing w:before="0" w:after="0" w:line="240" w:lineRule="auto"/>
        <w:ind w:left="180"/>
        <w:jc w:val="both"/>
        <w:rPr>
          <w:sz w:val="28"/>
          <w:szCs w:val="28"/>
        </w:rPr>
      </w:pPr>
      <w:r w:rsidRPr="0067332B">
        <w:rPr>
          <w:rStyle w:val="87"/>
          <w:i/>
          <w:sz w:val="28"/>
          <w:szCs w:val="28"/>
        </w:rPr>
        <w:t>Р.И. Рождественский.</w:t>
      </w:r>
      <w:r w:rsidRPr="0067332B">
        <w:rPr>
          <w:rStyle w:val="8110"/>
          <w:i/>
          <w:sz w:val="28"/>
          <w:szCs w:val="28"/>
        </w:rPr>
        <w:t xml:space="preserve"> «Мне такою нравится земля...»;</w:t>
      </w:r>
    </w:p>
    <w:p w:rsidR="00647780" w:rsidRPr="0067332B" w:rsidRDefault="00647780" w:rsidP="0067332B">
      <w:pPr>
        <w:pStyle w:val="a6"/>
        <w:shd w:val="clear" w:color="auto" w:fill="auto"/>
        <w:tabs>
          <w:tab w:val="left" w:pos="670"/>
        </w:tabs>
        <w:spacing w:before="0" w:after="0" w:line="240" w:lineRule="auto"/>
        <w:ind w:left="180"/>
        <w:jc w:val="both"/>
        <w:rPr>
          <w:sz w:val="28"/>
          <w:szCs w:val="28"/>
        </w:rPr>
      </w:pPr>
      <w:proofErr w:type="spellStart"/>
      <w:r w:rsidRPr="0067332B">
        <w:rPr>
          <w:sz w:val="28"/>
          <w:szCs w:val="28"/>
        </w:rPr>
        <w:t>В.С.Высоцкий</w:t>
      </w:r>
      <w:proofErr w:type="spellEnd"/>
      <w:r w:rsidRPr="0067332B">
        <w:rPr>
          <w:sz w:val="28"/>
          <w:szCs w:val="28"/>
        </w:rPr>
        <w:t>.</w:t>
      </w:r>
      <w:r w:rsidRPr="0067332B">
        <w:rPr>
          <w:rStyle w:val="120"/>
          <w:iCs/>
          <w:sz w:val="28"/>
          <w:szCs w:val="28"/>
        </w:rPr>
        <w:t xml:space="preserve"> «Я не люблю»</w:t>
      </w:r>
      <w:r w:rsidRPr="0067332B">
        <w:rPr>
          <w:sz w:val="28"/>
          <w:szCs w:val="28"/>
        </w:rPr>
        <w:t xml:space="preserve"> и др.</w:t>
      </w:r>
    </w:p>
    <w:p w:rsidR="00647780" w:rsidRPr="0067332B" w:rsidRDefault="00647780" w:rsidP="0067332B">
      <w:pPr>
        <w:pStyle w:val="51"/>
        <w:keepNext/>
        <w:keepLines/>
        <w:shd w:val="clear" w:color="auto" w:fill="auto"/>
        <w:spacing w:line="240" w:lineRule="auto"/>
        <w:ind w:left="180"/>
        <w:jc w:val="both"/>
        <w:rPr>
          <w:sz w:val="28"/>
          <w:szCs w:val="28"/>
        </w:rPr>
      </w:pPr>
      <w:bookmarkStart w:id="97" w:name="bookmark111"/>
      <w:r w:rsidRPr="0067332B">
        <w:rPr>
          <w:rStyle w:val="580"/>
          <w:b/>
          <w:sz w:val="28"/>
          <w:szCs w:val="28"/>
        </w:rPr>
        <w:lastRenderedPageBreak/>
        <w:t>В.П. АСТАФЬЕВ</w:t>
      </w:r>
      <w:bookmarkEnd w:id="97"/>
    </w:p>
    <w:p w:rsidR="00647780" w:rsidRPr="0067332B" w:rsidRDefault="00647780" w:rsidP="0067332B">
      <w:pPr>
        <w:pStyle w:val="a6"/>
        <w:shd w:val="clear" w:color="auto" w:fill="auto"/>
        <w:spacing w:before="0" w:after="0" w:line="240" w:lineRule="auto"/>
        <w:ind w:left="180"/>
        <w:jc w:val="both"/>
        <w:rPr>
          <w:sz w:val="28"/>
          <w:szCs w:val="28"/>
        </w:rPr>
      </w:pPr>
      <w:r w:rsidRPr="0067332B">
        <w:rPr>
          <w:sz w:val="28"/>
          <w:szCs w:val="28"/>
        </w:rPr>
        <w:t>Краткие сведения о писателе. Рассказ</w:t>
      </w:r>
      <w:r w:rsidRPr="0067332B">
        <w:rPr>
          <w:rStyle w:val="120"/>
          <w:iCs/>
          <w:sz w:val="28"/>
          <w:szCs w:val="28"/>
        </w:rPr>
        <w:t xml:space="preserve"> «</w:t>
      </w:r>
      <w:proofErr w:type="spellStart"/>
      <w:r w:rsidRPr="0067332B">
        <w:rPr>
          <w:rStyle w:val="120"/>
          <w:iCs/>
          <w:sz w:val="28"/>
          <w:szCs w:val="28"/>
        </w:rPr>
        <w:t>Васюткино</w:t>
      </w:r>
      <w:proofErr w:type="spellEnd"/>
      <w:r w:rsidRPr="0067332B">
        <w:rPr>
          <w:rStyle w:val="120"/>
          <w:iCs/>
          <w:sz w:val="28"/>
          <w:szCs w:val="28"/>
        </w:rPr>
        <w:t xml:space="preserve"> озеро». </w:t>
      </w:r>
      <w:r w:rsidRPr="0067332B">
        <w:rPr>
          <w:sz w:val="28"/>
          <w:szCs w:val="28"/>
        </w:rPr>
        <w:t>Образ главного героя. Борьба за спасение. Становление характера.</w:t>
      </w:r>
    </w:p>
    <w:p w:rsidR="00647780" w:rsidRPr="0067332B" w:rsidRDefault="00647780" w:rsidP="0067332B">
      <w:pPr>
        <w:pStyle w:val="a6"/>
        <w:shd w:val="clear" w:color="auto" w:fill="auto"/>
        <w:spacing w:before="0" w:after="0" w:line="240" w:lineRule="auto"/>
        <w:ind w:left="180"/>
        <w:jc w:val="both"/>
        <w:rPr>
          <w:sz w:val="28"/>
          <w:szCs w:val="28"/>
        </w:rPr>
      </w:pPr>
      <w:r w:rsidRPr="0067332B">
        <w:rPr>
          <w:rStyle w:val="100"/>
          <w:bCs/>
          <w:sz w:val="28"/>
          <w:szCs w:val="28"/>
        </w:rPr>
        <w:t>Развитие речи:</w:t>
      </w:r>
      <w:r w:rsidRPr="0067332B">
        <w:rPr>
          <w:sz w:val="28"/>
          <w:szCs w:val="28"/>
        </w:rPr>
        <w:t xml:space="preserve"> различные виды чтения, сложный план к сочинению, подбор эпиграфа.</w:t>
      </w:r>
    </w:p>
    <w:p w:rsidR="00647780" w:rsidRPr="0067332B" w:rsidRDefault="00647780" w:rsidP="0067332B">
      <w:pPr>
        <w:pStyle w:val="a6"/>
        <w:shd w:val="clear" w:color="auto" w:fill="auto"/>
        <w:spacing w:before="0" w:after="0" w:line="240" w:lineRule="auto"/>
        <w:ind w:left="180"/>
        <w:jc w:val="both"/>
        <w:rPr>
          <w:sz w:val="28"/>
          <w:szCs w:val="28"/>
        </w:rPr>
      </w:pPr>
      <w:r w:rsidRPr="0067332B">
        <w:rPr>
          <w:rStyle w:val="100"/>
          <w:bCs/>
          <w:sz w:val="28"/>
          <w:szCs w:val="28"/>
        </w:rPr>
        <w:t>Краеведение:</w:t>
      </w:r>
      <w:r w:rsidRPr="0067332B">
        <w:rPr>
          <w:sz w:val="28"/>
          <w:szCs w:val="28"/>
        </w:rPr>
        <w:t xml:space="preserve"> выставка «На родине писателя» (по материалам периодики и произведений В.П. Астафьева).</w:t>
      </w:r>
    </w:p>
    <w:p w:rsidR="00647780" w:rsidRPr="0067332B" w:rsidRDefault="00647780" w:rsidP="0067332B">
      <w:pPr>
        <w:pStyle w:val="71"/>
        <w:shd w:val="clear" w:color="auto" w:fill="auto"/>
        <w:spacing w:line="240" w:lineRule="auto"/>
        <w:ind w:left="180"/>
        <w:jc w:val="both"/>
        <w:rPr>
          <w:sz w:val="28"/>
          <w:szCs w:val="28"/>
        </w:rPr>
      </w:pPr>
      <w:r w:rsidRPr="0067332B">
        <w:rPr>
          <w:rStyle w:val="760"/>
          <w:b/>
          <w:sz w:val="28"/>
          <w:szCs w:val="28"/>
        </w:rPr>
        <w:t xml:space="preserve">Возможные виды внеурочной </w:t>
      </w:r>
      <w:proofErr w:type="spellStart"/>
      <w:r w:rsidRPr="0067332B">
        <w:rPr>
          <w:rStyle w:val="760"/>
          <w:b/>
          <w:sz w:val="28"/>
          <w:szCs w:val="28"/>
        </w:rPr>
        <w:t>деятельности:</w:t>
      </w:r>
      <w:r w:rsidRPr="0067332B">
        <w:rPr>
          <w:rStyle w:val="74"/>
          <w:sz w:val="28"/>
          <w:szCs w:val="28"/>
        </w:rPr>
        <w:t>литературный</w:t>
      </w:r>
      <w:proofErr w:type="spellEnd"/>
      <w:r w:rsidRPr="0067332B">
        <w:rPr>
          <w:rStyle w:val="74"/>
          <w:sz w:val="28"/>
          <w:szCs w:val="28"/>
        </w:rPr>
        <w:t xml:space="preserve"> вечер «Музы не молчали»:</w:t>
      </w:r>
    </w:p>
    <w:p w:rsidR="00647780" w:rsidRPr="0067332B" w:rsidRDefault="00647780" w:rsidP="0067332B">
      <w:pPr>
        <w:pStyle w:val="81"/>
        <w:shd w:val="clear" w:color="auto" w:fill="auto"/>
        <w:tabs>
          <w:tab w:val="left" w:pos="713"/>
        </w:tabs>
        <w:spacing w:before="0" w:after="0" w:line="240" w:lineRule="auto"/>
        <w:ind w:left="180"/>
        <w:jc w:val="both"/>
        <w:rPr>
          <w:sz w:val="28"/>
          <w:szCs w:val="28"/>
        </w:rPr>
      </w:pPr>
      <w:proofErr w:type="spellStart"/>
      <w:r w:rsidRPr="0067332B">
        <w:rPr>
          <w:rStyle w:val="87"/>
          <w:i/>
          <w:sz w:val="28"/>
          <w:szCs w:val="28"/>
        </w:rPr>
        <w:t>А.Ахматова</w:t>
      </w:r>
      <w:proofErr w:type="spellEnd"/>
      <w:r w:rsidRPr="0067332B">
        <w:rPr>
          <w:rStyle w:val="87"/>
          <w:i/>
          <w:sz w:val="28"/>
          <w:szCs w:val="28"/>
        </w:rPr>
        <w:t>.</w:t>
      </w:r>
      <w:r w:rsidRPr="0067332B">
        <w:rPr>
          <w:rStyle w:val="8110"/>
          <w:i/>
          <w:sz w:val="28"/>
          <w:szCs w:val="28"/>
        </w:rPr>
        <w:t xml:space="preserve"> «Нежно с девочками простились...»</w:t>
      </w:r>
      <w:r w:rsidRPr="0067332B">
        <w:rPr>
          <w:rStyle w:val="87"/>
          <w:i/>
          <w:sz w:val="28"/>
          <w:szCs w:val="28"/>
        </w:rPr>
        <w:t>;</w:t>
      </w:r>
    </w:p>
    <w:p w:rsidR="00647780" w:rsidRPr="0067332B" w:rsidRDefault="00647780" w:rsidP="0067332B">
      <w:pPr>
        <w:pStyle w:val="81"/>
        <w:shd w:val="clear" w:color="auto" w:fill="auto"/>
        <w:spacing w:before="0" w:after="0" w:line="240" w:lineRule="auto"/>
        <w:ind w:left="180"/>
        <w:jc w:val="both"/>
        <w:rPr>
          <w:sz w:val="28"/>
          <w:szCs w:val="28"/>
        </w:rPr>
      </w:pPr>
      <w:r w:rsidRPr="0067332B">
        <w:rPr>
          <w:rStyle w:val="87"/>
          <w:i/>
          <w:sz w:val="28"/>
          <w:szCs w:val="28"/>
        </w:rPr>
        <w:t>Д.С. Самойлов.</w:t>
      </w:r>
      <w:r w:rsidRPr="0067332B">
        <w:rPr>
          <w:rStyle w:val="8110"/>
          <w:i/>
          <w:sz w:val="28"/>
          <w:szCs w:val="28"/>
        </w:rPr>
        <w:t xml:space="preserve"> «Перебирая наши даты...»;</w:t>
      </w:r>
    </w:p>
    <w:p w:rsidR="00647780" w:rsidRPr="0067332B" w:rsidRDefault="00647780" w:rsidP="0067332B">
      <w:pPr>
        <w:pStyle w:val="81"/>
        <w:shd w:val="clear" w:color="auto" w:fill="auto"/>
        <w:spacing w:before="0" w:after="0" w:line="240" w:lineRule="auto"/>
        <w:ind w:left="180"/>
        <w:jc w:val="both"/>
        <w:rPr>
          <w:sz w:val="28"/>
          <w:szCs w:val="28"/>
        </w:rPr>
      </w:pPr>
      <w:r w:rsidRPr="0067332B">
        <w:rPr>
          <w:rStyle w:val="87"/>
          <w:i/>
          <w:sz w:val="28"/>
          <w:szCs w:val="28"/>
        </w:rPr>
        <w:t>М.В. Исаковский.</w:t>
      </w:r>
      <w:r w:rsidRPr="0067332B">
        <w:rPr>
          <w:rStyle w:val="8110"/>
          <w:i/>
          <w:sz w:val="28"/>
          <w:szCs w:val="28"/>
        </w:rPr>
        <w:t xml:space="preserve"> «Враги сожгли родную хату»;</w:t>
      </w:r>
    </w:p>
    <w:p w:rsidR="00647780" w:rsidRPr="0067332B" w:rsidRDefault="00647780" w:rsidP="0067332B">
      <w:pPr>
        <w:pStyle w:val="a6"/>
        <w:shd w:val="clear" w:color="auto" w:fill="auto"/>
        <w:spacing w:before="0" w:after="0" w:line="240" w:lineRule="auto"/>
        <w:ind w:left="180"/>
        <w:jc w:val="both"/>
        <w:rPr>
          <w:sz w:val="28"/>
          <w:szCs w:val="28"/>
        </w:rPr>
      </w:pPr>
      <w:r w:rsidRPr="0067332B">
        <w:rPr>
          <w:sz w:val="28"/>
          <w:szCs w:val="28"/>
        </w:rPr>
        <w:t>К.М. Симонов.</w:t>
      </w:r>
      <w:r w:rsidRPr="0067332B">
        <w:rPr>
          <w:rStyle w:val="120"/>
          <w:iCs/>
          <w:sz w:val="28"/>
          <w:szCs w:val="28"/>
        </w:rPr>
        <w:t xml:space="preserve"> «Жди меня»;</w:t>
      </w:r>
    </w:p>
    <w:p w:rsidR="00647780" w:rsidRPr="0067332B" w:rsidRDefault="00647780" w:rsidP="0067332B">
      <w:pPr>
        <w:pStyle w:val="a6"/>
        <w:shd w:val="clear" w:color="auto" w:fill="auto"/>
        <w:spacing w:before="0" w:after="0" w:line="240" w:lineRule="auto"/>
        <w:ind w:left="180"/>
        <w:jc w:val="both"/>
        <w:rPr>
          <w:sz w:val="28"/>
          <w:szCs w:val="28"/>
        </w:rPr>
      </w:pPr>
      <w:r w:rsidRPr="0067332B">
        <w:rPr>
          <w:sz w:val="28"/>
          <w:szCs w:val="28"/>
        </w:rPr>
        <w:t xml:space="preserve">П.Г. </w:t>
      </w:r>
      <w:proofErr w:type="spellStart"/>
      <w:r w:rsidRPr="0067332B">
        <w:rPr>
          <w:sz w:val="28"/>
          <w:szCs w:val="28"/>
        </w:rPr>
        <w:t>Антокольский</w:t>
      </w:r>
      <w:proofErr w:type="spellEnd"/>
      <w:r w:rsidRPr="0067332B">
        <w:rPr>
          <w:sz w:val="28"/>
          <w:szCs w:val="28"/>
        </w:rPr>
        <w:t>.</w:t>
      </w:r>
      <w:r w:rsidRPr="0067332B">
        <w:rPr>
          <w:rStyle w:val="120"/>
          <w:iCs/>
          <w:sz w:val="28"/>
          <w:szCs w:val="28"/>
        </w:rPr>
        <w:t xml:space="preserve"> «Сын»</w:t>
      </w:r>
      <w:r w:rsidRPr="0067332B">
        <w:rPr>
          <w:sz w:val="28"/>
          <w:szCs w:val="28"/>
        </w:rPr>
        <w:t xml:space="preserve"> (отрывки из поэмы);</w:t>
      </w:r>
    </w:p>
    <w:p w:rsidR="00647780" w:rsidRPr="0067332B" w:rsidRDefault="00647780" w:rsidP="0067332B">
      <w:pPr>
        <w:pStyle w:val="81"/>
        <w:shd w:val="clear" w:color="auto" w:fill="auto"/>
        <w:spacing w:before="0" w:after="0" w:line="240" w:lineRule="auto"/>
        <w:ind w:left="180"/>
        <w:jc w:val="both"/>
        <w:rPr>
          <w:sz w:val="28"/>
          <w:szCs w:val="28"/>
        </w:rPr>
      </w:pPr>
      <w:r w:rsidRPr="0067332B">
        <w:rPr>
          <w:rStyle w:val="87"/>
          <w:i/>
          <w:sz w:val="28"/>
          <w:szCs w:val="28"/>
        </w:rPr>
        <w:t xml:space="preserve">О.Ф. </w:t>
      </w:r>
      <w:proofErr w:type="spellStart"/>
      <w:r w:rsidRPr="0067332B">
        <w:rPr>
          <w:rStyle w:val="87"/>
          <w:i/>
          <w:sz w:val="28"/>
          <w:szCs w:val="28"/>
        </w:rPr>
        <w:t>Берггольц</w:t>
      </w:r>
      <w:proofErr w:type="spellEnd"/>
      <w:r w:rsidRPr="0067332B">
        <w:rPr>
          <w:rStyle w:val="87"/>
          <w:i/>
          <w:sz w:val="28"/>
          <w:szCs w:val="28"/>
        </w:rPr>
        <w:t>.</w:t>
      </w:r>
      <w:r w:rsidRPr="0067332B">
        <w:rPr>
          <w:rStyle w:val="8110"/>
          <w:i/>
          <w:sz w:val="28"/>
          <w:szCs w:val="28"/>
        </w:rPr>
        <w:t xml:space="preserve"> «Памяти защитников»;</w:t>
      </w:r>
    </w:p>
    <w:p w:rsidR="00647780" w:rsidRPr="0067332B" w:rsidRDefault="00647780" w:rsidP="0067332B">
      <w:pPr>
        <w:pStyle w:val="81"/>
        <w:shd w:val="clear" w:color="auto" w:fill="auto"/>
        <w:spacing w:before="0" w:after="0" w:line="240" w:lineRule="auto"/>
        <w:ind w:left="180"/>
        <w:jc w:val="both"/>
        <w:rPr>
          <w:sz w:val="28"/>
          <w:szCs w:val="28"/>
        </w:rPr>
      </w:pPr>
      <w:r w:rsidRPr="0067332B">
        <w:rPr>
          <w:rStyle w:val="87"/>
          <w:i/>
          <w:sz w:val="28"/>
          <w:szCs w:val="28"/>
        </w:rPr>
        <w:t xml:space="preserve">М. </w:t>
      </w:r>
      <w:proofErr w:type="spellStart"/>
      <w:r w:rsidRPr="0067332B">
        <w:rPr>
          <w:rStyle w:val="87"/>
          <w:i/>
          <w:sz w:val="28"/>
          <w:szCs w:val="28"/>
        </w:rPr>
        <w:t>Джалиль</w:t>
      </w:r>
      <w:proofErr w:type="spellEnd"/>
      <w:r w:rsidRPr="0067332B">
        <w:rPr>
          <w:rStyle w:val="87"/>
          <w:i/>
          <w:sz w:val="28"/>
          <w:szCs w:val="28"/>
        </w:rPr>
        <w:t>.</w:t>
      </w:r>
      <w:r w:rsidRPr="0067332B">
        <w:rPr>
          <w:rStyle w:val="8110"/>
          <w:i/>
          <w:sz w:val="28"/>
          <w:szCs w:val="28"/>
        </w:rPr>
        <w:t xml:space="preserve"> «Мои песни», «Дуб»;</w:t>
      </w:r>
    </w:p>
    <w:p w:rsidR="00647780" w:rsidRPr="0067332B" w:rsidRDefault="00647780" w:rsidP="0067332B">
      <w:pPr>
        <w:pStyle w:val="a6"/>
        <w:shd w:val="clear" w:color="auto" w:fill="auto"/>
        <w:spacing w:before="0" w:after="0" w:line="240" w:lineRule="auto"/>
        <w:ind w:left="180"/>
        <w:jc w:val="both"/>
        <w:rPr>
          <w:sz w:val="28"/>
          <w:szCs w:val="28"/>
        </w:rPr>
      </w:pPr>
      <w:r w:rsidRPr="0067332B">
        <w:rPr>
          <w:sz w:val="28"/>
          <w:szCs w:val="28"/>
        </w:rPr>
        <w:t>Е.А. Евтушенко.</w:t>
      </w:r>
      <w:r w:rsidRPr="0067332B">
        <w:rPr>
          <w:rStyle w:val="120"/>
          <w:iCs/>
          <w:sz w:val="28"/>
          <w:szCs w:val="28"/>
        </w:rPr>
        <w:t xml:space="preserve"> «Свадьбы»;</w:t>
      </w:r>
    </w:p>
    <w:p w:rsidR="00647780" w:rsidRPr="0067332B" w:rsidRDefault="00647780" w:rsidP="0067332B">
      <w:pPr>
        <w:pStyle w:val="a6"/>
        <w:shd w:val="clear" w:color="auto" w:fill="auto"/>
        <w:spacing w:before="0" w:after="0" w:line="240" w:lineRule="auto"/>
        <w:ind w:left="180"/>
        <w:jc w:val="both"/>
        <w:rPr>
          <w:sz w:val="28"/>
          <w:szCs w:val="28"/>
        </w:rPr>
      </w:pPr>
      <w:r w:rsidRPr="0067332B">
        <w:rPr>
          <w:sz w:val="28"/>
          <w:szCs w:val="28"/>
        </w:rPr>
        <w:t>Р.Г. Гамзатов.</w:t>
      </w:r>
      <w:r w:rsidRPr="0067332B">
        <w:rPr>
          <w:rStyle w:val="120"/>
          <w:iCs/>
          <w:sz w:val="28"/>
          <w:szCs w:val="28"/>
        </w:rPr>
        <w:t xml:space="preserve"> «Журавли»</w:t>
      </w:r>
      <w:r w:rsidRPr="0067332B">
        <w:rPr>
          <w:sz w:val="28"/>
          <w:szCs w:val="28"/>
        </w:rPr>
        <w:t xml:space="preserve"> и др.</w:t>
      </w:r>
    </w:p>
    <w:p w:rsidR="00647780" w:rsidRPr="0067332B" w:rsidRDefault="00647780" w:rsidP="0067332B">
      <w:pPr>
        <w:pStyle w:val="51"/>
        <w:keepNext/>
        <w:keepLines/>
        <w:shd w:val="clear" w:color="auto" w:fill="auto"/>
        <w:tabs>
          <w:tab w:val="left" w:pos="636"/>
        </w:tabs>
        <w:spacing w:line="240" w:lineRule="auto"/>
        <w:ind w:left="180"/>
        <w:jc w:val="both"/>
        <w:rPr>
          <w:sz w:val="28"/>
          <w:szCs w:val="28"/>
        </w:rPr>
      </w:pPr>
      <w:bookmarkStart w:id="98" w:name="bookmark112"/>
      <w:r w:rsidRPr="0067332B">
        <w:rPr>
          <w:rStyle w:val="580"/>
          <w:b/>
          <w:sz w:val="28"/>
          <w:szCs w:val="28"/>
        </w:rPr>
        <w:t>В.Г.РАСПУТИН</w:t>
      </w:r>
      <w:bookmarkEnd w:id="98"/>
    </w:p>
    <w:p w:rsidR="00647780" w:rsidRPr="0067332B" w:rsidRDefault="00647780" w:rsidP="0067332B">
      <w:pPr>
        <w:pStyle w:val="a6"/>
        <w:shd w:val="clear" w:color="auto" w:fill="auto"/>
        <w:spacing w:before="0" w:after="0" w:line="240" w:lineRule="auto"/>
        <w:ind w:left="180"/>
        <w:jc w:val="both"/>
        <w:rPr>
          <w:sz w:val="28"/>
          <w:szCs w:val="28"/>
        </w:rPr>
      </w:pPr>
      <w:r w:rsidRPr="0067332B">
        <w:rPr>
          <w:sz w:val="28"/>
          <w:szCs w:val="28"/>
        </w:rPr>
        <w:t>Основные вехи биографии писателя. XX век на страницах прозы В. Распутина. Нравственная проблематика повести</w:t>
      </w:r>
      <w:r w:rsidRPr="0067332B">
        <w:rPr>
          <w:rStyle w:val="120"/>
          <w:iCs/>
          <w:sz w:val="28"/>
          <w:szCs w:val="28"/>
        </w:rPr>
        <w:t xml:space="preserve"> «Уроки французского»</w:t>
      </w:r>
      <w:r w:rsidRPr="0067332B">
        <w:rPr>
          <w:sz w:val="28"/>
          <w:szCs w:val="28"/>
        </w:rPr>
        <w:t>. Новое раскрытие темы детей на страницах повести. Центральный конфликт и основные образы повествования. Взгляд на вопросы сост</w:t>
      </w:r>
      <w:r>
        <w:rPr>
          <w:sz w:val="28"/>
          <w:szCs w:val="28"/>
        </w:rPr>
        <w:t>радания, справедливости, на гра</w:t>
      </w:r>
      <w:r w:rsidRPr="0067332B">
        <w:rPr>
          <w:sz w:val="28"/>
          <w:szCs w:val="28"/>
        </w:rPr>
        <w:t>ницы дозволенного. Мотивы милосердия, готовности прийти на помощь, способность к предотвращению жестокости, насилия в условиях силового соперничества.</w:t>
      </w:r>
    </w:p>
    <w:p w:rsidR="00647780" w:rsidRPr="0067332B" w:rsidRDefault="00647780" w:rsidP="0067332B">
      <w:pPr>
        <w:pStyle w:val="a6"/>
        <w:shd w:val="clear" w:color="auto" w:fill="auto"/>
        <w:spacing w:before="0" w:after="0" w:line="240" w:lineRule="auto"/>
        <w:ind w:left="120" w:right="20"/>
        <w:jc w:val="both"/>
        <w:rPr>
          <w:sz w:val="28"/>
          <w:szCs w:val="28"/>
        </w:rPr>
      </w:pPr>
      <w:r w:rsidRPr="0067332B">
        <w:rPr>
          <w:rStyle w:val="92"/>
          <w:bCs/>
          <w:sz w:val="28"/>
          <w:szCs w:val="28"/>
        </w:rPr>
        <w:t>Теория литературы:</w:t>
      </w:r>
      <w:r w:rsidRPr="0067332B">
        <w:rPr>
          <w:sz w:val="28"/>
          <w:szCs w:val="28"/>
        </w:rPr>
        <w:t xml:space="preserve"> развитие представлений о типах рассказчика в художественной прозе.</w:t>
      </w:r>
    </w:p>
    <w:p w:rsidR="00647780" w:rsidRPr="0067332B" w:rsidRDefault="00647780" w:rsidP="0067332B">
      <w:pPr>
        <w:pStyle w:val="a6"/>
        <w:shd w:val="clear" w:color="auto" w:fill="auto"/>
        <w:spacing w:before="0" w:after="0" w:line="240" w:lineRule="auto"/>
        <w:ind w:left="120" w:right="20"/>
        <w:jc w:val="both"/>
        <w:rPr>
          <w:sz w:val="28"/>
          <w:szCs w:val="28"/>
        </w:rPr>
      </w:pPr>
      <w:r w:rsidRPr="0067332B">
        <w:rPr>
          <w:rStyle w:val="92"/>
          <w:bCs/>
          <w:sz w:val="28"/>
          <w:szCs w:val="28"/>
        </w:rPr>
        <w:t>Развитие речи:</w:t>
      </w:r>
      <w:r w:rsidRPr="0067332B">
        <w:rPr>
          <w:sz w:val="28"/>
          <w:szCs w:val="28"/>
        </w:rPr>
        <w:t xml:space="preserve"> составление словаря понятий, характеризующих различные нравственные представления, подготовка тезисов к уроку-диспуту.</w:t>
      </w:r>
    </w:p>
    <w:p w:rsidR="00647780" w:rsidRPr="0067332B" w:rsidRDefault="00647780" w:rsidP="0067332B">
      <w:pPr>
        <w:pStyle w:val="a6"/>
        <w:shd w:val="clear" w:color="auto" w:fill="auto"/>
        <w:spacing w:before="0" w:after="0" w:line="240" w:lineRule="auto"/>
        <w:ind w:left="120" w:right="20"/>
        <w:jc w:val="both"/>
        <w:rPr>
          <w:sz w:val="28"/>
          <w:szCs w:val="28"/>
        </w:rPr>
      </w:pPr>
      <w:r w:rsidRPr="0067332B">
        <w:rPr>
          <w:rStyle w:val="92"/>
          <w:bCs/>
          <w:sz w:val="28"/>
          <w:szCs w:val="28"/>
        </w:rPr>
        <w:t>Связь с другими искусствами:</w:t>
      </w:r>
      <w:r w:rsidRPr="0067332B">
        <w:rPr>
          <w:sz w:val="28"/>
          <w:szCs w:val="28"/>
        </w:rPr>
        <w:t xml:space="preserve"> повесть В. Распутина на киноэкране.</w:t>
      </w:r>
    </w:p>
    <w:p w:rsidR="00647780" w:rsidRPr="0067332B" w:rsidRDefault="00647780" w:rsidP="0067332B">
      <w:pPr>
        <w:pStyle w:val="a6"/>
        <w:shd w:val="clear" w:color="auto" w:fill="auto"/>
        <w:spacing w:before="0" w:after="0" w:line="240" w:lineRule="auto"/>
        <w:ind w:left="140" w:right="20"/>
        <w:jc w:val="both"/>
        <w:rPr>
          <w:rStyle w:val="8101"/>
          <w:i w:val="0"/>
          <w:sz w:val="28"/>
          <w:szCs w:val="28"/>
        </w:rPr>
      </w:pPr>
      <w:r w:rsidRPr="0067332B">
        <w:rPr>
          <w:rStyle w:val="8101"/>
          <w:i w:val="0"/>
          <w:sz w:val="28"/>
          <w:szCs w:val="28"/>
        </w:rPr>
        <w:t>Из зарубежной литературы</w:t>
      </w:r>
    </w:p>
    <w:p w:rsidR="00647780" w:rsidRPr="0067332B" w:rsidRDefault="00647780" w:rsidP="0067332B">
      <w:pPr>
        <w:pStyle w:val="51"/>
        <w:keepNext/>
        <w:keepLines/>
        <w:shd w:val="clear" w:color="auto" w:fill="auto"/>
        <w:spacing w:line="240" w:lineRule="auto"/>
        <w:ind w:left="120"/>
        <w:jc w:val="both"/>
        <w:rPr>
          <w:sz w:val="28"/>
          <w:szCs w:val="28"/>
        </w:rPr>
      </w:pPr>
      <w:bookmarkStart w:id="99" w:name="bookmark113"/>
      <w:r w:rsidRPr="0067332B">
        <w:rPr>
          <w:rStyle w:val="570"/>
          <w:b/>
          <w:sz w:val="28"/>
          <w:szCs w:val="28"/>
        </w:rPr>
        <w:t>У. ШЕКСПИР</w:t>
      </w:r>
      <w:bookmarkEnd w:id="99"/>
    </w:p>
    <w:p w:rsidR="00647780" w:rsidRPr="0067332B" w:rsidRDefault="00647780" w:rsidP="0067332B">
      <w:pPr>
        <w:pStyle w:val="a6"/>
        <w:shd w:val="clear" w:color="auto" w:fill="auto"/>
        <w:spacing w:before="0" w:after="0" w:line="240" w:lineRule="auto"/>
        <w:ind w:left="120" w:right="20"/>
        <w:jc w:val="both"/>
        <w:rPr>
          <w:sz w:val="28"/>
          <w:szCs w:val="28"/>
        </w:rPr>
      </w:pPr>
      <w:r w:rsidRPr="0067332B">
        <w:rPr>
          <w:sz w:val="28"/>
          <w:szCs w:val="28"/>
        </w:rPr>
        <w:t>Краткие сведения о писателе. Трагедия</w:t>
      </w:r>
      <w:r w:rsidRPr="0067332B">
        <w:rPr>
          <w:rStyle w:val="111"/>
          <w:iCs/>
          <w:sz w:val="28"/>
          <w:szCs w:val="28"/>
        </w:rPr>
        <w:t xml:space="preserve"> «Ромео и Джульетта»</w:t>
      </w:r>
      <w:r w:rsidRPr="0067332B">
        <w:rPr>
          <w:sz w:val="28"/>
          <w:szCs w:val="28"/>
        </w:rPr>
        <w:t xml:space="preserve"> (фрагменты). Певец великих чувств и вечных тем (жизнь, смерть, любовь, проблема отцов и детей). Сценическая история пьесы, «Ромео и Джульетта» на русской сцене.</w:t>
      </w:r>
    </w:p>
    <w:p w:rsidR="00647780" w:rsidRPr="0067332B" w:rsidRDefault="00647780" w:rsidP="0067332B">
      <w:pPr>
        <w:pStyle w:val="a6"/>
        <w:shd w:val="clear" w:color="auto" w:fill="auto"/>
        <w:spacing w:before="0" w:after="0" w:line="240" w:lineRule="auto"/>
        <w:ind w:left="120"/>
        <w:jc w:val="both"/>
        <w:rPr>
          <w:sz w:val="28"/>
          <w:szCs w:val="28"/>
        </w:rPr>
      </w:pPr>
      <w:r w:rsidRPr="0067332B">
        <w:rPr>
          <w:rStyle w:val="92"/>
          <w:bCs/>
          <w:sz w:val="28"/>
          <w:szCs w:val="28"/>
        </w:rPr>
        <w:t>Теория литературы:</w:t>
      </w:r>
      <w:r w:rsidRPr="0067332B">
        <w:rPr>
          <w:sz w:val="28"/>
          <w:szCs w:val="28"/>
        </w:rPr>
        <w:t xml:space="preserve"> трагедия (основные признаки жанра).</w:t>
      </w:r>
    </w:p>
    <w:p w:rsidR="00647780" w:rsidRPr="0067332B" w:rsidRDefault="00647780" w:rsidP="0067332B">
      <w:pPr>
        <w:pStyle w:val="71"/>
        <w:shd w:val="clear" w:color="auto" w:fill="auto"/>
        <w:spacing w:line="240" w:lineRule="auto"/>
        <w:ind w:left="120"/>
        <w:jc w:val="both"/>
        <w:rPr>
          <w:sz w:val="28"/>
          <w:szCs w:val="28"/>
        </w:rPr>
      </w:pPr>
      <w:r w:rsidRPr="0067332B">
        <w:rPr>
          <w:rStyle w:val="750"/>
          <w:b/>
          <w:sz w:val="28"/>
          <w:szCs w:val="28"/>
        </w:rPr>
        <w:lastRenderedPageBreak/>
        <w:t>Связь с другими искусствами:</w:t>
      </w:r>
      <w:r w:rsidRPr="0067332B">
        <w:rPr>
          <w:rStyle w:val="73"/>
          <w:b/>
          <w:sz w:val="28"/>
          <w:szCs w:val="28"/>
        </w:rPr>
        <w:t xml:space="preserve"> история театра.</w:t>
      </w:r>
    </w:p>
    <w:p w:rsidR="00647780" w:rsidRPr="0067332B" w:rsidRDefault="00647780" w:rsidP="0067332B">
      <w:pPr>
        <w:pStyle w:val="51"/>
        <w:keepNext/>
        <w:keepLines/>
        <w:shd w:val="clear" w:color="auto" w:fill="auto"/>
        <w:spacing w:line="240" w:lineRule="auto"/>
        <w:ind w:left="120"/>
        <w:jc w:val="both"/>
        <w:rPr>
          <w:sz w:val="28"/>
          <w:szCs w:val="28"/>
        </w:rPr>
      </w:pPr>
      <w:bookmarkStart w:id="100" w:name="bookmark114"/>
      <w:r w:rsidRPr="0067332B">
        <w:rPr>
          <w:rStyle w:val="570"/>
          <w:b/>
          <w:sz w:val="28"/>
          <w:szCs w:val="28"/>
        </w:rPr>
        <w:t>М. СЕРВАНТЕС</w:t>
      </w:r>
      <w:bookmarkEnd w:id="100"/>
    </w:p>
    <w:p w:rsidR="00647780" w:rsidRPr="0067332B" w:rsidRDefault="00647780" w:rsidP="0067332B">
      <w:pPr>
        <w:pStyle w:val="a6"/>
        <w:shd w:val="clear" w:color="auto" w:fill="auto"/>
        <w:spacing w:before="0" w:after="0" w:line="240" w:lineRule="auto"/>
        <w:ind w:left="120" w:right="20"/>
        <w:jc w:val="both"/>
        <w:rPr>
          <w:sz w:val="28"/>
          <w:szCs w:val="28"/>
        </w:rPr>
      </w:pPr>
      <w:r w:rsidRPr="0067332B">
        <w:rPr>
          <w:sz w:val="28"/>
          <w:szCs w:val="28"/>
        </w:rPr>
        <w:t>Краткие сведения о писателе. Роман</w:t>
      </w:r>
      <w:r w:rsidRPr="0067332B">
        <w:rPr>
          <w:rStyle w:val="111"/>
          <w:iCs/>
          <w:sz w:val="28"/>
          <w:szCs w:val="28"/>
        </w:rPr>
        <w:t xml:space="preserve"> «Дон Кихот»:</w:t>
      </w:r>
      <w:r w:rsidRPr="0067332B">
        <w:rPr>
          <w:sz w:val="28"/>
          <w:szCs w:val="28"/>
        </w:rPr>
        <w:t xml:space="preserve"> основная проблематика (идеальное и </w:t>
      </w:r>
      <w:r>
        <w:rPr>
          <w:sz w:val="28"/>
          <w:szCs w:val="28"/>
        </w:rPr>
        <w:t>обыденное, возвышенное и призем</w:t>
      </w:r>
      <w:r w:rsidRPr="0067332B">
        <w:rPr>
          <w:sz w:val="28"/>
          <w:szCs w:val="28"/>
        </w:rPr>
        <w:t>ленное, мечта и действительность) и художественная идея романа. Образ Дон Кихота. Позиция писателя. Тема Дон Кихота в русской литературе. Донкихотство.</w:t>
      </w:r>
    </w:p>
    <w:p w:rsidR="00647780" w:rsidRPr="0067332B" w:rsidRDefault="00647780" w:rsidP="0067332B">
      <w:pPr>
        <w:pStyle w:val="a6"/>
        <w:shd w:val="clear" w:color="auto" w:fill="auto"/>
        <w:spacing w:before="0" w:after="0" w:line="240" w:lineRule="auto"/>
        <w:ind w:left="120"/>
        <w:jc w:val="both"/>
        <w:rPr>
          <w:sz w:val="28"/>
          <w:szCs w:val="28"/>
        </w:rPr>
      </w:pPr>
      <w:r w:rsidRPr="0067332B">
        <w:rPr>
          <w:rStyle w:val="92"/>
          <w:bCs/>
          <w:sz w:val="28"/>
          <w:szCs w:val="28"/>
        </w:rPr>
        <w:t>Теория литературы:</w:t>
      </w:r>
      <w:r w:rsidRPr="0067332B">
        <w:rPr>
          <w:sz w:val="28"/>
          <w:szCs w:val="28"/>
        </w:rPr>
        <w:t xml:space="preserve"> роман, романный герой.</w:t>
      </w:r>
    </w:p>
    <w:p w:rsidR="00647780" w:rsidRPr="0067332B" w:rsidRDefault="00647780" w:rsidP="0067332B">
      <w:pPr>
        <w:pStyle w:val="a6"/>
        <w:shd w:val="clear" w:color="auto" w:fill="auto"/>
        <w:spacing w:before="0" w:after="0" w:line="240" w:lineRule="auto"/>
        <w:ind w:left="120" w:right="20"/>
        <w:jc w:val="both"/>
        <w:rPr>
          <w:sz w:val="28"/>
          <w:szCs w:val="28"/>
        </w:rPr>
      </w:pPr>
      <w:r w:rsidRPr="0067332B">
        <w:rPr>
          <w:rStyle w:val="92"/>
          <w:bCs/>
          <w:sz w:val="28"/>
          <w:szCs w:val="28"/>
        </w:rPr>
        <w:t>Развитие речи:</w:t>
      </w:r>
      <w:r w:rsidRPr="0067332B">
        <w:rPr>
          <w:sz w:val="28"/>
          <w:szCs w:val="28"/>
        </w:rPr>
        <w:t xml:space="preserve"> дискуссия, различные формы пересказа, сообщения учащихся.</w:t>
      </w:r>
    </w:p>
    <w:p w:rsidR="00647780" w:rsidRPr="0067332B" w:rsidRDefault="00647780" w:rsidP="0067332B">
      <w:pPr>
        <w:pStyle w:val="81"/>
        <w:shd w:val="clear" w:color="auto" w:fill="auto"/>
        <w:spacing w:before="0" w:after="0" w:line="240" w:lineRule="auto"/>
        <w:ind w:left="120"/>
        <w:jc w:val="both"/>
        <w:rPr>
          <w:sz w:val="28"/>
          <w:szCs w:val="28"/>
        </w:rPr>
      </w:pPr>
      <w:r w:rsidRPr="0067332B">
        <w:rPr>
          <w:rStyle w:val="8101"/>
          <w:i/>
          <w:sz w:val="28"/>
          <w:szCs w:val="28"/>
        </w:rPr>
        <w:t>Для заучивания наизусть</w:t>
      </w:r>
    </w:p>
    <w:p w:rsidR="00647780" w:rsidRPr="0067332B" w:rsidRDefault="00647780" w:rsidP="0067332B">
      <w:pPr>
        <w:pStyle w:val="a6"/>
        <w:shd w:val="clear" w:color="auto" w:fill="auto"/>
        <w:spacing w:before="0" w:after="0" w:line="240" w:lineRule="auto"/>
        <w:ind w:left="120"/>
        <w:jc w:val="both"/>
        <w:rPr>
          <w:sz w:val="28"/>
          <w:szCs w:val="28"/>
        </w:rPr>
      </w:pPr>
      <w:r w:rsidRPr="0067332B">
        <w:rPr>
          <w:sz w:val="28"/>
          <w:szCs w:val="28"/>
        </w:rPr>
        <w:t>Г.Р. Державин.</w:t>
      </w:r>
      <w:r w:rsidRPr="0067332B">
        <w:rPr>
          <w:rStyle w:val="111"/>
          <w:iCs/>
          <w:sz w:val="28"/>
          <w:szCs w:val="28"/>
        </w:rPr>
        <w:t xml:space="preserve"> «Памятник».</w:t>
      </w:r>
    </w:p>
    <w:p w:rsidR="00647780" w:rsidRPr="0067332B" w:rsidRDefault="00647780" w:rsidP="0067332B">
      <w:pPr>
        <w:pStyle w:val="a6"/>
        <w:shd w:val="clear" w:color="auto" w:fill="auto"/>
        <w:spacing w:before="0" w:after="0" w:line="240" w:lineRule="auto"/>
        <w:ind w:left="120"/>
        <w:jc w:val="both"/>
        <w:rPr>
          <w:sz w:val="28"/>
          <w:szCs w:val="28"/>
        </w:rPr>
      </w:pPr>
      <w:r w:rsidRPr="0067332B">
        <w:rPr>
          <w:sz w:val="28"/>
          <w:szCs w:val="28"/>
        </w:rPr>
        <w:t>В.А. Жуковский.</w:t>
      </w:r>
      <w:r w:rsidRPr="0067332B">
        <w:rPr>
          <w:rStyle w:val="111"/>
          <w:iCs/>
          <w:sz w:val="28"/>
          <w:szCs w:val="28"/>
        </w:rPr>
        <w:t xml:space="preserve"> «Невыразимое»</w:t>
      </w:r>
      <w:r w:rsidRPr="0067332B">
        <w:rPr>
          <w:sz w:val="28"/>
          <w:szCs w:val="28"/>
        </w:rPr>
        <w:t>.</w:t>
      </w:r>
    </w:p>
    <w:p w:rsidR="00647780" w:rsidRPr="0067332B" w:rsidRDefault="00647780" w:rsidP="0067332B">
      <w:pPr>
        <w:pStyle w:val="81"/>
        <w:shd w:val="clear" w:color="auto" w:fill="auto"/>
        <w:spacing w:before="0" w:after="0" w:line="240" w:lineRule="auto"/>
        <w:ind w:left="120"/>
        <w:jc w:val="both"/>
        <w:rPr>
          <w:sz w:val="28"/>
          <w:szCs w:val="28"/>
        </w:rPr>
      </w:pPr>
      <w:r w:rsidRPr="0067332B">
        <w:rPr>
          <w:rStyle w:val="86"/>
          <w:i/>
          <w:sz w:val="28"/>
          <w:szCs w:val="28"/>
        </w:rPr>
        <w:t>А.С. Пушкин.</w:t>
      </w:r>
      <w:r w:rsidRPr="0067332B">
        <w:rPr>
          <w:rStyle w:val="8101"/>
          <w:i/>
          <w:sz w:val="28"/>
          <w:szCs w:val="28"/>
        </w:rPr>
        <w:t xml:space="preserve"> «И.И. Пущину»</w:t>
      </w:r>
      <w:r w:rsidRPr="0067332B">
        <w:rPr>
          <w:rStyle w:val="86"/>
          <w:i/>
          <w:sz w:val="28"/>
          <w:szCs w:val="28"/>
        </w:rPr>
        <w:t>.</w:t>
      </w:r>
    </w:p>
    <w:p w:rsidR="00647780" w:rsidRPr="0067332B" w:rsidRDefault="00647780" w:rsidP="0067332B">
      <w:pPr>
        <w:pStyle w:val="a6"/>
        <w:shd w:val="clear" w:color="auto" w:fill="auto"/>
        <w:spacing w:before="0" w:after="0" w:line="240" w:lineRule="auto"/>
        <w:ind w:left="120"/>
        <w:jc w:val="both"/>
        <w:rPr>
          <w:sz w:val="28"/>
          <w:szCs w:val="28"/>
        </w:rPr>
      </w:pPr>
      <w:r w:rsidRPr="0067332B">
        <w:rPr>
          <w:sz w:val="28"/>
          <w:szCs w:val="28"/>
        </w:rPr>
        <w:t>М.Ю. Лермонтов.</w:t>
      </w:r>
      <w:r w:rsidRPr="0067332B">
        <w:rPr>
          <w:rStyle w:val="111"/>
          <w:iCs/>
          <w:sz w:val="28"/>
          <w:szCs w:val="28"/>
        </w:rPr>
        <w:t xml:space="preserve"> «Мцыри»</w:t>
      </w:r>
      <w:r w:rsidRPr="0067332B">
        <w:rPr>
          <w:sz w:val="28"/>
          <w:szCs w:val="28"/>
        </w:rPr>
        <w:t xml:space="preserve"> (отрывок).</w:t>
      </w:r>
    </w:p>
    <w:p w:rsidR="00647780" w:rsidRPr="0067332B" w:rsidRDefault="00647780" w:rsidP="0067332B">
      <w:pPr>
        <w:pStyle w:val="81"/>
        <w:shd w:val="clear" w:color="auto" w:fill="auto"/>
        <w:spacing w:before="0" w:after="0" w:line="240" w:lineRule="auto"/>
        <w:ind w:left="120"/>
        <w:jc w:val="both"/>
        <w:rPr>
          <w:sz w:val="28"/>
          <w:szCs w:val="28"/>
        </w:rPr>
      </w:pPr>
      <w:r w:rsidRPr="0067332B">
        <w:rPr>
          <w:rStyle w:val="86"/>
          <w:i/>
          <w:sz w:val="28"/>
          <w:szCs w:val="28"/>
        </w:rPr>
        <w:t>Н.А. Некрасов.</w:t>
      </w:r>
      <w:r w:rsidRPr="0067332B">
        <w:rPr>
          <w:rStyle w:val="8101"/>
          <w:i/>
          <w:sz w:val="28"/>
          <w:szCs w:val="28"/>
        </w:rPr>
        <w:t xml:space="preserve"> «Внимая ужасам войны.».</w:t>
      </w:r>
    </w:p>
    <w:p w:rsidR="00647780" w:rsidRPr="0067332B" w:rsidRDefault="00647780" w:rsidP="0067332B">
      <w:pPr>
        <w:pStyle w:val="a6"/>
        <w:shd w:val="clear" w:color="auto" w:fill="auto"/>
        <w:spacing w:before="0" w:after="0" w:line="240" w:lineRule="auto"/>
        <w:ind w:left="120"/>
        <w:jc w:val="both"/>
        <w:rPr>
          <w:sz w:val="28"/>
          <w:szCs w:val="28"/>
        </w:rPr>
      </w:pPr>
      <w:r w:rsidRPr="0067332B">
        <w:rPr>
          <w:sz w:val="28"/>
          <w:szCs w:val="28"/>
        </w:rPr>
        <w:t>А.А. Фет. Одно из стихотворений (по выбору).</w:t>
      </w:r>
    </w:p>
    <w:p w:rsidR="00647780" w:rsidRPr="0067332B" w:rsidRDefault="00647780" w:rsidP="0067332B">
      <w:pPr>
        <w:pStyle w:val="a6"/>
        <w:shd w:val="clear" w:color="auto" w:fill="auto"/>
        <w:tabs>
          <w:tab w:val="left" w:pos="684"/>
        </w:tabs>
        <w:spacing w:before="0" w:after="0" w:line="240" w:lineRule="auto"/>
        <w:ind w:left="180" w:right="20"/>
        <w:jc w:val="both"/>
        <w:rPr>
          <w:sz w:val="28"/>
          <w:szCs w:val="28"/>
        </w:rPr>
      </w:pPr>
      <w:proofErr w:type="spellStart"/>
      <w:r w:rsidRPr="0067332B">
        <w:rPr>
          <w:sz w:val="28"/>
          <w:szCs w:val="28"/>
        </w:rPr>
        <w:t>В.Маяковский</w:t>
      </w:r>
      <w:proofErr w:type="spellEnd"/>
      <w:r w:rsidRPr="0067332B">
        <w:rPr>
          <w:sz w:val="28"/>
          <w:szCs w:val="28"/>
        </w:rPr>
        <w:t>. Одно из стихотворений (по выбору). Н.А. Заболоцкий.</w:t>
      </w:r>
      <w:r w:rsidRPr="0067332B">
        <w:rPr>
          <w:rStyle w:val="101"/>
          <w:iCs/>
          <w:sz w:val="28"/>
          <w:szCs w:val="28"/>
        </w:rPr>
        <w:t xml:space="preserve"> «Некрасивая девочка».</w:t>
      </w:r>
    </w:p>
    <w:p w:rsidR="00647780" w:rsidRPr="0067332B" w:rsidRDefault="00647780" w:rsidP="0067332B">
      <w:pPr>
        <w:pStyle w:val="a6"/>
        <w:shd w:val="clear" w:color="auto" w:fill="auto"/>
        <w:spacing w:before="0" w:after="0" w:line="240" w:lineRule="auto"/>
        <w:ind w:left="180" w:right="20"/>
        <w:jc w:val="both"/>
        <w:rPr>
          <w:sz w:val="28"/>
          <w:szCs w:val="28"/>
        </w:rPr>
      </w:pPr>
      <w:r w:rsidRPr="0067332B">
        <w:rPr>
          <w:sz w:val="28"/>
          <w:szCs w:val="28"/>
        </w:rPr>
        <w:t>М.В. Исаковский. Одно из стихотворений (по выбору). А.Т. Твардовский.</w:t>
      </w:r>
      <w:r w:rsidRPr="0067332B">
        <w:rPr>
          <w:rStyle w:val="101"/>
          <w:iCs/>
          <w:sz w:val="28"/>
          <w:szCs w:val="28"/>
        </w:rPr>
        <w:t xml:space="preserve"> «За далью — даль»</w:t>
      </w:r>
      <w:r w:rsidRPr="0067332B">
        <w:rPr>
          <w:sz w:val="28"/>
          <w:szCs w:val="28"/>
        </w:rPr>
        <w:t xml:space="preserve"> (отрывок).</w:t>
      </w:r>
    </w:p>
    <w:p w:rsidR="00647780" w:rsidRPr="0067332B" w:rsidRDefault="00647780" w:rsidP="0067332B">
      <w:pPr>
        <w:pStyle w:val="81"/>
        <w:shd w:val="clear" w:color="auto" w:fill="auto"/>
        <w:spacing w:before="0" w:after="0" w:line="240" w:lineRule="auto"/>
        <w:ind w:left="180"/>
        <w:jc w:val="both"/>
        <w:rPr>
          <w:sz w:val="28"/>
          <w:szCs w:val="28"/>
        </w:rPr>
      </w:pPr>
      <w:r w:rsidRPr="0067332B">
        <w:rPr>
          <w:rStyle w:val="890"/>
          <w:i/>
          <w:sz w:val="28"/>
          <w:szCs w:val="28"/>
        </w:rPr>
        <w:t>Для домашнего чтения</w:t>
      </w:r>
    </w:p>
    <w:p w:rsidR="00647780" w:rsidRPr="0067332B" w:rsidRDefault="00647780" w:rsidP="0067332B">
      <w:pPr>
        <w:pStyle w:val="71"/>
        <w:shd w:val="clear" w:color="auto" w:fill="auto"/>
        <w:spacing w:line="240" w:lineRule="auto"/>
        <w:ind w:left="180"/>
        <w:jc w:val="both"/>
        <w:rPr>
          <w:sz w:val="28"/>
          <w:szCs w:val="28"/>
        </w:rPr>
      </w:pPr>
      <w:r w:rsidRPr="0067332B">
        <w:rPr>
          <w:rStyle w:val="740"/>
          <w:b/>
          <w:sz w:val="28"/>
          <w:szCs w:val="28"/>
        </w:rPr>
        <w:t>Из устного народного творчества</w:t>
      </w:r>
    </w:p>
    <w:p w:rsidR="00647780" w:rsidRPr="0067332B" w:rsidRDefault="00647780" w:rsidP="0067332B">
      <w:pPr>
        <w:pStyle w:val="81"/>
        <w:shd w:val="clear" w:color="auto" w:fill="auto"/>
        <w:spacing w:before="0" w:after="0" w:line="240" w:lineRule="auto"/>
        <w:ind w:left="180" w:right="20"/>
        <w:jc w:val="both"/>
        <w:rPr>
          <w:sz w:val="28"/>
          <w:szCs w:val="28"/>
        </w:rPr>
      </w:pPr>
      <w:r w:rsidRPr="0067332B">
        <w:rPr>
          <w:rStyle w:val="890"/>
          <w:i/>
          <w:sz w:val="28"/>
          <w:szCs w:val="28"/>
        </w:rPr>
        <w:t>«В темном лесе, в темном лесе...», «Уж ты ночка, ты ночень</w:t>
      </w:r>
      <w:r w:rsidRPr="0067332B">
        <w:rPr>
          <w:rStyle w:val="890"/>
          <w:i/>
          <w:sz w:val="28"/>
          <w:szCs w:val="28"/>
        </w:rPr>
        <w:softHyphen/>
        <w:t>ка темная...», «</w:t>
      </w:r>
      <w:proofErr w:type="spellStart"/>
      <w:r w:rsidRPr="0067332B">
        <w:rPr>
          <w:rStyle w:val="890"/>
          <w:i/>
          <w:sz w:val="28"/>
          <w:szCs w:val="28"/>
        </w:rPr>
        <w:t>Ивушка</w:t>
      </w:r>
      <w:proofErr w:type="spellEnd"/>
      <w:r w:rsidRPr="0067332B">
        <w:rPr>
          <w:rStyle w:val="890"/>
          <w:i/>
          <w:sz w:val="28"/>
          <w:szCs w:val="28"/>
        </w:rPr>
        <w:t xml:space="preserve">, </w:t>
      </w:r>
      <w:proofErr w:type="spellStart"/>
      <w:r w:rsidRPr="0067332B">
        <w:rPr>
          <w:rStyle w:val="890"/>
          <w:i/>
          <w:sz w:val="28"/>
          <w:szCs w:val="28"/>
        </w:rPr>
        <w:t>ивушка</w:t>
      </w:r>
      <w:proofErr w:type="spellEnd"/>
      <w:r w:rsidRPr="0067332B">
        <w:rPr>
          <w:rStyle w:val="890"/>
          <w:i/>
          <w:sz w:val="28"/>
          <w:szCs w:val="28"/>
        </w:rPr>
        <w:t>, зеленая моя!..».</w:t>
      </w:r>
    </w:p>
    <w:p w:rsidR="00647780" w:rsidRPr="0067332B" w:rsidRDefault="00647780" w:rsidP="0067332B">
      <w:pPr>
        <w:pStyle w:val="71"/>
        <w:shd w:val="clear" w:color="auto" w:fill="auto"/>
        <w:spacing w:line="240" w:lineRule="auto"/>
        <w:ind w:left="180"/>
        <w:jc w:val="both"/>
        <w:rPr>
          <w:sz w:val="28"/>
          <w:szCs w:val="28"/>
        </w:rPr>
      </w:pPr>
      <w:r w:rsidRPr="0067332B">
        <w:rPr>
          <w:rStyle w:val="740"/>
          <w:b/>
          <w:sz w:val="28"/>
          <w:szCs w:val="28"/>
        </w:rPr>
        <w:t>Из древнерусской литературы</w:t>
      </w:r>
    </w:p>
    <w:p w:rsidR="00647780" w:rsidRPr="0067332B" w:rsidRDefault="00647780" w:rsidP="0067332B">
      <w:pPr>
        <w:pStyle w:val="81"/>
        <w:shd w:val="clear" w:color="auto" w:fill="auto"/>
        <w:spacing w:before="0" w:after="0" w:line="240" w:lineRule="auto"/>
        <w:ind w:left="180" w:right="20"/>
        <w:jc w:val="both"/>
        <w:rPr>
          <w:sz w:val="28"/>
          <w:szCs w:val="28"/>
        </w:rPr>
      </w:pPr>
      <w:r w:rsidRPr="0067332B">
        <w:rPr>
          <w:rStyle w:val="890"/>
          <w:i/>
          <w:sz w:val="28"/>
          <w:szCs w:val="28"/>
        </w:rPr>
        <w:t>«Моление Даниила Заточника», «Поход князя Игоря Свя</w:t>
      </w:r>
      <w:r w:rsidRPr="0067332B">
        <w:rPr>
          <w:rStyle w:val="890"/>
          <w:i/>
          <w:sz w:val="28"/>
          <w:szCs w:val="28"/>
        </w:rPr>
        <w:softHyphen/>
        <w:t>тославовича Новгородского на половцев».</w:t>
      </w:r>
    </w:p>
    <w:p w:rsidR="00647780" w:rsidRPr="0067332B" w:rsidRDefault="00647780" w:rsidP="0067332B">
      <w:pPr>
        <w:pStyle w:val="a6"/>
        <w:shd w:val="clear" w:color="auto" w:fill="auto"/>
        <w:spacing w:before="0" w:after="0" w:line="240" w:lineRule="auto"/>
        <w:ind w:left="180" w:right="20"/>
        <w:jc w:val="both"/>
        <w:rPr>
          <w:sz w:val="28"/>
          <w:szCs w:val="28"/>
        </w:rPr>
      </w:pPr>
      <w:r w:rsidRPr="0067332B">
        <w:rPr>
          <w:rStyle w:val="83"/>
          <w:bCs/>
          <w:sz w:val="28"/>
          <w:szCs w:val="28"/>
        </w:rPr>
        <w:t>Из русской литературы Х</w:t>
      </w:r>
      <w:r w:rsidRPr="0067332B">
        <w:rPr>
          <w:rStyle w:val="83"/>
          <w:bCs/>
          <w:sz w:val="28"/>
          <w:szCs w:val="28"/>
          <w:lang w:val="en-US"/>
        </w:rPr>
        <w:t>I</w:t>
      </w:r>
      <w:r w:rsidRPr="0067332B">
        <w:rPr>
          <w:rStyle w:val="83"/>
          <w:bCs/>
          <w:sz w:val="28"/>
          <w:szCs w:val="28"/>
        </w:rPr>
        <w:t xml:space="preserve">Х века </w:t>
      </w:r>
      <w:r w:rsidRPr="0067332B">
        <w:rPr>
          <w:sz w:val="28"/>
          <w:szCs w:val="28"/>
        </w:rPr>
        <w:t>И.А. Крылов.</w:t>
      </w:r>
      <w:r w:rsidRPr="0067332B">
        <w:rPr>
          <w:rStyle w:val="101"/>
          <w:iCs/>
          <w:sz w:val="28"/>
          <w:szCs w:val="28"/>
        </w:rPr>
        <w:t xml:space="preserve"> «Кошка и Соловей»</w:t>
      </w:r>
      <w:r w:rsidRPr="0067332B">
        <w:rPr>
          <w:sz w:val="28"/>
          <w:szCs w:val="28"/>
        </w:rPr>
        <w:t xml:space="preserve"> . К.Ф. Рылеев.</w:t>
      </w:r>
      <w:r w:rsidRPr="0067332B">
        <w:rPr>
          <w:rStyle w:val="101"/>
          <w:iCs/>
          <w:sz w:val="28"/>
          <w:szCs w:val="28"/>
        </w:rPr>
        <w:t xml:space="preserve"> «Державин»</w:t>
      </w:r>
      <w:r w:rsidRPr="0067332B">
        <w:rPr>
          <w:sz w:val="28"/>
          <w:szCs w:val="28"/>
        </w:rPr>
        <w:t>. П.А. Вяземский.</w:t>
      </w:r>
      <w:r w:rsidRPr="0067332B">
        <w:rPr>
          <w:rStyle w:val="101"/>
          <w:iCs/>
          <w:sz w:val="28"/>
          <w:szCs w:val="28"/>
        </w:rPr>
        <w:t xml:space="preserve"> «Тройка»</w:t>
      </w:r>
      <w:r w:rsidRPr="0067332B">
        <w:rPr>
          <w:sz w:val="28"/>
          <w:szCs w:val="28"/>
        </w:rPr>
        <w:t>.</w:t>
      </w:r>
    </w:p>
    <w:p w:rsidR="00647780" w:rsidRPr="0067332B" w:rsidRDefault="00647780" w:rsidP="0067332B">
      <w:pPr>
        <w:pStyle w:val="81"/>
        <w:shd w:val="clear" w:color="auto" w:fill="auto"/>
        <w:spacing w:before="0" w:after="0" w:line="240" w:lineRule="auto"/>
        <w:ind w:left="180" w:right="20"/>
        <w:jc w:val="both"/>
        <w:rPr>
          <w:sz w:val="28"/>
          <w:szCs w:val="28"/>
        </w:rPr>
      </w:pPr>
      <w:r w:rsidRPr="0067332B">
        <w:rPr>
          <w:rStyle w:val="85"/>
          <w:i/>
          <w:sz w:val="28"/>
          <w:szCs w:val="28"/>
        </w:rPr>
        <w:t>Е.А. Баратынский.</w:t>
      </w:r>
      <w:r w:rsidRPr="0067332B">
        <w:rPr>
          <w:rStyle w:val="890"/>
          <w:i/>
          <w:sz w:val="28"/>
          <w:szCs w:val="28"/>
        </w:rPr>
        <w:t xml:space="preserve"> «Мой дар убог, и голос мой негромок...», «Муза».</w:t>
      </w:r>
    </w:p>
    <w:p w:rsidR="00647780" w:rsidRPr="0067332B" w:rsidRDefault="00647780" w:rsidP="0067332B">
      <w:pPr>
        <w:pStyle w:val="81"/>
        <w:shd w:val="clear" w:color="auto" w:fill="auto"/>
        <w:spacing w:before="0" w:after="0" w:line="240" w:lineRule="auto"/>
        <w:ind w:left="180" w:right="20"/>
        <w:jc w:val="both"/>
        <w:rPr>
          <w:sz w:val="28"/>
          <w:szCs w:val="28"/>
        </w:rPr>
      </w:pPr>
      <w:r w:rsidRPr="0067332B">
        <w:rPr>
          <w:rStyle w:val="85"/>
          <w:i/>
          <w:sz w:val="28"/>
          <w:szCs w:val="28"/>
        </w:rPr>
        <w:t>А.С. Пушкин.</w:t>
      </w:r>
      <w:r w:rsidRPr="0067332B">
        <w:rPr>
          <w:rStyle w:val="890"/>
          <w:i/>
          <w:sz w:val="28"/>
          <w:szCs w:val="28"/>
        </w:rPr>
        <w:t xml:space="preserve"> «Муза», «Золото и булат», «Друзьям», «Вновь я посетил...».</w:t>
      </w:r>
    </w:p>
    <w:p w:rsidR="00647780" w:rsidRPr="0067332B" w:rsidRDefault="00647780" w:rsidP="0067332B">
      <w:pPr>
        <w:pStyle w:val="81"/>
        <w:shd w:val="clear" w:color="auto" w:fill="auto"/>
        <w:spacing w:before="0" w:after="0" w:line="240" w:lineRule="auto"/>
        <w:ind w:left="180" w:right="20"/>
        <w:jc w:val="both"/>
        <w:rPr>
          <w:sz w:val="28"/>
          <w:szCs w:val="28"/>
        </w:rPr>
      </w:pPr>
      <w:r w:rsidRPr="0067332B">
        <w:rPr>
          <w:rStyle w:val="85"/>
          <w:i/>
          <w:sz w:val="28"/>
          <w:szCs w:val="28"/>
        </w:rPr>
        <w:t>М.Ю. Лермонтов.</w:t>
      </w:r>
      <w:r w:rsidRPr="0067332B">
        <w:rPr>
          <w:rStyle w:val="890"/>
          <w:i/>
          <w:sz w:val="28"/>
          <w:szCs w:val="28"/>
        </w:rPr>
        <w:t xml:space="preserve"> «Дары Терека», «Маскарад»</w:t>
      </w:r>
      <w:r w:rsidRPr="0067332B">
        <w:rPr>
          <w:rStyle w:val="85"/>
          <w:i/>
          <w:sz w:val="28"/>
          <w:szCs w:val="28"/>
        </w:rPr>
        <w:t>. Н.В. Гоголь.</w:t>
      </w:r>
      <w:r w:rsidRPr="0067332B">
        <w:rPr>
          <w:rStyle w:val="890"/>
          <w:i/>
          <w:sz w:val="28"/>
          <w:szCs w:val="28"/>
        </w:rPr>
        <w:t xml:space="preserve"> «Портрет».</w:t>
      </w:r>
    </w:p>
    <w:p w:rsidR="00647780" w:rsidRPr="0067332B" w:rsidRDefault="00647780" w:rsidP="0067332B">
      <w:pPr>
        <w:pStyle w:val="81"/>
        <w:shd w:val="clear" w:color="auto" w:fill="auto"/>
        <w:spacing w:before="0" w:after="0" w:line="240" w:lineRule="auto"/>
        <w:ind w:left="180" w:right="20"/>
        <w:jc w:val="both"/>
        <w:rPr>
          <w:sz w:val="28"/>
          <w:szCs w:val="28"/>
        </w:rPr>
      </w:pPr>
      <w:r w:rsidRPr="0067332B">
        <w:rPr>
          <w:rStyle w:val="85"/>
          <w:i/>
          <w:sz w:val="28"/>
          <w:szCs w:val="28"/>
        </w:rPr>
        <w:t>И.С. Тургенев.</w:t>
      </w:r>
      <w:r w:rsidRPr="0067332B">
        <w:rPr>
          <w:rStyle w:val="890"/>
          <w:i/>
          <w:sz w:val="28"/>
          <w:szCs w:val="28"/>
        </w:rPr>
        <w:t xml:space="preserve"> «Три встречи», «Вешние воды», «Первая лю</w:t>
      </w:r>
      <w:r w:rsidRPr="0067332B">
        <w:rPr>
          <w:rStyle w:val="890"/>
          <w:i/>
          <w:sz w:val="28"/>
          <w:szCs w:val="28"/>
        </w:rPr>
        <w:softHyphen/>
        <w:t>бовь»</w:t>
      </w:r>
      <w:r w:rsidRPr="0067332B">
        <w:rPr>
          <w:rStyle w:val="85"/>
          <w:i/>
          <w:sz w:val="28"/>
          <w:szCs w:val="28"/>
        </w:rPr>
        <w:t xml:space="preserve"> .</w:t>
      </w:r>
    </w:p>
    <w:p w:rsidR="00647780" w:rsidRPr="0067332B" w:rsidRDefault="00647780" w:rsidP="0067332B">
      <w:pPr>
        <w:pStyle w:val="81"/>
        <w:shd w:val="clear" w:color="auto" w:fill="auto"/>
        <w:spacing w:before="0" w:after="0" w:line="240" w:lineRule="auto"/>
        <w:ind w:left="180" w:right="20"/>
        <w:jc w:val="both"/>
        <w:rPr>
          <w:sz w:val="28"/>
          <w:szCs w:val="28"/>
        </w:rPr>
      </w:pPr>
      <w:r w:rsidRPr="0067332B">
        <w:rPr>
          <w:rStyle w:val="85"/>
          <w:i/>
          <w:sz w:val="28"/>
          <w:szCs w:val="28"/>
        </w:rPr>
        <w:t>Н.А. Некрасов.</w:t>
      </w:r>
      <w:r w:rsidRPr="0067332B">
        <w:rPr>
          <w:rStyle w:val="890"/>
          <w:i/>
          <w:sz w:val="28"/>
          <w:szCs w:val="28"/>
        </w:rPr>
        <w:t xml:space="preserve"> «Коробейники», «Душно! без счастья и воли...», «Ты всегда хороша несравненно...», «Дедушка».</w:t>
      </w:r>
    </w:p>
    <w:p w:rsidR="00647780" w:rsidRPr="0067332B" w:rsidRDefault="00647780" w:rsidP="0067332B">
      <w:pPr>
        <w:pStyle w:val="81"/>
        <w:shd w:val="clear" w:color="auto" w:fill="auto"/>
        <w:spacing w:before="0" w:after="0" w:line="240" w:lineRule="auto"/>
        <w:ind w:left="180" w:right="20"/>
        <w:jc w:val="both"/>
        <w:rPr>
          <w:sz w:val="28"/>
          <w:szCs w:val="28"/>
        </w:rPr>
      </w:pPr>
      <w:r w:rsidRPr="0067332B">
        <w:rPr>
          <w:rStyle w:val="85"/>
          <w:i/>
          <w:sz w:val="28"/>
          <w:szCs w:val="28"/>
        </w:rPr>
        <w:t>А.А. Фет.</w:t>
      </w:r>
      <w:r w:rsidRPr="0067332B">
        <w:rPr>
          <w:rStyle w:val="890"/>
          <w:i/>
          <w:sz w:val="28"/>
          <w:szCs w:val="28"/>
        </w:rPr>
        <w:t xml:space="preserve"> «Буря на небе вечернем...», «Я жду... Соловьиное эхо».</w:t>
      </w:r>
    </w:p>
    <w:p w:rsidR="00647780" w:rsidRPr="0067332B" w:rsidRDefault="00647780" w:rsidP="0067332B">
      <w:pPr>
        <w:pStyle w:val="a6"/>
        <w:shd w:val="clear" w:color="auto" w:fill="auto"/>
        <w:spacing w:before="0" w:after="0" w:line="240" w:lineRule="auto"/>
        <w:ind w:left="180"/>
        <w:jc w:val="both"/>
        <w:rPr>
          <w:sz w:val="28"/>
          <w:szCs w:val="28"/>
        </w:rPr>
      </w:pPr>
      <w:r w:rsidRPr="0067332B">
        <w:rPr>
          <w:sz w:val="28"/>
          <w:szCs w:val="28"/>
        </w:rPr>
        <w:lastRenderedPageBreak/>
        <w:t>Л.Н. Толстой.</w:t>
      </w:r>
      <w:r w:rsidRPr="0067332B">
        <w:rPr>
          <w:rStyle w:val="101"/>
          <w:iCs/>
          <w:sz w:val="28"/>
          <w:szCs w:val="28"/>
        </w:rPr>
        <w:t xml:space="preserve"> «</w:t>
      </w:r>
      <w:proofErr w:type="spellStart"/>
      <w:r w:rsidRPr="0067332B">
        <w:rPr>
          <w:rStyle w:val="101"/>
          <w:iCs/>
          <w:sz w:val="28"/>
          <w:szCs w:val="28"/>
        </w:rPr>
        <w:t>Холстомер</w:t>
      </w:r>
      <w:proofErr w:type="spellEnd"/>
      <w:r w:rsidRPr="0067332B">
        <w:rPr>
          <w:rStyle w:val="101"/>
          <w:iCs/>
          <w:sz w:val="28"/>
          <w:szCs w:val="28"/>
        </w:rPr>
        <w:t>»</w:t>
      </w:r>
      <w:r w:rsidRPr="0067332B">
        <w:rPr>
          <w:sz w:val="28"/>
          <w:szCs w:val="28"/>
        </w:rPr>
        <w:t>.</w:t>
      </w:r>
    </w:p>
    <w:p w:rsidR="00647780" w:rsidRDefault="00647780" w:rsidP="0067332B">
      <w:pPr>
        <w:pStyle w:val="71"/>
        <w:shd w:val="clear" w:color="auto" w:fill="auto"/>
        <w:spacing w:line="240" w:lineRule="auto"/>
        <w:ind w:left="180" w:right="20"/>
        <w:jc w:val="both"/>
        <w:rPr>
          <w:rStyle w:val="740"/>
          <w:b/>
          <w:sz w:val="28"/>
          <w:szCs w:val="28"/>
        </w:rPr>
      </w:pPr>
      <w:r w:rsidRPr="0067332B">
        <w:rPr>
          <w:rStyle w:val="740"/>
          <w:b/>
          <w:sz w:val="28"/>
          <w:szCs w:val="28"/>
        </w:rPr>
        <w:t>Из русской литературы ХХ века</w:t>
      </w:r>
    </w:p>
    <w:p w:rsidR="00647780" w:rsidRPr="0067332B" w:rsidRDefault="00647780" w:rsidP="0067332B">
      <w:pPr>
        <w:pStyle w:val="71"/>
        <w:shd w:val="clear" w:color="auto" w:fill="auto"/>
        <w:spacing w:line="240" w:lineRule="auto"/>
        <w:ind w:left="180" w:right="20"/>
        <w:jc w:val="both"/>
        <w:rPr>
          <w:sz w:val="28"/>
          <w:szCs w:val="28"/>
        </w:rPr>
      </w:pPr>
      <w:r w:rsidRPr="0067332B">
        <w:rPr>
          <w:rStyle w:val="72"/>
          <w:b/>
          <w:sz w:val="28"/>
          <w:szCs w:val="28"/>
        </w:rPr>
        <w:t xml:space="preserve">М. </w:t>
      </w:r>
      <w:proofErr w:type="spellStart"/>
      <w:r w:rsidRPr="0067332B">
        <w:rPr>
          <w:rStyle w:val="72"/>
          <w:b/>
          <w:sz w:val="28"/>
          <w:szCs w:val="28"/>
        </w:rPr>
        <w:t>Горький.</w:t>
      </w:r>
      <w:r w:rsidRPr="0067332B">
        <w:rPr>
          <w:rStyle w:val="71a"/>
          <w:iCs/>
          <w:sz w:val="28"/>
          <w:szCs w:val="28"/>
        </w:rPr>
        <w:t>«Сказки</w:t>
      </w:r>
      <w:proofErr w:type="spellEnd"/>
      <w:r w:rsidRPr="0067332B">
        <w:rPr>
          <w:rStyle w:val="71a"/>
          <w:iCs/>
          <w:sz w:val="28"/>
          <w:szCs w:val="28"/>
        </w:rPr>
        <w:t xml:space="preserve"> об Италии»</w:t>
      </w:r>
    </w:p>
    <w:p w:rsidR="00647780" w:rsidRPr="0067332B" w:rsidRDefault="00647780" w:rsidP="0067332B">
      <w:pPr>
        <w:pStyle w:val="81"/>
        <w:shd w:val="clear" w:color="auto" w:fill="auto"/>
        <w:spacing w:before="0" w:after="0" w:line="240" w:lineRule="auto"/>
        <w:ind w:left="180" w:right="20"/>
        <w:jc w:val="both"/>
        <w:rPr>
          <w:sz w:val="28"/>
          <w:szCs w:val="28"/>
        </w:rPr>
      </w:pPr>
      <w:r w:rsidRPr="0067332B">
        <w:rPr>
          <w:rStyle w:val="85"/>
          <w:i/>
          <w:sz w:val="28"/>
          <w:szCs w:val="28"/>
        </w:rPr>
        <w:t>А.А. Ахматова.</w:t>
      </w:r>
      <w:r w:rsidRPr="0067332B">
        <w:rPr>
          <w:rStyle w:val="890"/>
          <w:i/>
          <w:sz w:val="28"/>
          <w:szCs w:val="28"/>
        </w:rPr>
        <w:t xml:space="preserve"> «Вечером», «Вечерние столы, часы перед столом...», «Проводила друга до передней...»</w:t>
      </w:r>
      <w:r w:rsidRPr="0067332B">
        <w:rPr>
          <w:rStyle w:val="85"/>
          <w:i/>
          <w:sz w:val="28"/>
          <w:szCs w:val="28"/>
        </w:rPr>
        <w:t>. М.И. Цветаева.</w:t>
      </w:r>
      <w:r w:rsidRPr="0067332B">
        <w:rPr>
          <w:rStyle w:val="890"/>
          <w:i/>
          <w:sz w:val="28"/>
          <w:szCs w:val="28"/>
        </w:rPr>
        <w:t xml:space="preserve"> «Генералам 1812 года».</w:t>
      </w:r>
    </w:p>
    <w:p w:rsidR="00647780" w:rsidRPr="0067332B" w:rsidRDefault="00647780" w:rsidP="0067332B">
      <w:pPr>
        <w:pStyle w:val="81"/>
        <w:numPr>
          <w:ilvl w:val="3"/>
          <w:numId w:val="27"/>
        </w:numPr>
        <w:shd w:val="clear" w:color="auto" w:fill="auto"/>
        <w:tabs>
          <w:tab w:val="left" w:pos="689"/>
        </w:tabs>
        <w:spacing w:before="0" w:after="0" w:line="240" w:lineRule="auto"/>
        <w:ind w:left="180"/>
        <w:jc w:val="both"/>
        <w:rPr>
          <w:sz w:val="28"/>
          <w:szCs w:val="28"/>
        </w:rPr>
      </w:pPr>
      <w:r w:rsidRPr="0067332B">
        <w:rPr>
          <w:rStyle w:val="85"/>
          <w:i/>
          <w:sz w:val="28"/>
          <w:szCs w:val="28"/>
        </w:rPr>
        <w:t>А.</w:t>
      </w:r>
      <w:r w:rsidRPr="0067332B">
        <w:rPr>
          <w:rStyle w:val="85"/>
          <w:i/>
          <w:sz w:val="28"/>
          <w:szCs w:val="28"/>
        </w:rPr>
        <w:tab/>
        <w:t>Есенин.</w:t>
      </w:r>
      <w:r w:rsidRPr="0067332B">
        <w:rPr>
          <w:rStyle w:val="890"/>
          <w:i/>
          <w:sz w:val="28"/>
          <w:szCs w:val="28"/>
        </w:rPr>
        <w:t xml:space="preserve"> «Письмо матери».</w:t>
      </w:r>
    </w:p>
    <w:p w:rsidR="00647780" w:rsidRPr="0067332B" w:rsidRDefault="00647780" w:rsidP="0067332B">
      <w:pPr>
        <w:pStyle w:val="81"/>
        <w:shd w:val="clear" w:color="auto" w:fill="auto"/>
        <w:spacing w:before="0" w:after="0" w:line="240" w:lineRule="auto"/>
        <w:ind w:left="180"/>
        <w:jc w:val="both"/>
        <w:rPr>
          <w:sz w:val="28"/>
          <w:szCs w:val="28"/>
        </w:rPr>
      </w:pPr>
      <w:r w:rsidRPr="0067332B">
        <w:rPr>
          <w:rStyle w:val="85"/>
          <w:i/>
          <w:sz w:val="28"/>
          <w:szCs w:val="28"/>
        </w:rPr>
        <w:t>Б.Л. Пастернак.</w:t>
      </w:r>
      <w:r w:rsidRPr="0067332B">
        <w:rPr>
          <w:rStyle w:val="890"/>
          <w:i/>
          <w:sz w:val="28"/>
          <w:szCs w:val="28"/>
        </w:rPr>
        <w:t xml:space="preserve"> «Быть знаменитым некрасиво... »</w:t>
      </w:r>
    </w:p>
    <w:p w:rsidR="00647780" w:rsidRPr="0067332B" w:rsidRDefault="00647780" w:rsidP="0067332B">
      <w:pPr>
        <w:pStyle w:val="81"/>
        <w:numPr>
          <w:ilvl w:val="4"/>
          <w:numId w:val="27"/>
        </w:numPr>
        <w:shd w:val="clear" w:color="auto" w:fill="auto"/>
        <w:tabs>
          <w:tab w:val="left" w:pos="478"/>
        </w:tabs>
        <w:spacing w:before="0" w:after="0" w:line="240" w:lineRule="auto"/>
        <w:ind w:left="180"/>
        <w:jc w:val="both"/>
        <w:rPr>
          <w:sz w:val="28"/>
          <w:szCs w:val="28"/>
        </w:rPr>
      </w:pPr>
      <w:r w:rsidRPr="0067332B">
        <w:rPr>
          <w:rStyle w:val="85"/>
          <w:i/>
          <w:sz w:val="28"/>
          <w:szCs w:val="28"/>
        </w:rPr>
        <w:t>Грин.</w:t>
      </w:r>
      <w:r w:rsidRPr="0067332B">
        <w:rPr>
          <w:rStyle w:val="890"/>
          <w:i/>
          <w:sz w:val="28"/>
          <w:szCs w:val="28"/>
        </w:rPr>
        <w:t xml:space="preserve"> «Бегущая по волнам».</w:t>
      </w:r>
    </w:p>
    <w:p w:rsidR="00647780" w:rsidRPr="0067332B" w:rsidRDefault="00647780" w:rsidP="0067332B">
      <w:pPr>
        <w:pStyle w:val="81"/>
        <w:numPr>
          <w:ilvl w:val="4"/>
          <w:numId w:val="27"/>
        </w:numPr>
        <w:shd w:val="clear" w:color="auto" w:fill="auto"/>
        <w:tabs>
          <w:tab w:val="left" w:pos="703"/>
        </w:tabs>
        <w:spacing w:before="0" w:after="0" w:line="240" w:lineRule="auto"/>
        <w:ind w:left="180"/>
        <w:jc w:val="both"/>
        <w:rPr>
          <w:sz w:val="28"/>
          <w:szCs w:val="28"/>
        </w:rPr>
      </w:pPr>
      <w:r w:rsidRPr="0067332B">
        <w:rPr>
          <w:rStyle w:val="85"/>
          <w:i/>
          <w:sz w:val="28"/>
          <w:szCs w:val="28"/>
        </w:rPr>
        <w:t>П.</w:t>
      </w:r>
      <w:r w:rsidRPr="0067332B">
        <w:rPr>
          <w:rStyle w:val="85"/>
          <w:i/>
          <w:sz w:val="28"/>
          <w:szCs w:val="28"/>
        </w:rPr>
        <w:tab/>
        <w:t>Астафьев.</w:t>
      </w:r>
      <w:r w:rsidRPr="0067332B">
        <w:rPr>
          <w:rStyle w:val="890"/>
          <w:i/>
          <w:sz w:val="28"/>
          <w:szCs w:val="28"/>
        </w:rPr>
        <w:t xml:space="preserve"> «Ангел-хранитель»</w:t>
      </w:r>
      <w:r w:rsidRPr="0067332B">
        <w:rPr>
          <w:rStyle w:val="85"/>
          <w:i/>
          <w:sz w:val="28"/>
          <w:szCs w:val="28"/>
        </w:rPr>
        <w:t>.</w:t>
      </w:r>
    </w:p>
    <w:p w:rsidR="00647780" w:rsidRPr="0067332B" w:rsidRDefault="00647780" w:rsidP="0067332B">
      <w:pPr>
        <w:pStyle w:val="81"/>
        <w:shd w:val="clear" w:color="auto" w:fill="auto"/>
        <w:spacing w:before="0" w:after="0" w:line="240" w:lineRule="auto"/>
        <w:ind w:left="120"/>
        <w:jc w:val="both"/>
        <w:rPr>
          <w:sz w:val="28"/>
          <w:szCs w:val="28"/>
        </w:rPr>
      </w:pPr>
      <w:r w:rsidRPr="0067332B">
        <w:rPr>
          <w:rStyle w:val="84"/>
          <w:i/>
          <w:sz w:val="28"/>
          <w:szCs w:val="28"/>
        </w:rPr>
        <w:t>Я.В. Смеляков.</w:t>
      </w:r>
      <w:r w:rsidRPr="0067332B">
        <w:rPr>
          <w:rStyle w:val="880"/>
          <w:i/>
          <w:sz w:val="28"/>
          <w:szCs w:val="28"/>
        </w:rPr>
        <w:t xml:space="preserve"> «Хорошая девочка Лида».</w:t>
      </w:r>
    </w:p>
    <w:p w:rsidR="00647780" w:rsidRPr="0067332B" w:rsidRDefault="00647780" w:rsidP="0067332B">
      <w:pPr>
        <w:pStyle w:val="81"/>
        <w:shd w:val="clear" w:color="auto" w:fill="auto"/>
        <w:spacing w:before="0" w:after="0" w:line="240" w:lineRule="auto"/>
        <w:ind w:left="120"/>
        <w:jc w:val="both"/>
        <w:rPr>
          <w:sz w:val="28"/>
          <w:szCs w:val="28"/>
        </w:rPr>
      </w:pPr>
      <w:r w:rsidRPr="0067332B">
        <w:rPr>
          <w:rStyle w:val="84"/>
          <w:i/>
          <w:sz w:val="28"/>
          <w:szCs w:val="28"/>
        </w:rPr>
        <w:t>В. Шаламов.</w:t>
      </w:r>
      <w:r w:rsidRPr="0067332B">
        <w:rPr>
          <w:rStyle w:val="880"/>
          <w:i/>
          <w:sz w:val="28"/>
          <w:szCs w:val="28"/>
        </w:rPr>
        <w:t xml:space="preserve"> «Детский сад».</w:t>
      </w:r>
    </w:p>
    <w:p w:rsidR="00647780" w:rsidRPr="0067332B" w:rsidRDefault="00647780" w:rsidP="0067332B">
      <w:pPr>
        <w:pStyle w:val="81"/>
        <w:shd w:val="clear" w:color="auto" w:fill="auto"/>
        <w:spacing w:before="0" w:after="0" w:line="240" w:lineRule="auto"/>
        <w:ind w:left="120"/>
        <w:jc w:val="both"/>
        <w:rPr>
          <w:sz w:val="28"/>
          <w:szCs w:val="28"/>
        </w:rPr>
      </w:pPr>
      <w:r w:rsidRPr="0067332B">
        <w:rPr>
          <w:rStyle w:val="84"/>
          <w:i/>
          <w:sz w:val="28"/>
          <w:szCs w:val="28"/>
        </w:rPr>
        <w:t>В.М. Шукшин.</w:t>
      </w:r>
      <w:r w:rsidRPr="0067332B">
        <w:rPr>
          <w:rStyle w:val="880"/>
          <w:i/>
          <w:sz w:val="28"/>
          <w:szCs w:val="28"/>
        </w:rPr>
        <w:t xml:space="preserve"> «Гринька Малюгин», «Волки».</w:t>
      </w:r>
    </w:p>
    <w:p w:rsidR="00647780" w:rsidRPr="00151E77" w:rsidRDefault="00647780" w:rsidP="00151E77">
      <w:pPr>
        <w:pStyle w:val="81"/>
        <w:shd w:val="clear" w:color="auto" w:fill="auto"/>
        <w:spacing w:before="0" w:after="0" w:line="240" w:lineRule="auto"/>
        <w:ind w:left="120"/>
        <w:jc w:val="both"/>
        <w:rPr>
          <w:sz w:val="28"/>
          <w:szCs w:val="28"/>
        </w:rPr>
      </w:pPr>
      <w:r w:rsidRPr="00151E77">
        <w:rPr>
          <w:rStyle w:val="84"/>
          <w:i/>
          <w:sz w:val="28"/>
          <w:szCs w:val="28"/>
        </w:rPr>
        <w:t>В.Ф. Тендряков.</w:t>
      </w:r>
      <w:r w:rsidRPr="00151E77">
        <w:rPr>
          <w:rStyle w:val="880"/>
          <w:i/>
          <w:sz w:val="28"/>
          <w:szCs w:val="28"/>
        </w:rPr>
        <w:t xml:space="preserve"> «Весенние перевертыши».</w:t>
      </w:r>
    </w:p>
    <w:p w:rsidR="00647780" w:rsidRPr="00151E77" w:rsidRDefault="00647780" w:rsidP="00151E77">
      <w:pPr>
        <w:pStyle w:val="81"/>
        <w:shd w:val="clear" w:color="auto" w:fill="auto"/>
        <w:spacing w:before="0" w:after="0" w:line="240" w:lineRule="auto"/>
        <w:ind w:left="120"/>
        <w:jc w:val="both"/>
        <w:rPr>
          <w:sz w:val="28"/>
          <w:szCs w:val="28"/>
        </w:rPr>
      </w:pPr>
      <w:r w:rsidRPr="00151E77">
        <w:rPr>
          <w:rStyle w:val="84"/>
          <w:i/>
          <w:sz w:val="28"/>
          <w:szCs w:val="28"/>
        </w:rPr>
        <w:t>Д.С. Лихачев.</w:t>
      </w:r>
      <w:r w:rsidRPr="00151E77">
        <w:rPr>
          <w:rStyle w:val="880"/>
          <w:i/>
          <w:sz w:val="28"/>
          <w:szCs w:val="28"/>
        </w:rPr>
        <w:t xml:space="preserve"> «Заметки о русском».</w:t>
      </w:r>
    </w:p>
    <w:p w:rsidR="00647780" w:rsidRPr="00151E77" w:rsidRDefault="00647780" w:rsidP="00151E77">
      <w:pPr>
        <w:pStyle w:val="71"/>
        <w:shd w:val="clear" w:color="auto" w:fill="auto"/>
        <w:spacing w:line="240" w:lineRule="auto"/>
        <w:ind w:left="120"/>
        <w:jc w:val="both"/>
        <w:rPr>
          <w:sz w:val="28"/>
          <w:szCs w:val="28"/>
        </w:rPr>
      </w:pPr>
      <w:r w:rsidRPr="00151E77">
        <w:rPr>
          <w:rStyle w:val="738"/>
          <w:b/>
          <w:sz w:val="28"/>
          <w:szCs w:val="28"/>
        </w:rPr>
        <w:t>Из зарубежной литературы</w:t>
      </w:r>
    </w:p>
    <w:p w:rsidR="00647780" w:rsidRPr="00151E77" w:rsidRDefault="00647780" w:rsidP="00151E77">
      <w:pPr>
        <w:pStyle w:val="81"/>
        <w:shd w:val="clear" w:color="auto" w:fill="auto"/>
        <w:spacing w:before="0" w:after="0" w:line="240" w:lineRule="auto"/>
        <w:ind w:left="120"/>
        <w:jc w:val="both"/>
        <w:rPr>
          <w:sz w:val="28"/>
          <w:szCs w:val="28"/>
        </w:rPr>
      </w:pPr>
      <w:r w:rsidRPr="00151E77">
        <w:rPr>
          <w:rStyle w:val="84"/>
          <w:i/>
          <w:sz w:val="28"/>
          <w:szCs w:val="28"/>
        </w:rPr>
        <w:t>В. Гюго.</w:t>
      </w:r>
      <w:r w:rsidRPr="00151E77">
        <w:rPr>
          <w:rStyle w:val="880"/>
          <w:i/>
          <w:sz w:val="28"/>
          <w:szCs w:val="28"/>
        </w:rPr>
        <w:t xml:space="preserve"> «Девяносто третий год».</w:t>
      </w:r>
    </w:p>
    <w:p w:rsidR="00647780" w:rsidRPr="00151E77" w:rsidRDefault="00647780" w:rsidP="00151E77">
      <w:pPr>
        <w:pStyle w:val="412"/>
        <w:keepNext/>
        <w:keepLines/>
        <w:shd w:val="clear" w:color="auto" w:fill="auto"/>
        <w:spacing w:after="0" w:line="240" w:lineRule="auto"/>
        <w:ind w:left="2780"/>
        <w:jc w:val="center"/>
        <w:rPr>
          <w:rFonts w:ascii="Times New Roman" w:hAnsi="Times New Roman"/>
          <w:sz w:val="28"/>
          <w:szCs w:val="28"/>
        </w:rPr>
      </w:pPr>
      <w:bookmarkStart w:id="101" w:name="bookmark115"/>
      <w:r w:rsidRPr="00151E77">
        <w:rPr>
          <w:rStyle w:val="421"/>
          <w:rFonts w:ascii="Times New Roman" w:hAnsi="Times New Roman"/>
          <w:b/>
          <w:sz w:val="28"/>
          <w:szCs w:val="28"/>
        </w:rPr>
        <w:t>9 класс</w:t>
      </w:r>
      <w:bookmarkEnd w:id="101"/>
    </w:p>
    <w:p w:rsidR="00647780" w:rsidRPr="00151E77" w:rsidRDefault="00647780" w:rsidP="00151E77">
      <w:pPr>
        <w:pStyle w:val="81"/>
        <w:shd w:val="clear" w:color="auto" w:fill="auto"/>
        <w:spacing w:before="0" w:after="0" w:line="240" w:lineRule="auto"/>
        <w:ind w:left="120"/>
        <w:jc w:val="both"/>
        <w:rPr>
          <w:sz w:val="28"/>
          <w:szCs w:val="28"/>
        </w:rPr>
      </w:pPr>
      <w:r w:rsidRPr="00151E77">
        <w:rPr>
          <w:rStyle w:val="880"/>
          <w:i/>
          <w:sz w:val="28"/>
          <w:szCs w:val="28"/>
        </w:rPr>
        <w:t>Введение</w:t>
      </w:r>
    </w:p>
    <w:p w:rsidR="00647780" w:rsidRPr="00151E77" w:rsidRDefault="00647780" w:rsidP="00151E77">
      <w:pPr>
        <w:pStyle w:val="a6"/>
        <w:shd w:val="clear" w:color="auto" w:fill="auto"/>
        <w:spacing w:before="0" w:after="0" w:line="240" w:lineRule="auto"/>
        <w:ind w:left="120" w:right="20"/>
        <w:jc w:val="both"/>
        <w:rPr>
          <w:sz w:val="28"/>
          <w:szCs w:val="28"/>
        </w:rPr>
      </w:pPr>
      <w:r w:rsidRPr="00151E77">
        <w:rPr>
          <w:sz w:val="28"/>
          <w:szCs w:val="28"/>
        </w:rPr>
        <w:t>Цели и задачи изучения историко-литературного курса в 9 классе. История отечественной литературы как отражение особенностей культурно-исторического развития нации. Своеобразие литературных эпох, связь русской литературы с мировой культурой. Ведущие темы и мотивы русской классики (с обобщением изученного в основной школе). Основные литературные направления XVIII—XIX и XX веков.</w:t>
      </w:r>
    </w:p>
    <w:p w:rsidR="00647780" w:rsidRPr="00151E77" w:rsidRDefault="00647780" w:rsidP="00151E77">
      <w:pPr>
        <w:pStyle w:val="a6"/>
        <w:shd w:val="clear" w:color="auto" w:fill="auto"/>
        <w:spacing w:before="0" w:after="0" w:line="240" w:lineRule="auto"/>
        <w:ind w:left="120" w:right="20"/>
        <w:jc w:val="both"/>
        <w:rPr>
          <w:sz w:val="28"/>
          <w:szCs w:val="28"/>
        </w:rPr>
      </w:pPr>
      <w:r w:rsidRPr="00151E77">
        <w:rPr>
          <w:rStyle w:val="7a"/>
          <w:bCs/>
          <w:sz w:val="28"/>
          <w:szCs w:val="28"/>
        </w:rPr>
        <w:t>Теория литературы:</w:t>
      </w:r>
      <w:r w:rsidRPr="00151E77">
        <w:rPr>
          <w:sz w:val="28"/>
          <w:szCs w:val="28"/>
        </w:rPr>
        <w:t xml:space="preserve"> историко-литературный процесс, литературное направление, «сквозные» темы и мотивы.</w:t>
      </w:r>
    </w:p>
    <w:p w:rsidR="00647780" w:rsidRPr="00151E77" w:rsidRDefault="00647780" w:rsidP="00151E77">
      <w:pPr>
        <w:pStyle w:val="a6"/>
        <w:shd w:val="clear" w:color="auto" w:fill="auto"/>
        <w:spacing w:before="0" w:after="0" w:line="240" w:lineRule="auto"/>
        <w:ind w:left="120" w:right="20"/>
        <w:jc w:val="both"/>
        <w:rPr>
          <w:sz w:val="28"/>
          <w:szCs w:val="28"/>
        </w:rPr>
      </w:pPr>
      <w:r w:rsidRPr="00151E77">
        <w:rPr>
          <w:rStyle w:val="7a"/>
          <w:bCs/>
          <w:sz w:val="28"/>
          <w:szCs w:val="28"/>
        </w:rPr>
        <w:t>Развитие речи:</w:t>
      </w:r>
      <w:r w:rsidRPr="00151E77">
        <w:rPr>
          <w:sz w:val="28"/>
          <w:szCs w:val="28"/>
        </w:rPr>
        <w:t xml:space="preserve"> оформление тезисов, обобщение читательского опыта.</w:t>
      </w:r>
    </w:p>
    <w:p w:rsidR="00647780" w:rsidRPr="00151E77" w:rsidRDefault="00647780" w:rsidP="00151E77">
      <w:pPr>
        <w:pStyle w:val="81"/>
        <w:shd w:val="clear" w:color="auto" w:fill="auto"/>
        <w:spacing w:before="0" w:after="0" w:line="240" w:lineRule="auto"/>
        <w:ind w:left="120"/>
        <w:jc w:val="both"/>
        <w:rPr>
          <w:rStyle w:val="880"/>
          <w:i/>
          <w:sz w:val="28"/>
          <w:szCs w:val="28"/>
        </w:rPr>
      </w:pPr>
      <w:r w:rsidRPr="00151E77">
        <w:rPr>
          <w:rStyle w:val="880"/>
          <w:i/>
          <w:sz w:val="28"/>
          <w:szCs w:val="28"/>
        </w:rPr>
        <w:t>Из древнерусской литературы</w:t>
      </w:r>
    </w:p>
    <w:p w:rsidR="00647780" w:rsidRPr="00151E77" w:rsidRDefault="00647780" w:rsidP="00151E77">
      <w:pPr>
        <w:pStyle w:val="a6"/>
        <w:shd w:val="clear" w:color="auto" w:fill="auto"/>
        <w:spacing w:before="0" w:after="0" w:line="240" w:lineRule="auto"/>
        <w:ind w:left="120" w:right="20"/>
        <w:jc w:val="both"/>
        <w:rPr>
          <w:sz w:val="28"/>
          <w:szCs w:val="28"/>
        </w:rPr>
      </w:pPr>
      <w:r w:rsidRPr="00151E77">
        <w:rPr>
          <w:sz w:val="28"/>
          <w:szCs w:val="28"/>
        </w:rPr>
        <w:t>Жанровое и тематическое с</w:t>
      </w:r>
      <w:r>
        <w:rPr>
          <w:sz w:val="28"/>
          <w:szCs w:val="28"/>
        </w:rPr>
        <w:t>воеобразие древнерусской литера</w:t>
      </w:r>
      <w:r w:rsidRPr="00151E77">
        <w:rPr>
          <w:sz w:val="28"/>
          <w:szCs w:val="28"/>
        </w:rPr>
        <w:t>туры. Историческая и художественная ценность</w:t>
      </w:r>
      <w:r>
        <w:rPr>
          <w:rStyle w:val="94"/>
          <w:iCs/>
          <w:sz w:val="28"/>
          <w:szCs w:val="28"/>
        </w:rPr>
        <w:t xml:space="preserve"> «Слова о пол</w:t>
      </w:r>
      <w:r w:rsidRPr="00151E77">
        <w:rPr>
          <w:rStyle w:val="94"/>
          <w:iCs/>
          <w:sz w:val="28"/>
          <w:szCs w:val="28"/>
        </w:rPr>
        <w:t>ку Игореве».</w:t>
      </w:r>
      <w:r w:rsidRPr="00151E77">
        <w:rPr>
          <w:sz w:val="28"/>
          <w:szCs w:val="28"/>
        </w:rPr>
        <w:t xml:space="preserve"> Патриотическое звучание основной идеи поэмы, ее связь с проблематикой эпо</w:t>
      </w:r>
      <w:r>
        <w:rPr>
          <w:sz w:val="28"/>
          <w:szCs w:val="28"/>
        </w:rPr>
        <w:t>хи. Человек и природа в художес</w:t>
      </w:r>
      <w:r w:rsidRPr="00151E77">
        <w:rPr>
          <w:sz w:val="28"/>
          <w:szCs w:val="28"/>
        </w:rPr>
        <w:t>твенном мире поэмы, ее стилистические особенности. Проблема авторства «Слова...». Фольклорные, языческие и христианские мотивы и символы в поэме.</w:t>
      </w:r>
    </w:p>
    <w:p w:rsidR="00647780" w:rsidRPr="00151E77" w:rsidRDefault="00647780" w:rsidP="00151E77">
      <w:pPr>
        <w:pStyle w:val="a6"/>
        <w:shd w:val="clear" w:color="auto" w:fill="auto"/>
        <w:spacing w:before="0" w:after="0" w:line="240" w:lineRule="auto"/>
        <w:ind w:left="120" w:right="20"/>
        <w:jc w:val="both"/>
        <w:rPr>
          <w:sz w:val="28"/>
          <w:szCs w:val="28"/>
        </w:rPr>
      </w:pPr>
      <w:r w:rsidRPr="00151E77">
        <w:rPr>
          <w:rStyle w:val="7a"/>
          <w:bCs/>
          <w:sz w:val="28"/>
          <w:szCs w:val="28"/>
        </w:rPr>
        <w:lastRenderedPageBreak/>
        <w:t>Теория литературы:</w:t>
      </w:r>
      <w:r w:rsidRPr="00151E77">
        <w:rPr>
          <w:sz w:val="28"/>
          <w:szCs w:val="28"/>
        </w:rPr>
        <w:t xml:space="preserve"> слов</w:t>
      </w:r>
      <w:r>
        <w:rPr>
          <w:sz w:val="28"/>
          <w:szCs w:val="28"/>
        </w:rPr>
        <w:t>о как жанр древнерусской литера</w:t>
      </w:r>
      <w:r w:rsidRPr="00151E77">
        <w:rPr>
          <w:sz w:val="28"/>
          <w:szCs w:val="28"/>
        </w:rPr>
        <w:t>туры, летопись, героическая поэма, историческая песня, плач; рефрен, психологический параллелизм, олицетворение.</w:t>
      </w:r>
    </w:p>
    <w:p w:rsidR="00647780" w:rsidRPr="00151E77" w:rsidRDefault="00647780" w:rsidP="00151E77">
      <w:pPr>
        <w:pStyle w:val="a6"/>
        <w:shd w:val="clear" w:color="auto" w:fill="auto"/>
        <w:spacing w:before="0" w:after="0" w:line="240" w:lineRule="auto"/>
        <w:ind w:left="120"/>
        <w:jc w:val="both"/>
        <w:rPr>
          <w:sz w:val="28"/>
          <w:szCs w:val="28"/>
        </w:rPr>
      </w:pPr>
      <w:r w:rsidRPr="00151E77">
        <w:rPr>
          <w:rStyle w:val="7a"/>
          <w:bCs/>
          <w:sz w:val="28"/>
          <w:szCs w:val="28"/>
        </w:rPr>
        <w:t>Развитие речи:</w:t>
      </w:r>
      <w:r w:rsidRPr="00151E77">
        <w:rPr>
          <w:sz w:val="28"/>
          <w:szCs w:val="28"/>
        </w:rPr>
        <w:t xml:space="preserve"> устное сообщение, сочинение.</w:t>
      </w:r>
    </w:p>
    <w:p w:rsidR="00647780" w:rsidRPr="00151E77" w:rsidRDefault="00647780" w:rsidP="00151E77">
      <w:pPr>
        <w:pStyle w:val="a6"/>
        <w:shd w:val="clear" w:color="auto" w:fill="auto"/>
        <w:spacing w:before="0" w:after="0" w:line="240" w:lineRule="auto"/>
        <w:ind w:left="120" w:right="20"/>
        <w:jc w:val="both"/>
        <w:rPr>
          <w:sz w:val="28"/>
          <w:szCs w:val="28"/>
        </w:rPr>
      </w:pPr>
      <w:proofErr w:type="spellStart"/>
      <w:r w:rsidRPr="00151E77">
        <w:rPr>
          <w:rStyle w:val="7a"/>
          <w:bCs/>
          <w:sz w:val="28"/>
          <w:szCs w:val="28"/>
        </w:rPr>
        <w:t>Внутрипредметные</w:t>
      </w:r>
      <w:proofErr w:type="spellEnd"/>
      <w:r w:rsidRPr="00151E77">
        <w:rPr>
          <w:rStyle w:val="7a"/>
          <w:bCs/>
          <w:sz w:val="28"/>
          <w:szCs w:val="28"/>
        </w:rPr>
        <w:t xml:space="preserve"> связи:</w:t>
      </w:r>
      <w:r w:rsidRPr="00151E77">
        <w:rPr>
          <w:sz w:val="28"/>
          <w:szCs w:val="28"/>
        </w:rPr>
        <w:t xml:space="preserve"> «Слово...» и традиции былинного эпоса.</w:t>
      </w:r>
    </w:p>
    <w:p w:rsidR="00647780" w:rsidRPr="00151E77" w:rsidRDefault="00647780" w:rsidP="00151E77">
      <w:pPr>
        <w:pStyle w:val="a6"/>
        <w:shd w:val="clear" w:color="auto" w:fill="auto"/>
        <w:spacing w:before="0" w:after="0" w:line="240" w:lineRule="auto"/>
        <w:ind w:left="120" w:right="20"/>
        <w:jc w:val="both"/>
        <w:rPr>
          <w:sz w:val="28"/>
          <w:szCs w:val="28"/>
        </w:rPr>
      </w:pPr>
      <w:r w:rsidRPr="00151E77">
        <w:rPr>
          <w:rStyle w:val="7a"/>
          <w:bCs/>
          <w:sz w:val="28"/>
          <w:szCs w:val="28"/>
        </w:rPr>
        <w:t>Связь с другими искусствами:</w:t>
      </w:r>
      <w:r>
        <w:rPr>
          <w:sz w:val="28"/>
          <w:szCs w:val="28"/>
        </w:rPr>
        <w:t xml:space="preserve"> художественные и музыкаль</w:t>
      </w:r>
      <w:r w:rsidRPr="00151E77">
        <w:rPr>
          <w:sz w:val="28"/>
          <w:szCs w:val="28"/>
        </w:rPr>
        <w:t>ные интерпретации «Слова...</w:t>
      </w:r>
      <w:r>
        <w:rPr>
          <w:sz w:val="28"/>
          <w:szCs w:val="28"/>
        </w:rPr>
        <w:t>»; иконы А. Рублева «Святая Тро</w:t>
      </w:r>
      <w:r w:rsidRPr="00151E77">
        <w:rPr>
          <w:sz w:val="28"/>
          <w:szCs w:val="28"/>
        </w:rPr>
        <w:t>ица», «Спас Вседержитель», икона Божией Матери Владимир</w:t>
      </w:r>
      <w:r w:rsidRPr="00151E77">
        <w:rPr>
          <w:sz w:val="28"/>
          <w:szCs w:val="28"/>
        </w:rPr>
        <w:softHyphen/>
        <w:t>ской.</w:t>
      </w:r>
    </w:p>
    <w:p w:rsidR="00647780" w:rsidRPr="00151E77" w:rsidRDefault="00647780" w:rsidP="00151E77">
      <w:pPr>
        <w:pStyle w:val="81"/>
        <w:shd w:val="clear" w:color="auto" w:fill="auto"/>
        <w:spacing w:before="0" w:after="0" w:line="240" w:lineRule="auto"/>
        <w:ind w:left="20" w:firstLine="220"/>
        <w:jc w:val="both"/>
        <w:rPr>
          <w:sz w:val="28"/>
          <w:szCs w:val="28"/>
        </w:rPr>
      </w:pPr>
      <w:r w:rsidRPr="00151E77">
        <w:rPr>
          <w:rStyle w:val="870"/>
          <w:i/>
          <w:sz w:val="28"/>
          <w:szCs w:val="28"/>
        </w:rPr>
        <w:t>Из русской литературы XVIII века</w:t>
      </w:r>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sz w:val="28"/>
          <w:szCs w:val="28"/>
        </w:rPr>
        <w:t>Основные тенденции развития русской литературы в XVIII столетии. Самобытный характер русского классицизма, его важнейшие эстетические принципы и установки. Вклад А.Д. Кантемира и В.К. Тредиаковского в формирование новой поэзии. Значение творчества М.В. Ломоносова и Г.Р. Державина для последующего развития русского поэтического слова.</w:t>
      </w:r>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sz w:val="28"/>
          <w:szCs w:val="28"/>
        </w:rPr>
        <w:t xml:space="preserve">Расцвет отечественной драматургии (А.П. Сумароков, Д.И. Фонвизин, </w:t>
      </w:r>
      <w:proofErr w:type="spellStart"/>
      <w:r w:rsidRPr="00151E77">
        <w:rPr>
          <w:sz w:val="28"/>
          <w:szCs w:val="28"/>
        </w:rPr>
        <w:t>Я.Б.Княжнин</w:t>
      </w:r>
      <w:proofErr w:type="spellEnd"/>
      <w:r w:rsidRPr="00151E77">
        <w:rPr>
          <w:sz w:val="28"/>
          <w:szCs w:val="28"/>
        </w:rPr>
        <w:t>).</w:t>
      </w:r>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sz w:val="28"/>
          <w:szCs w:val="28"/>
        </w:rPr>
        <w:t>Книга А.Н. Радищева</w:t>
      </w:r>
      <w:r w:rsidRPr="00151E77">
        <w:rPr>
          <w:rStyle w:val="8a"/>
          <w:iCs/>
          <w:sz w:val="28"/>
          <w:szCs w:val="28"/>
        </w:rPr>
        <w:t xml:space="preserve"> «Путешествие из Петербурга в Москву»</w:t>
      </w:r>
      <w:r w:rsidRPr="00151E77">
        <w:rPr>
          <w:sz w:val="28"/>
          <w:szCs w:val="28"/>
        </w:rPr>
        <w:t xml:space="preserve"> как явление литературной и общественной жизни. Жанровые особенности и идейное звучание «Путешествия...». Своеобразие художественного метода А.Н. Радищева (соединение черт классицизма и сентиментализма с реалистическими тенденциями).</w:t>
      </w:r>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sz w:val="28"/>
          <w:szCs w:val="28"/>
        </w:rPr>
        <w:t>Поэтика «сердцеведения» в творчестве Н.М. Карамзина. Черты сентиментализма и предромантизма в произведениях Карамзина; роль писателя в совершенствовании русского литературного языка.</w:t>
      </w:r>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rStyle w:val="6"/>
          <w:bCs/>
          <w:sz w:val="28"/>
          <w:szCs w:val="28"/>
        </w:rPr>
        <w:t>Теория литературы:</w:t>
      </w:r>
      <w:r w:rsidRPr="00151E77">
        <w:rPr>
          <w:sz w:val="28"/>
          <w:szCs w:val="28"/>
        </w:rPr>
        <w:t xml:space="preserve"> теория «трех штилей», классицизм и сентиментализм как литературные направления; литература путешествий, панегирик, сатира, ода, комедия.</w:t>
      </w:r>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rStyle w:val="6"/>
          <w:bCs/>
          <w:sz w:val="28"/>
          <w:szCs w:val="28"/>
        </w:rPr>
        <w:t>Развитие речи:</w:t>
      </w:r>
      <w:r w:rsidRPr="00151E77">
        <w:rPr>
          <w:sz w:val="28"/>
          <w:szCs w:val="28"/>
        </w:rPr>
        <w:t xml:space="preserve"> чтение наизусть, доклады и рефераты, сочинение.</w:t>
      </w:r>
    </w:p>
    <w:p w:rsidR="00647780" w:rsidRPr="00151E77" w:rsidRDefault="00647780" w:rsidP="00151E77">
      <w:pPr>
        <w:pStyle w:val="a6"/>
        <w:shd w:val="clear" w:color="auto" w:fill="auto"/>
        <w:spacing w:before="0" w:after="0" w:line="240" w:lineRule="auto"/>
        <w:ind w:left="20" w:right="20" w:firstLine="220"/>
        <w:jc w:val="both"/>
        <w:rPr>
          <w:sz w:val="28"/>
          <w:szCs w:val="28"/>
        </w:rPr>
      </w:pPr>
      <w:proofErr w:type="spellStart"/>
      <w:r w:rsidRPr="00151E77">
        <w:rPr>
          <w:rStyle w:val="6"/>
          <w:bCs/>
          <w:sz w:val="28"/>
          <w:szCs w:val="28"/>
        </w:rPr>
        <w:t>Внутрипредметные</w:t>
      </w:r>
      <w:proofErr w:type="spellEnd"/>
      <w:r w:rsidRPr="00151E77">
        <w:rPr>
          <w:rStyle w:val="6"/>
          <w:bCs/>
          <w:sz w:val="28"/>
          <w:szCs w:val="28"/>
        </w:rPr>
        <w:t xml:space="preserve"> связи:</w:t>
      </w:r>
      <w:r w:rsidRPr="00151E77">
        <w:rPr>
          <w:sz w:val="28"/>
          <w:szCs w:val="28"/>
        </w:rPr>
        <w:t xml:space="preserve"> традиции западноевропейского классицизма в русской литературе XVIII века.</w:t>
      </w:r>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rStyle w:val="6"/>
          <w:bCs/>
          <w:sz w:val="28"/>
          <w:szCs w:val="28"/>
        </w:rPr>
        <w:t>Связь с другими искусствами:</w:t>
      </w:r>
      <w:r w:rsidRPr="00151E77">
        <w:rPr>
          <w:sz w:val="28"/>
          <w:szCs w:val="28"/>
        </w:rPr>
        <w:t xml:space="preserve"> классицизм в живописи и архитектуре.</w:t>
      </w:r>
    </w:p>
    <w:p w:rsidR="00647780" w:rsidRPr="00151E77" w:rsidRDefault="00647780" w:rsidP="00151E77">
      <w:pPr>
        <w:pStyle w:val="81"/>
        <w:shd w:val="clear" w:color="auto" w:fill="auto"/>
        <w:spacing w:before="0" w:after="0" w:line="240" w:lineRule="auto"/>
        <w:ind w:left="20" w:firstLine="220"/>
        <w:jc w:val="both"/>
        <w:rPr>
          <w:sz w:val="28"/>
          <w:szCs w:val="28"/>
        </w:rPr>
      </w:pPr>
      <w:r w:rsidRPr="00151E77">
        <w:rPr>
          <w:rStyle w:val="870"/>
          <w:i/>
          <w:sz w:val="28"/>
          <w:szCs w:val="28"/>
        </w:rPr>
        <w:t xml:space="preserve">Русская литература первой половины </w:t>
      </w:r>
      <w:r w:rsidRPr="00151E77">
        <w:rPr>
          <w:rStyle w:val="81pt"/>
          <w:i/>
          <w:sz w:val="28"/>
          <w:szCs w:val="28"/>
        </w:rPr>
        <w:t>XIX</w:t>
      </w:r>
      <w:r w:rsidRPr="00151E77">
        <w:rPr>
          <w:rStyle w:val="870"/>
          <w:i/>
          <w:sz w:val="28"/>
          <w:szCs w:val="28"/>
        </w:rPr>
        <w:t xml:space="preserve"> века</w:t>
      </w:r>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sz w:val="28"/>
          <w:szCs w:val="28"/>
        </w:rPr>
        <w:t>Становление и развитие русского романтизма в первой четверти XIX века.</w:t>
      </w:r>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sz w:val="28"/>
          <w:szCs w:val="28"/>
        </w:rPr>
        <w:t>Исторические предпосылки русского романтизма, его национальные особенности. Важнейшие черты эстетики романтизма и их воплощение в творче</w:t>
      </w:r>
      <w:r>
        <w:rPr>
          <w:sz w:val="28"/>
          <w:szCs w:val="28"/>
        </w:rPr>
        <w:t>стве К.Н. Батюшкова, В.А. Жуков</w:t>
      </w:r>
      <w:r w:rsidRPr="00151E77">
        <w:rPr>
          <w:sz w:val="28"/>
          <w:szCs w:val="28"/>
        </w:rPr>
        <w:t>ского, К.Ф. Рылеева, Е.А. Ба</w:t>
      </w:r>
      <w:r>
        <w:rPr>
          <w:sz w:val="28"/>
          <w:szCs w:val="28"/>
        </w:rPr>
        <w:t>ратынского. Гражданское и психо</w:t>
      </w:r>
      <w:r w:rsidRPr="00151E77">
        <w:rPr>
          <w:sz w:val="28"/>
          <w:szCs w:val="28"/>
        </w:rPr>
        <w:t>логическое течения в русском романтизме.</w:t>
      </w:r>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rStyle w:val="5a"/>
          <w:bCs/>
          <w:sz w:val="28"/>
          <w:szCs w:val="28"/>
        </w:rPr>
        <w:t>Теория литературы:</w:t>
      </w:r>
      <w:r w:rsidRPr="00151E77">
        <w:rPr>
          <w:sz w:val="28"/>
          <w:szCs w:val="28"/>
        </w:rPr>
        <w:t xml:space="preserve"> романтизм как литературное направление, «школа гармонической точности», «гражданский романтизм»; романтическая элегия, баллада, песня, дружеское послание.</w:t>
      </w:r>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rStyle w:val="5a"/>
          <w:bCs/>
          <w:sz w:val="28"/>
          <w:szCs w:val="28"/>
        </w:rPr>
        <w:lastRenderedPageBreak/>
        <w:t>Развитие речи:</w:t>
      </w:r>
      <w:r w:rsidRPr="00151E77">
        <w:rPr>
          <w:sz w:val="28"/>
          <w:szCs w:val="28"/>
        </w:rPr>
        <w:t xml:space="preserve"> различные виды чтения, конкурсное чтение наизусть, самостоятельный комментарий к поэтическому тексту.</w:t>
      </w:r>
    </w:p>
    <w:p w:rsidR="00647780" w:rsidRPr="00151E77" w:rsidRDefault="00647780" w:rsidP="00151E77">
      <w:pPr>
        <w:pStyle w:val="a6"/>
        <w:shd w:val="clear" w:color="auto" w:fill="auto"/>
        <w:spacing w:before="0" w:after="0" w:line="240" w:lineRule="auto"/>
        <w:ind w:left="20" w:right="20" w:firstLine="220"/>
        <w:jc w:val="both"/>
        <w:rPr>
          <w:sz w:val="28"/>
          <w:szCs w:val="28"/>
        </w:rPr>
      </w:pPr>
      <w:proofErr w:type="spellStart"/>
      <w:r w:rsidRPr="00151E77">
        <w:rPr>
          <w:rStyle w:val="5a"/>
          <w:bCs/>
          <w:sz w:val="28"/>
          <w:szCs w:val="28"/>
        </w:rPr>
        <w:t>Внутрипредметные</w:t>
      </w:r>
      <w:proofErr w:type="spellEnd"/>
      <w:r w:rsidRPr="00151E77">
        <w:rPr>
          <w:rStyle w:val="5a"/>
          <w:bCs/>
          <w:sz w:val="28"/>
          <w:szCs w:val="28"/>
        </w:rPr>
        <w:t xml:space="preserve"> связи:</w:t>
      </w:r>
      <w:r w:rsidRPr="00151E77">
        <w:rPr>
          <w:sz w:val="28"/>
          <w:szCs w:val="28"/>
        </w:rPr>
        <w:t xml:space="preserve"> романтизм в русской и западноевропейской поэзии.</w:t>
      </w:r>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rStyle w:val="5a"/>
          <w:bCs/>
          <w:sz w:val="28"/>
          <w:szCs w:val="28"/>
        </w:rPr>
        <w:t>Связь с другими искусствами:</w:t>
      </w:r>
      <w:r w:rsidRPr="00151E77">
        <w:rPr>
          <w:sz w:val="28"/>
          <w:szCs w:val="28"/>
        </w:rPr>
        <w:t xml:space="preserve"> романтизм в живописи и музыке.</w:t>
      </w:r>
    </w:p>
    <w:p w:rsidR="00647780" w:rsidRPr="00151E77" w:rsidRDefault="00647780" w:rsidP="00151E77">
      <w:pPr>
        <w:pStyle w:val="51"/>
        <w:keepNext/>
        <w:keepLines/>
        <w:shd w:val="clear" w:color="auto" w:fill="auto"/>
        <w:spacing w:line="240" w:lineRule="auto"/>
        <w:ind w:left="20" w:firstLine="220"/>
        <w:jc w:val="both"/>
        <w:rPr>
          <w:sz w:val="28"/>
          <w:szCs w:val="28"/>
        </w:rPr>
      </w:pPr>
      <w:bookmarkStart w:id="102" w:name="bookmark116"/>
      <w:r w:rsidRPr="00151E77">
        <w:rPr>
          <w:rStyle w:val="560"/>
          <w:b/>
          <w:sz w:val="28"/>
          <w:szCs w:val="28"/>
        </w:rPr>
        <w:t>А.С. ГРИБОЕДОВ</w:t>
      </w:r>
      <w:bookmarkEnd w:id="102"/>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sz w:val="28"/>
          <w:szCs w:val="28"/>
        </w:rPr>
        <w:t>Жизненный путь и литературная судьба А.С. Грибоедова. Творческая история комедии</w:t>
      </w:r>
      <w:r w:rsidRPr="00151E77">
        <w:rPr>
          <w:rStyle w:val="7b"/>
          <w:iCs/>
          <w:sz w:val="28"/>
          <w:szCs w:val="28"/>
        </w:rPr>
        <w:t xml:space="preserve"> «Горе от ума».</w:t>
      </w:r>
      <w:r w:rsidRPr="00151E77">
        <w:rPr>
          <w:sz w:val="28"/>
          <w:szCs w:val="28"/>
        </w:rPr>
        <w:t xml:space="preserve"> Своеобразие конфликта и тема ума в комедии. Идеалы и </w:t>
      </w:r>
      <w:proofErr w:type="spellStart"/>
      <w:r w:rsidRPr="00151E77">
        <w:rPr>
          <w:sz w:val="28"/>
          <w:szCs w:val="28"/>
        </w:rPr>
        <w:t>антиидеалы</w:t>
      </w:r>
      <w:proofErr w:type="spellEnd"/>
      <w:r w:rsidRPr="00151E77">
        <w:rPr>
          <w:sz w:val="28"/>
          <w:szCs w:val="28"/>
        </w:rPr>
        <w:t xml:space="preserve"> Чацкого. </w:t>
      </w:r>
      <w:proofErr w:type="spellStart"/>
      <w:r w:rsidRPr="00151E77">
        <w:rPr>
          <w:sz w:val="28"/>
          <w:szCs w:val="28"/>
        </w:rPr>
        <w:t>Фамусовская</w:t>
      </w:r>
      <w:proofErr w:type="spellEnd"/>
      <w:r w:rsidRPr="00151E77">
        <w:rPr>
          <w:sz w:val="28"/>
          <w:szCs w:val="28"/>
        </w:rPr>
        <w:t xml:space="preserve"> Москва как «срез» русской жизни начала XIX столетия. Чацкий и Молчалин. Образ Софьи в трактовке современников и критике разных лет. Особенности создания характеров и специфика языка </w:t>
      </w:r>
      <w:proofErr w:type="spellStart"/>
      <w:r w:rsidRPr="00151E77">
        <w:rPr>
          <w:sz w:val="28"/>
          <w:szCs w:val="28"/>
        </w:rPr>
        <w:t>грибоедовской</w:t>
      </w:r>
      <w:proofErr w:type="spellEnd"/>
      <w:r w:rsidRPr="00151E77">
        <w:rPr>
          <w:sz w:val="28"/>
          <w:szCs w:val="28"/>
        </w:rPr>
        <w:t xml:space="preserve"> комедии. </w:t>
      </w:r>
      <w:proofErr w:type="spellStart"/>
      <w:r w:rsidRPr="00151E77">
        <w:rPr>
          <w:sz w:val="28"/>
          <w:szCs w:val="28"/>
        </w:rPr>
        <w:t>И.А.Гончаров</w:t>
      </w:r>
      <w:proofErr w:type="spellEnd"/>
      <w:r w:rsidRPr="00151E77">
        <w:rPr>
          <w:sz w:val="28"/>
          <w:szCs w:val="28"/>
        </w:rPr>
        <w:t xml:space="preserve"> о «Горе от ума» (статья «</w:t>
      </w:r>
      <w:proofErr w:type="spellStart"/>
      <w:r w:rsidRPr="00151E77">
        <w:rPr>
          <w:sz w:val="28"/>
          <w:szCs w:val="28"/>
        </w:rPr>
        <w:t>Мильон</w:t>
      </w:r>
      <w:proofErr w:type="spellEnd"/>
      <w:r w:rsidRPr="00151E77">
        <w:rPr>
          <w:sz w:val="28"/>
          <w:szCs w:val="28"/>
        </w:rPr>
        <w:t xml:space="preserve"> терзаний»). Проблематика «Горя от ума» и литература предшествующих эпох (драматургия У. Шекспира и Ж.Б. Мольера). Чацкий и Гамлет: сопоставительный анализ образов.</w:t>
      </w:r>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rStyle w:val="5a"/>
          <w:bCs/>
          <w:sz w:val="28"/>
          <w:szCs w:val="28"/>
        </w:rPr>
        <w:t>Теория литературы:</w:t>
      </w:r>
      <w:r w:rsidRPr="00151E77">
        <w:rPr>
          <w:sz w:val="28"/>
          <w:szCs w:val="28"/>
        </w:rPr>
        <w:t xml:space="preserve"> трагикомедия, вольный стих, двуединый конфликт, монолог, </w:t>
      </w:r>
      <w:proofErr w:type="spellStart"/>
      <w:r w:rsidRPr="00151E77">
        <w:rPr>
          <w:sz w:val="28"/>
          <w:szCs w:val="28"/>
        </w:rPr>
        <w:t>внесценический</w:t>
      </w:r>
      <w:proofErr w:type="spellEnd"/>
      <w:r w:rsidRPr="00151E77">
        <w:rPr>
          <w:sz w:val="28"/>
          <w:szCs w:val="28"/>
        </w:rPr>
        <w:t xml:space="preserve"> персонаж, антигерой, любовная интрига, финал-катастрофа.</w:t>
      </w:r>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rStyle w:val="5a"/>
          <w:bCs/>
          <w:sz w:val="28"/>
          <w:szCs w:val="28"/>
        </w:rPr>
        <w:t>Развитие речи:</w:t>
      </w:r>
      <w:r w:rsidRPr="00151E77">
        <w:rPr>
          <w:sz w:val="28"/>
          <w:szCs w:val="28"/>
        </w:rPr>
        <w:t xml:space="preserve"> чтение по ролям, письменный отзыв на спектакль, сочинение.</w:t>
      </w:r>
    </w:p>
    <w:p w:rsidR="00647780" w:rsidRPr="00151E77" w:rsidRDefault="00647780" w:rsidP="00151E77">
      <w:pPr>
        <w:pStyle w:val="a6"/>
        <w:shd w:val="clear" w:color="auto" w:fill="auto"/>
        <w:spacing w:before="0" w:after="0" w:line="240" w:lineRule="auto"/>
        <w:ind w:left="20" w:right="20" w:firstLine="220"/>
        <w:jc w:val="both"/>
        <w:rPr>
          <w:sz w:val="28"/>
          <w:szCs w:val="28"/>
        </w:rPr>
      </w:pPr>
      <w:proofErr w:type="spellStart"/>
      <w:r w:rsidRPr="00151E77">
        <w:rPr>
          <w:rStyle w:val="5a"/>
          <w:bCs/>
          <w:sz w:val="28"/>
          <w:szCs w:val="28"/>
        </w:rPr>
        <w:t>Внутрипредметные</w:t>
      </w:r>
      <w:proofErr w:type="spellEnd"/>
      <w:r w:rsidRPr="00151E77">
        <w:rPr>
          <w:rStyle w:val="5a"/>
          <w:bCs/>
          <w:sz w:val="28"/>
          <w:szCs w:val="28"/>
        </w:rPr>
        <w:t xml:space="preserve"> связи:</w:t>
      </w:r>
      <w:r w:rsidRPr="00151E77">
        <w:rPr>
          <w:sz w:val="28"/>
          <w:szCs w:val="28"/>
        </w:rPr>
        <w:t xml:space="preserve"> черты классицизма и романтизма в «Горе от ума»; сопоставление с трагедией У. Шекспира «Гамлет, принц Датский».</w:t>
      </w:r>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rStyle w:val="5a"/>
          <w:bCs/>
          <w:sz w:val="28"/>
          <w:szCs w:val="28"/>
        </w:rPr>
        <w:t>Связь с другими искусствами:</w:t>
      </w:r>
      <w:r w:rsidRPr="00151E77">
        <w:rPr>
          <w:sz w:val="28"/>
          <w:szCs w:val="28"/>
        </w:rPr>
        <w:t xml:space="preserve"> музыкальные произведения А.С. Грибоедова, сценическая история комедии «Горе от ума».</w:t>
      </w:r>
    </w:p>
    <w:p w:rsidR="00647780" w:rsidRPr="00151E77" w:rsidRDefault="00647780" w:rsidP="00151E77">
      <w:pPr>
        <w:pStyle w:val="51"/>
        <w:keepNext/>
        <w:keepLines/>
        <w:shd w:val="clear" w:color="auto" w:fill="auto"/>
        <w:spacing w:line="240" w:lineRule="auto"/>
        <w:ind w:left="20" w:firstLine="220"/>
        <w:jc w:val="both"/>
        <w:rPr>
          <w:sz w:val="28"/>
          <w:szCs w:val="28"/>
        </w:rPr>
      </w:pPr>
      <w:bookmarkStart w:id="103" w:name="bookmark117"/>
      <w:r w:rsidRPr="00151E77">
        <w:rPr>
          <w:rStyle w:val="560"/>
          <w:b/>
          <w:sz w:val="28"/>
          <w:szCs w:val="28"/>
        </w:rPr>
        <w:t>А.С. ПУШКИН</w:t>
      </w:r>
      <w:bookmarkEnd w:id="103"/>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sz w:val="28"/>
          <w:szCs w:val="28"/>
        </w:rPr>
        <w:t>Жизненный и творческий путь А.С. Пушкина. Темы, мотивы и жанровое многообразие его лирики (тема поэта и поэзии, лирика любви и дружбы, тема природы, вольнолюбивая лирика и др.):</w:t>
      </w:r>
      <w:r w:rsidRPr="00151E77">
        <w:rPr>
          <w:rStyle w:val="7b"/>
          <w:iCs/>
          <w:sz w:val="28"/>
          <w:szCs w:val="28"/>
        </w:rPr>
        <w:t xml:space="preserve"> «К Чаадаеву», «К морю», «На холмах Грузии лежит ноч</w:t>
      </w:r>
      <w:r w:rsidRPr="00151E77">
        <w:rPr>
          <w:rStyle w:val="7b"/>
          <w:iCs/>
          <w:sz w:val="28"/>
          <w:szCs w:val="28"/>
        </w:rPr>
        <w:softHyphen/>
        <w:t>ная мгла...», «</w:t>
      </w:r>
      <w:proofErr w:type="spellStart"/>
      <w:r w:rsidRPr="00151E77">
        <w:rPr>
          <w:rStyle w:val="7b"/>
          <w:iCs/>
          <w:sz w:val="28"/>
          <w:szCs w:val="28"/>
        </w:rPr>
        <w:t>Арион</w:t>
      </w:r>
      <w:proofErr w:type="spellEnd"/>
      <w:r w:rsidRPr="00151E77">
        <w:rPr>
          <w:rStyle w:val="7b"/>
          <w:iCs/>
          <w:sz w:val="28"/>
          <w:szCs w:val="28"/>
        </w:rPr>
        <w:t>», «Пророк», «Анчар», «Поэт», «Во глубине сибирских руд...», «Осень», «Стансы», «К***» («Я помню чудное мгновенье...»), «Я вас любил: любовь еще, быть может...», «Бесы», «Я памятник себе воздвиг нерукотворный...».</w:t>
      </w:r>
      <w:r w:rsidRPr="00151E77">
        <w:rPr>
          <w:sz w:val="28"/>
          <w:szCs w:val="28"/>
        </w:rPr>
        <w:t xml:space="preserve"> Романтическая поэма</w:t>
      </w:r>
      <w:r w:rsidRPr="00151E77">
        <w:rPr>
          <w:rStyle w:val="62"/>
          <w:iCs/>
          <w:sz w:val="28"/>
          <w:szCs w:val="28"/>
        </w:rPr>
        <w:t xml:space="preserve"> «Кавказский пленник»</w:t>
      </w:r>
      <w:r w:rsidRPr="00151E77">
        <w:rPr>
          <w:sz w:val="28"/>
          <w:szCs w:val="28"/>
        </w:rPr>
        <w:t xml:space="preserve"> , ее художественное своеобразие и проблематика. Реализм</w:t>
      </w:r>
      <w:r w:rsidRPr="00151E77">
        <w:rPr>
          <w:rStyle w:val="62"/>
          <w:iCs/>
          <w:sz w:val="28"/>
          <w:szCs w:val="28"/>
        </w:rPr>
        <w:t xml:space="preserve"> «Повестей Белкина»</w:t>
      </w:r>
      <w:r w:rsidRPr="00151E77">
        <w:rPr>
          <w:sz w:val="28"/>
          <w:szCs w:val="28"/>
        </w:rPr>
        <w:t xml:space="preserve"> и</w:t>
      </w:r>
      <w:r w:rsidRPr="00151E77">
        <w:rPr>
          <w:rStyle w:val="62"/>
          <w:iCs/>
          <w:sz w:val="28"/>
          <w:szCs w:val="28"/>
        </w:rPr>
        <w:t xml:space="preserve"> «Маленьких трагедий»</w:t>
      </w:r>
      <w:r w:rsidRPr="00151E77">
        <w:rPr>
          <w:sz w:val="28"/>
          <w:szCs w:val="28"/>
        </w:rPr>
        <w:t xml:space="preserve"> (общая характеристика). Нравственно-философское звучание пушкинской прозы и драматургии, мастерство писателя в создании характеров. Важнейшие этапы эволюции Пушкина-художника; христианские мотивы в творчестве писателя. «Чувства добрые» как лейтмотив пушкинской поэтики, крите</w:t>
      </w:r>
      <w:r w:rsidRPr="00151E77">
        <w:rPr>
          <w:sz w:val="28"/>
          <w:szCs w:val="28"/>
        </w:rPr>
        <w:softHyphen/>
        <w:t>рий оценки литературных и жизненных явлений.</w:t>
      </w:r>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rStyle w:val="62"/>
          <w:iCs/>
          <w:sz w:val="28"/>
          <w:szCs w:val="28"/>
        </w:rPr>
        <w:lastRenderedPageBreak/>
        <w:t>«Евгений Онегин»</w:t>
      </w:r>
      <w:r w:rsidRPr="00151E77">
        <w:rPr>
          <w:sz w:val="28"/>
          <w:szCs w:val="28"/>
        </w:rPr>
        <w:t xml:space="preserve"> как «свободный» роман и роман в стихах. Автор и его герой в образной системе романа. Тема </w:t>
      </w:r>
      <w:proofErr w:type="spellStart"/>
      <w:r w:rsidRPr="00151E77">
        <w:rPr>
          <w:sz w:val="28"/>
          <w:szCs w:val="28"/>
        </w:rPr>
        <w:t>онегинской</w:t>
      </w:r>
      <w:proofErr w:type="spellEnd"/>
      <w:r w:rsidRPr="00151E77">
        <w:rPr>
          <w:sz w:val="28"/>
          <w:szCs w:val="28"/>
        </w:rPr>
        <w:t xml:space="preserve"> хандры и ее преломление в «собранье пестрых глав». Онегин и Ленский. Образ Татьяны Лариной как «милый идеал» автора. Картины жизни русского дворянства в романе. Нравственно- философская проблематика «Евгения Онегина». В.Г. Белинский о романе.</w:t>
      </w:r>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rStyle w:val="4b"/>
          <w:bCs/>
          <w:sz w:val="28"/>
          <w:szCs w:val="28"/>
        </w:rPr>
        <w:t>Теория литературы:</w:t>
      </w:r>
      <w:r w:rsidRPr="00151E77">
        <w:rPr>
          <w:sz w:val="28"/>
          <w:szCs w:val="28"/>
        </w:rPr>
        <w:t xml:space="preserve"> эпикурейская лирика, дружеское пос</w:t>
      </w:r>
      <w:r w:rsidRPr="00151E77">
        <w:rPr>
          <w:sz w:val="28"/>
          <w:szCs w:val="28"/>
        </w:rPr>
        <w:softHyphen/>
        <w:t xml:space="preserve">лание, политическая ода, лирический отрывок, романтическая поэма, реализм, пародия, трагедия, роман в стихах, </w:t>
      </w:r>
      <w:proofErr w:type="spellStart"/>
      <w:r w:rsidRPr="00151E77">
        <w:rPr>
          <w:sz w:val="28"/>
          <w:szCs w:val="28"/>
        </w:rPr>
        <w:t>онегинская</w:t>
      </w:r>
      <w:proofErr w:type="spellEnd"/>
      <w:r w:rsidRPr="00151E77">
        <w:rPr>
          <w:sz w:val="28"/>
          <w:szCs w:val="28"/>
        </w:rPr>
        <w:t xml:space="preserve"> строфа, лирическое отступление.</w:t>
      </w:r>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rStyle w:val="4b"/>
          <w:bCs/>
          <w:sz w:val="28"/>
          <w:szCs w:val="28"/>
        </w:rPr>
        <w:t>Развитие речи:</w:t>
      </w:r>
      <w:r w:rsidRPr="00151E77">
        <w:rPr>
          <w:sz w:val="28"/>
          <w:szCs w:val="28"/>
        </w:rPr>
        <w:t xml:space="preserve"> чтение наизусть, различные виды пересказа и комментария, цитатный план, письменный анализ стихотворения, сочинения различных жанров.</w:t>
      </w:r>
    </w:p>
    <w:p w:rsidR="00647780" w:rsidRPr="00151E77" w:rsidRDefault="00647780" w:rsidP="00151E77">
      <w:pPr>
        <w:pStyle w:val="a6"/>
        <w:shd w:val="clear" w:color="auto" w:fill="auto"/>
        <w:spacing w:before="0" w:after="0" w:line="240" w:lineRule="auto"/>
        <w:ind w:left="20" w:right="20" w:firstLine="220"/>
        <w:jc w:val="both"/>
        <w:rPr>
          <w:sz w:val="28"/>
          <w:szCs w:val="28"/>
        </w:rPr>
      </w:pPr>
      <w:proofErr w:type="spellStart"/>
      <w:r w:rsidRPr="00151E77">
        <w:rPr>
          <w:rStyle w:val="4b"/>
          <w:bCs/>
          <w:sz w:val="28"/>
          <w:szCs w:val="28"/>
        </w:rPr>
        <w:t>Внутрипредметные</w:t>
      </w:r>
      <w:proofErr w:type="spellEnd"/>
      <w:r w:rsidRPr="00151E77">
        <w:rPr>
          <w:rStyle w:val="4b"/>
          <w:bCs/>
          <w:sz w:val="28"/>
          <w:szCs w:val="28"/>
        </w:rPr>
        <w:t xml:space="preserve"> связи:</w:t>
      </w:r>
      <w:r w:rsidRPr="00151E77">
        <w:rPr>
          <w:sz w:val="28"/>
          <w:szCs w:val="28"/>
        </w:rPr>
        <w:t xml:space="preserve"> творчество А.С. Пушкина и поэзия </w:t>
      </w:r>
      <w:proofErr w:type="spellStart"/>
      <w:r w:rsidRPr="00151E77">
        <w:rPr>
          <w:sz w:val="28"/>
          <w:szCs w:val="28"/>
        </w:rPr>
        <w:t>Дж.Г</w:t>
      </w:r>
      <w:proofErr w:type="spellEnd"/>
      <w:r w:rsidRPr="00151E77">
        <w:rPr>
          <w:sz w:val="28"/>
          <w:szCs w:val="28"/>
        </w:rPr>
        <w:t>. Байрона; образы В.А. Жуковского в пушкинской лирике; литературные реминисценции в «Евгении Онегине».</w:t>
      </w:r>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rStyle w:val="4b"/>
          <w:bCs/>
          <w:sz w:val="28"/>
          <w:szCs w:val="28"/>
        </w:rPr>
        <w:t>Связь с другими искусствами:</w:t>
      </w:r>
      <w:r w:rsidRPr="00151E77">
        <w:rPr>
          <w:sz w:val="28"/>
          <w:szCs w:val="28"/>
        </w:rPr>
        <w:t xml:space="preserve"> портрет А.С. Пушкина; репродукции картин русских художников первой трети XIX века; графические и музыкальные интерпретации произведений А.С. Пушкина.</w:t>
      </w:r>
    </w:p>
    <w:p w:rsidR="00647780" w:rsidRPr="00151E77" w:rsidRDefault="00647780" w:rsidP="00151E77">
      <w:pPr>
        <w:pStyle w:val="51"/>
        <w:keepNext/>
        <w:keepLines/>
        <w:shd w:val="clear" w:color="auto" w:fill="auto"/>
        <w:spacing w:line="240" w:lineRule="auto"/>
        <w:ind w:left="20" w:firstLine="220"/>
        <w:jc w:val="both"/>
        <w:rPr>
          <w:sz w:val="28"/>
          <w:szCs w:val="28"/>
        </w:rPr>
      </w:pPr>
      <w:bookmarkStart w:id="104" w:name="bookmark118"/>
      <w:r w:rsidRPr="00151E77">
        <w:rPr>
          <w:rStyle w:val="551"/>
          <w:b/>
          <w:sz w:val="28"/>
          <w:szCs w:val="28"/>
        </w:rPr>
        <w:t>М.Ю. ЛЕРМОНТОВ</w:t>
      </w:r>
      <w:bookmarkEnd w:id="104"/>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sz w:val="28"/>
          <w:szCs w:val="28"/>
        </w:rPr>
        <w:t xml:space="preserve">Жизненный и творческий путь М.Ю. Лермонтова. Темы и мотивы </w:t>
      </w:r>
      <w:proofErr w:type="spellStart"/>
      <w:r w:rsidRPr="00151E77">
        <w:rPr>
          <w:sz w:val="28"/>
          <w:szCs w:val="28"/>
        </w:rPr>
        <w:t>лермонтовской</w:t>
      </w:r>
      <w:proofErr w:type="spellEnd"/>
      <w:r w:rsidRPr="00151E77">
        <w:rPr>
          <w:sz w:val="28"/>
          <w:szCs w:val="28"/>
        </w:rPr>
        <w:t xml:space="preserve"> лирики (назначение художника, свобода и одиночество, судьба поэта и его поколения, патриотическая тема и др.):</w:t>
      </w:r>
      <w:r w:rsidRPr="00151E77">
        <w:rPr>
          <w:rStyle w:val="62"/>
          <w:iCs/>
          <w:sz w:val="28"/>
          <w:szCs w:val="28"/>
        </w:rPr>
        <w:t xml:space="preserve"> «Нет, я </w:t>
      </w:r>
      <w:proofErr w:type="spellStart"/>
      <w:r w:rsidRPr="00151E77">
        <w:rPr>
          <w:rStyle w:val="62"/>
          <w:iCs/>
          <w:sz w:val="28"/>
          <w:szCs w:val="28"/>
        </w:rPr>
        <w:t>неБайрон</w:t>
      </w:r>
      <w:proofErr w:type="spellEnd"/>
      <w:r w:rsidRPr="00151E77">
        <w:rPr>
          <w:rStyle w:val="62"/>
          <w:iCs/>
          <w:sz w:val="28"/>
          <w:szCs w:val="28"/>
        </w:rPr>
        <w:t>, я другой...», «Я жить хочу! Хочу печали...», «Смерть Поэта», «Поэт» («Отделкой золотой блистает мой кинжал...»), «И скучно и грустно», «Молитва» («В минуту жизни трудную...»), «Дума», «Пророк», «Выхожу один я на дорогу...», «Нет, не тебя так пылко я люблю...», «Три пальмы», «Когда волнуется желтеющая нива...», «Родина»</w:t>
      </w:r>
      <w:r w:rsidRPr="00151E77">
        <w:rPr>
          <w:rStyle w:val="83a"/>
          <w:iCs/>
          <w:sz w:val="28"/>
          <w:szCs w:val="28"/>
        </w:rPr>
        <w:t>.</w:t>
      </w:r>
    </w:p>
    <w:p w:rsidR="00647780" w:rsidRPr="00151E77" w:rsidRDefault="00647780" w:rsidP="00151E77">
      <w:pPr>
        <w:pStyle w:val="a6"/>
        <w:shd w:val="clear" w:color="auto" w:fill="auto"/>
        <w:spacing w:before="0" w:after="0" w:line="240" w:lineRule="auto"/>
        <w:ind w:left="40" w:right="20" w:firstLine="220"/>
        <w:jc w:val="both"/>
        <w:rPr>
          <w:sz w:val="28"/>
          <w:szCs w:val="28"/>
        </w:rPr>
      </w:pPr>
      <w:r w:rsidRPr="00151E77">
        <w:rPr>
          <w:rStyle w:val="5b"/>
          <w:iCs/>
          <w:sz w:val="28"/>
          <w:szCs w:val="28"/>
        </w:rPr>
        <w:t>«Герой нашего времени»</w:t>
      </w:r>
      <w:r w:rsidRPr="00151E77">
        <w:rPr>
          <w:sz w:val="28"/>
          <w:szCs w:val="28"/>
        </w:rPr>
        <w:t xml:space="preserve"> как первый русский философско- психологический роман. Своеобразие композиции и образной системы романа. Автор и его герой. Индивидуализм Печорина, его личностные и социальные истоки. Печорин в ряду других персонажей романа. Черты романтизма и реализма в поэтике романа. Мастерство психологической обрисовки характеров. «История души человеческой» как главный объект повествования в романе. В.Г. Белинский о романе. Печорин и Фауст: сопоставительный анализ двух образов.</w:t>
      </w:r>
    </w:p>
    <w:p w:rsidR="00647780" w:rsidRPr="00151E77" w:rsidRDefault="00647780" w:rsidP="00151E77">
      <w:pPr>
        <w:pStyle w:val="a6"/>
        <w:shd w:val="clear" w:color="auto" w:fill="auto"/>
        <w:spacing w:before="0" w:after="0" w:line="240" w:lineRule="auto"/>
        <w:ind w:left="40" w:right="20" w:firstLine="220"/>
        <w:jc w:val="both"/>
        <w:rPr>
          <w:sz w:val="28"/>
          <w:szCs w:val="28"/>
        </w:rPr>
      </w:pPr>
      <w:r w:rsidRPr="00151E77">
        <w:rPr>
          <w:rStyle w:val="3"/>
          <w:bCs/>
          <w:sz w:val="28"/>
          <w:szCs w:val="28"/>
        </w:rPr>
        <w:t>Теория литературы:</w:t>
      </w:r>
      <w:r w:rsidRPr="00151E77">
        <w:rPr>
          <w:sz w:val="28"/>
          <w:szCs w:val="28"/>
        </w:rPr>
        <w:t xml:space="preserve"> байронический герой, пафос, лирический мотив, историческая дума, гражданская сатира, философский роман, психологический портрет, образ рассказчика, типический характер, повествовательный цикл.</w:t>
      </w:r>
    </w:p>
    <w:p w:rsidR="00647780" w:rsidRPr="00151E77" w:rsidRDefault="00647780" w:rsidP="00151E77">
      <w:pPr>
        <w:pStyle w:val="a6"/>
        <w:shd w:val="clear" w:color="auto" w:fill="auto"/>
        <w:spacing w:before="0" w:after="0" w:line="240" w:lineRule="auto"/>
        <w:ind w:left="40" w:right="20" w:firstLine="220"/>
        <w:jc w:val="both"/>
        <w:rPr>
          <w:sz w:val="28"/>
          <w:szCs w:val="28"/>
        </w:rPr>
      </w:pPr>
      <w:r w:rsidRPr="00151E77">
        <w:rPr>
          <w:rStyle w:val="3"/>
          <w:bCs/>
          <w:sz w:val="28"/>
          <w:szCs w:val="28"/>
        </w:rPr>
        <w:t>Развитие речи:</w:t>
      </w:r>
      <w:r w:rsidRPr="00151E77">
        <w:rPr>
          <w:sz w:val="28"/>
          <w:szCs w:val="28"/>
        </w:rPr>
        <w:t xml:space="preserve"> различные виды чтения, письменный сопоставительный анализ стихотворений, сочинение в жанре эссе и литературно-критической статьи.</w:t>
      </w:r>
    </w:p>
    <w:p w:rsidR="00647780" w:rsidRPr="00151E77" w:rsidRDefault="00647780" w:rsidP="00151E77">
      <w:pPr>
        <w:pStyle w:val="a6"/>
        <w:shd w:val="clear" w:color="auto" w:fill="auto"/>
        <w:spacing w:before="0" w:after="0" w:line="240" w:lineRule="auto"/>
        <w:ind w:left="40" w:right="20" w:firstLine="220"/>
        <w:jc w:val="both"/>
        <w:rPr>
          <w:sz w:val="28"/>
          <w:szCs w:val="28"/>
        </w:rPr>
      </w:pPr>
      <w:proofErr w:type="spellStart"/>
      <w:r w:rsidRPr="00151E77">
        <w:rPr>
          <w:rStyle w:val="3"/>
          <w:bCs/>
          <w:sz w:val="28"/>
          <w:szCs w:val="28"/>
        </w:rPr>
        <w:t>Внутрипредметные</w:t>
      </w:r>
      <w:proofErr w:type="spellEnd"/>
      <w:r w:rsidRPr="00151E77">
        <w:rPr>
          <w:rStyle w:val="3"/>
          <w:bCs/>
          <w:sz w:val="28"/>
          <w:szCs w:val="28"/>
        </w:rPr>
        <w:t xml:space="preserve"> связи:</w:t>
      </w:r>
      <w:r w:rsidRPr="00151E77">
        <w:rPr>
          <w:sz w:val="28"/>
          <w:szCs w:val="28"/>
        </w:rPr>
        <w:t xml:space="preserve"> Пушкин и Лермонтов: два «Пророка»; «байронизм» в </w:t>
      </w:r>
      <w:proofErr w:type="spellStart"/>
      <w:r w:rsidRPr="00151E77">
        <w:rPr>
          <w:sz w:val="28"/>
          <w:szCs w:val="28"/>
        </w:rPr>
        <w:t>лермонтовской</w:t>
      </w:r>
      <w:proofErr w:type="spellEnd"/>
      <w:r w:rsidRPr="00151E77">
        <w:rPr>
          <w:sz w:val="28"/>
          <w:szCs w:val="28"/>
        </w:rPr>
        <w:t xml:space="preserve"> лирике; Онегин и Печорин как два представителя «лишних» людей; Печорин и Фауст.</w:t>
      </w:r>
    </w:p>
    <w:p w:rsidR="00647780" w:rsidRPr="00151E77" w:rsidRDefault="00647780" w:rsidP="00151E77">
      <w:pPr>
        <w:pStyle w:val="a6"/>
        <w:shd w:val="clear" w:color="auto" w:fill="auto"/>
        <w:spacing w:before="0" w:after="0" w:line="240" w:lineRule="auto"/>
        <w:ind w:left="40" w:right="20" w:firstLine="220"/>
        <w:jc w:val="both"/>
        <w:rPr>
          <w:sz w:val="28"/>
          <w:szCs w:val="28"/>
        </w:rPr>
      </w:pPr>
      <w:r w:rsidRPr="00151E77">
        <w:rPr>
          <w:rStyle w:val="3"/>
          <w:bCs/>
          <w:sz w:val="28"/>
          <w:szCs w:val="28"/>
        </w:rPr>
        <w:lastRenderedPageBreak/>
        <w:t>Связь с другими искусствами:</w:t>
      </w:r>
      <w:r w:rsidRPr="00151E77">
        <w:rPr>
          <w:sz w:val="28"/>
          <w:szCs w:val="28"/>
        </w:rPr>
        <w:t xml:space="preserve"> репродукции картин М.Ю. Лермонтова; живописные, графические и музыкальные интерпретации произведений М.Ю. Лермонтова; «Герой нашего времени» в театре и кино.</w:t>
      </w:r>
    </w:p>
    <w:p w:rsidR="00647780" w:rsidRPr="00151E77" w:rsidRDefault="00647780" w:rsidP="00151E77">
      <w:pPr>
        <w:pStyle w:val="51"/>
        <w:keepNext/>
        <w:keepLines/>
        <w:shd w:val="clear" w:color="auto" w:fill="auto"/>
        <w:spacing w:line="240" w:lineRule="auto"/>
        <w:ind w:left="40" w:firstLine="220"/>
        <w:jc w:val="both"/>
        <w:rPr>
          <w:sz w:val="28"/>
          <w:szCs w:val="28"/>
        </w:rPr>
      </w:pPr>
      <w:bookmarkStart w:id="105" w:name="bookmark119"/>
      <w:r w:rsidRPr="00151E77">
        <w:rPr>
          <w:rStyle w:val="544"/>
          <w:b/>
          <w:sz w:val="28"/>
          <w:szCs w:val="28"/>
        </w:rPr>
        <w:t>Н.В. ГОГОЛЬ</w:t>
      </w:r>
      <w:bookmarkEnd w:id="105"/>
    </w:p>
    <w:p w:rsidR="00647780" w:rsidRPr="00151E77" w:rsidRDefault="00647780" w:rsidP="00151E77">
      <w:pPr>
        <w:pStyle w:val="a6"/>
        <w:shd w:val="clear" w:color="auto" w:fill="auto"/>
        <w:spacing w:before="0" w:after="0" w:line="240" w:lineRule="auto"/>
        <w:ind w:left="40" w:right="20" w:firstLine="220"/>
        <w:jc w:val="both"/>
        <w:rPr>
          <w:sz w:val="28"/>
          <w:szCs w:val="28"/>
        </w:rPr>
      </w:pPr>
      <w:r w:rsidRPr="00151E77">
        <w:rPr>
          <w:sz w:val="28"/>
          <w:szCs w:val="28"/>
        </w:rPr>
        <w:t>Жизнь и творчество Н.В. Гоголя. Поэма</w:t>
      </w:r>
      <w:r w:rsidRPr="00151E77">
        <w:rPr>
          <w:rStyle w:val="5b"/>
          <w:iCs/>
          <w:sz w:val="28"/>
          <w:szCs w:val="28"/>
        </w:rPr>
        <w:t xml:space="preserve"> «Мертвые души» </w:t>
      </w:r>
      <w:r w:rsidRPr="00151E77">
        <w:rPr>
          <w:sz w:val="28"/>
          <w:szCs w:val="28"/>
        </w:rPr>
        <w:t>как вершинное произведение художника. Влияние</w:t>
      </w:r>
      <w:r w:rsidRPr="00151E77">
        <w:rPr>
          <w:rStyle w:val="5b"/>
          <w:iCs/>
          <w:sz w:val="28"/>
          <w:szCs w:val="28"/>
        </w:rPr>
        <w:t xml:space="preserve"> «Божественной комедии»</w:t>
      </w:r>
      <w:r w:rsidRPr="00151E77">
        <w:rPr>
          <w:sz w:val="28"/>
          <w:szCs w:val="28"/>
        </w:rPr>
        <w:t xml:space="preserve"> Данте на з</w:t>
      </w:r>
      <w:r>
        <w:rPr>
          <w:sz w:val="28"/>
          <w:szCs w:val="28"/>
        </w:rPr>
        <w:t>амысел гоголевской поэмы. Сюжет</w:t>
      </w:r>
      <w:r w:rsidRPr="00151E77">
        <w:rPr>
          <w:sz w:val="28"/>
          <w:szCs w:val="28"/>
        </w:rPr>
        <w:t>но-композиционное своеобразие «Мертвых душ» («городские» и «помещичьи» главы, «Повесть о капитане Копейкине»). Народная тема в поэме. Образ Чичикова и тема «живой» и «мертвой» души в поэме. Фигура автора и роль лирических отступлений. Художественное мастерство Гоголя-прозаика, особенности его творческого метода.</w:t>
      </w:r>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rStyle w:val="2a"/>
          <w:bCs/>
          <w:sz w:val="28"/>
          <w:szCs w:val="28"/>
        </w:rPr>
        <w:t>Теория литературы:</w:t>
      </w:r>
      <w:r w:rsidRPr="00151E77">
        <w:rPr>
          <w:sz w:val="28"/>
          <w:szCs w:val="28"/>
        </w:rPr>
        <w:t xml:space="preserve"> поэма в прозе, образ-символ, вставная повесть; ирония, художественное бытописание, литература путешествий, гротеск, художественная деталь, лирические отступления, фантастика.</w:t>
      </w:r>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rStyle w:val="2a"/>
          <w:bCs/>
          <w:sz w:val="28"/>
          <w:szCs w:val="28"/>
        </w:rPr>
        <w:t>Развитие речи:</w:t>
      </w:r>
      <w:r w:rsidRPr="00151E77">
        <w:rPr>
          <w:sz w:val="28"/>
          <w:szCs w:val="28"/>
        </w:rPr>
        <w:t xml:space="preserve"> пересказ с элементами цитирования, сочинение сопоставительного характера.</w:t>
      </w:r>
    </w:p>
    <w:p w:rsidR="00647780" w:rsidRPr="00151E77" w:rsidRDefault="00647780" w:rsidP="00151E77">
      <w:pPr>
        <w:pStyle w:val="a6"/>
        <w:shd w:val="clear" w:color="auto" w:fill="auto"/>
        <w:spacing w:before="0" w:after="0" w:line="240" w:lineRule="auto"/>
        <w:ind w:left="20" w:right="20" w:firstLine="220"/>
        <w:jc w:val="both"/>
        <w:rPr>
          <w:sz w:val="28"/>
          <w:szCs w:val="28"/>
        </w:rPr>
      </w:pPr>
      <w:proofErr w:type="spellStart"/>
      <w:r w:rsidRPr="00151E77">
        <w:rPr>
          <w:rStyle w:val="2a"/>
          <w:bCs/>
          <w:sz w:val="28"/>
          <w:szCs w:val="28"/>
        </w:rPr>
        <w:t>Внутрипредметные</w:t>
      </w:r>
      <w:proofErr w:type="spellEnd"/>
      <w:r w:rsidRPr="00151E77">
        <w:rPr>
          <w:rStyle w:val="2a"/>
          <w:bCs/>
          <w:sz w:val="28"/>
          <w:szCs w:val="28"/>
        </w:rPr>
        <w:t xml:space="preserve"> связи:</w:t>
      </w:r>
      <w:r w:rsidRPr="00151E77">
        <w:rPr>
          <w:sz w:val="28"/>
          <w:szCs w:val="28"/>
        </w:rPr>
        <w:t xml:space="preserve"> Н.В. Гоголь и А.С. Пушкин: история сюжета «Мертвых душ»; образ скупца в поэме Н.В. Гоголя и мировой литературе; «Мертвые души» Гоголя и «Божественная комедия» Данте.</w:t>
      </w:r>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rStyle w:val="2a"/>
          <w:bCs/>
          <w:sz w:val="28"/>
          <w:szCs w:val="28"/>
        </w:rPr>
        <w:t>Связь с другими искусствами:</w:t>
      </w:r>
      <w:r w:rsidRPr="00151E77">
        <w:rPr>
          <w:sz w:val="28"/>
          <w:szCs w:val="28"/>
        </w:rPr>
        <w:t xml:space="preserve"> портрет Н.В. Гоголя; поэма «Мертвые души» в иллюстрациях художников (А. Агин, П. </w:t>
      </w:r>
      <w:proofErr w:type="spellStart"/>
      <w:r w:rsidRPr="00151E77">
        <w:rPr>
          <w:sz w:val="28"/>
          <w:szCs w:val="28"/>
        </w:rPr>
        <w:t>Боклевский</w:t>
      </w:r>
      <w:proofErr w:type="spellEnd"/>
      <w:r w:rsidRPr="00151E77">
        <w:rPr>
          <w:sz w:val="28"/>
          <w:szCs w:val="28"/>
        </w:rPr>
        <w:t xml:space="preserve">, </w:t>
      </w:r>
      <w:proofErr w:type="spellStart"/>
      <w:r w:rsidRPr="00151E77">
        <w:rPr>
          <w:sz w:val="28"/>
          <w:szCs w:val="28"/>
        </w:rPr>
        <w:t>Кукрыниксы</w:t>
      </w:r>
      <w:proofErr w:type="spellEnd"/>
      <w:r w:rsidRPr="00151E77">
        <w:rPr>
          <w:sz w:val="28"/>
          <w:szCs w:val="28"/>
        </w:rPr>
        <w:t>).</w:t>
      </w:r>
    </w:p>
    <w:p w:rsidR="00647780" w:rsidRPr="00151E77" w:rsidRDefault="00647780" w:rsidP="00151E77">
      <w:pPr>
        <w:pStyle w:val="81"/>
        <w:shd w:val="clear" w:color="auto" w:fill="auto"/>
        <w:spacing w:before="0" w:after="0" w:line="240" w:lineRule="auto"/>
        <w:ind w:left="20" w:firstLine="220"/>
        <w:jc w:val="both"/>
        <w:rPr>
          <w:sz w:val="28"/>
          <w:szCs w:val="28"/>
        </w:rPr>
      </w:pPr>
      <w:r w:rsidRPr="00151E77">
        <w:rPr>
          <w:rStyle w:val="851"/>
          <w:i/>
          <w:sz w:val="28"/>
          <w:szCs w:val="28"/>
        </w:rPr>
        <w:t xml:space="preserve">Русская литература второй половины </w:t>
      </w:r>
      <w:r w:rsidRPr="00151E77">
        <w:rPr>
          <w:rStyle w:val="81pt1"/>
          <w:i/>
          <w:sz w:val="28"/>
          <w:szCs w:val="28"/>
        </w:rPr>
        <w:t>XIX</w:t>
      </w:r>
      <w:r w:rsidRPr="00151E77">
        <w:rPr>
          <w:rStyle w:val="851"/>
          <w:i/>
          <w:sz w:val="28"/>
          <w:szCs w:val="28"/>
        </w:rPr>
        <w:t xml:space="preserve"> века</w:t>
      </w:r>
    </w:p>
    <w:p w:rsidR="00647780" w:rsidRPr="00151E77" w:rsidRDefault="00647780" w:rsidP="00151E77">
      <w:pPr>
        <w:pStyle w:val="a6"/>
        <w:shd w:val="clear" w:color="auto" w:fill="auto"/>
        <w:spacing w:before="0" w:after="0" w:line="240" w:lineRule="auto"/>
        <w:ind w:left="20" w:firstLine="220"/>
        <w:jc w:val="both"/>
        <w:rPr>
          <w:sz w:val="28"/>
          <w:szCs w:val="28"/>
        </w:rPr>
      </w:pPr>
      <w:r w:rsidRPr="00151E77">
        <w:rPr>
          <w:sz w:val="28"/>
          <w:szCs w:val="28"/>
        </w:rPr>
        <w:t>(Обзор с обобщением ранее изученного)</w:t>
      </w:r>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sz w:val="28"/>
          <w:szCs w:val="28"/>
        </w:rPr>
        <w:t xml:space="preserve">Развитие традиций отечественного реализма в русской литературе 1840—1890-х годов. Расцвет социально-психологической прозы (произведения И.А. Гончарова и И.С. Тургенева). Своеобразие сатирического дара М.Е. Салтыкова-Щедрина </w:t>
      </w:r>
      <w:r w:rsidRPr="00151E77">
        <w:rPr>
          <w:rStyle w:val="4c"/>
          <w:iCs/>
          <w:sz w:val="28"/>
          <w:szCs w:val="28"/>
        </w:rPr>
        <w:t>(«История одного города»</w:t>
      </w:r>
      <w:r w:rsidRPr="00151E77">
        <w:rPr>
          <w:sz w:val="28"/>
          <w:szCs w:val="28"/>
        </w:rPr>
        <w:t xml:space="preserve"> ).</w:t>
      </w:r>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sz w:val="28"/>
          <w:szCs w:val="28"/>
        </w:rPr>
        <w:t xml:space="preserve">Лирическая ситуация 50—80-х годов XIX века (поэзия Н.А. Некрасова, </w:t>
      </w:r>
      <w:proofErr w:type="spellStart"/>
      <w:r w:rsidRPr="00151E77">
        <w:rPr>
          <w:sz w:val="28"/>
          <w:szCs w:val="28"/>
        </w:rPr>
        <w:t>Ф.И.Тютчева</w:t>
      </w:r>
      <w:proofErr w:type="spellEnd"/>
      <w:r w:rsidRPr="00151E77">
        <w:rPr>
          <w:sz w:val="28"/>
          <w:szCs w:val="28"/>
        </w:rPr>
        <w:t>, А.А. Фета, А.К. Толстого).</w:t>
      </w:r>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sz w:val="28"/>
          <w:szCs w:val="28"/>
        </w:rPr>
        <w:t>Творчество А.Н. Островского как новый этап развития русского национального театра.</w:t>
      </w:r>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sz w:val="28"/>
          <w:szCs w:val="28"/>
        </w:rPr>
        <w:t>Л.Н. Толстой и Ф.М. Достоевский как два типа художественного сознания (романы</w:t>
      </w:r>
      <w:r w:rsidRPr="00151E77">
        <w:rPr>
          <w:rStyle w:val="4c"/>
          <w:iCs/>
          <w:sz w:val="28"/>
          <w:szCs w:val="28"/>
        </w:rPr>
        <w:t xml:space="preserve"> «Война и мир»</w:t>
      </w:r>
      <w:r w:rsidRPr="00151E77">
        <w:rPr>
          <w:sz w:val="28"/>
          <w:szCs w:val="28"/>
        </w:rPr>
        <w:t xml:space="preserve"> и</w:t>
      </w:r>
      <w:r w:rsidRPr="00151E77">
        <w:rPr>
          <w:rStyle w:val="4c"/>
          <w:iCs/>
          <w:sz w:val="28"/>
          <w:szCs w:val="28"/>
        </w:rPr>
        <w:t xml:space="preserve"> «Преступление и наказание»</w:t>
      </w:r>
      <w:r w:rsidRPr="00151E77">
        <w:rPr>
          <w:sz w:val="28"/>
          <w:szCs w:val="28"/>
        </w:rPr>
        <w:t>).</w:t>
      </w:r>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sz w:val="28"/>
          <w:szCs w:val="28"/>
        </w:rPr>
        <w:t>Проза и драматургия А.П. Чехова в контексте рубежа веков. Нравственные и философские уроки русской классики XIX столетия.</w:t>
      </w:r>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sz w:val="28"/>
          <w:szCs w:val="28"/>
        </w:rPr>
        <w:t>Из русской литературы 20 века</w:t>
      </w:r>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sz w:val="28"/>
          <w:szCs w:val="28"/>
        </w:rPr>
        <w:t>(Обзор с обобщением ранее изученного)</w:t>
      </w:r>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sz w:val="28"/>
          <w:szCs w:val="28"/>
        </w:rPr>
        <w:t xml:space="preserve">Своеобразие русской прозы рубежа веков (М. Горький, </w:t>
      </w:r>
      <w:proofErr w:type="spellStart"/>
      <w:r w:rsidRPr="00151E77">
        <w:rPr>
          <w:sz w:val="28"/>
          <w:szCs w:val="28"/>
        </w:rPr>
        <w:t>И.А.Бунин</w:t>
      </w:r>
      <w:proofErr w:type="spellEnd"/>
      <w:r w:rsidRPr="00151E77">
        <w:rPr>
          <w:sz w:val="28"/>
          <w:szCs w:val="28"/>
        </w:rPr>
        <w:t xml:space="preserve">, </w:t>
      </w:r>
      <w:proofErr w:type="spellStart"/>
      <w:r w:rsidRPr="00151E77">
        <w:rPr>
          <w:sz w:val="28"/>
          <w:szCs w:val="28"/>
        </w:rPr>
        <w:t>А.И.Куприн</w:t>
      </w:r>
      <w:proofErr w:type="spellEnd"/>
      <w:r w:rsidRPr="00151E77">
        <w:rPr>
          <w:sz w:val="28"/>
          <w:szCs w:val="28"/>
        </w:rPr>
        <w:t xml:space="preserve">). Драма </w:t>
      </w:r>
      <w:proofErr w:type="spellStart"/>
      <w:r w:rsidRPr="00151E77">
        <w:rPr>
          <w:sz w:val="28"/>
          <w:szCs w:val="28"/>
        </w:rPr>
        <w:t>М.Горького</w:t>
      </w:r>
      <w:proofErr w:type="spellEnd"/>
      <w:r w:rsidRPr="00151E77">
        <w:rPr>
          <w:sz w:val="28"/>
          <w:szCs w:val="28"/>
        </w:rPr>
        <w:t xml:space="preserve"> «На дне».</w:t>
      </w:r>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sz w:val="28"/>
          <w:szCs w:val="28"/>
        </w:rPr>
        <w:lastRenderedPageBreak/>
        <w:t>Серебряный век русской поэзии (символизм, акмеизм, футуризм). Многообразие поэтических голосов эпохи (лирика А.А. Блока, С.А. Есенина, В.В. Маяковского, А.А. Ахматовой, М.И. Цветаевой, Б.Л. Пастернака). Стихотворение Блока</w:t>
      </w:r>
      <w:r w:rsidRPr="00151E77">
        <w:rPr>
          <w:rStyle w:val="4c"/>
          <w:iCs/>
          <w:sz w:val="28"/>
          <w:szCs w:val="28"/>
        </w:rPr>
        <w:t xml:space="preserve"> «Девушка пела в церковном хоре.</w:t>
      </w:r>
      <w:r w:rsidRPr="00151E77">
        <w:rPr>
          <w:rStyle w:val="2b"/>
          <w:iCs/>
          <w:sz w:val="28"/>
          <w:szCs w:val="28"/>
        </w:rPr>
        <w:t>..</w:t>
      </w:r>
      <w:r w:rsidRPr="00151E77">
        <w:rPr>
          <w:rStyle w:val="3a"/>
          <w:iCs/>
          <w:sz w:val="28"/>
          <w:szCs w:val="28"/>
        </w:rPr>
        <w:t>»,</w:t>
      </w:r>
      <w:r w:rsidRPr="00151E77">
        <w:rPr>
          <w:sz w:val="28"/>
          <w:szCs w:val="28"/>
        </w:rPr>
        <w:t xml:space="preserve"> поэма</w:t>
      </w:r>
      <w:r w:rsidRPr="00151E77">
        <w:rPr>
          <w:rStyle w:val="3a"/>
          <w:iCs/>
          <w:sz w:val="28"/>
          <w:szCs w:val="28"/>
        </w:rPr>
        <w:t xml:space="preserve"> «Двенадцать»:</w:t>
      </w:r>
      <w:r w:rsidRPr="00151E77">
        <w:rPr>
          <w:sz w:val="28"/>
          <w:szCs w:val="28"/>
        </w:rPr>
        <w:t xml:space="preserve"> метафорические образы, лирическая летопись истории России начала XX столетия.</w:t>
      </w:r>
    </w:p>
    <w:p w:rsidR="00647780" w:rsidRPr="00151E77" w:rsidRDefault="00647780" w:rsidP="00151E77">
      <w:pPr>
        <w:pStyle w:val="a6"/>
        <w:shd w:val="clear" w:color="auto" w:fill="auto"/>
        <w:spacing w:before="0" w:after="0" w:line="240" w:lineRule="auto"/>
        <w:ind w:left="20" w:right="20" w:firstLine="220"/>
        <w:jc w:val="both"/>
        <w:rPr>
          <w:sz w:val="28"/>
          <w:szCs w:val="28"/>
        </w:rPr>
      </w:pPr>
      <w:r w:rsidRPr="00151E77">
        <w:rPr>
          <w:sz w:val="28"/>
          <w:szCs w:val="28"/>
        </w:rPr>
        <w:t xml:space="preserve">Своеобразие отечественной прозы первой половины XX века (творчество </w:t>
      </w:r>
      <w:proofErr w:type="spellStart"/>
      <w:r w:rsidRPr="00151E77">
        <w:rPr>
          <w:sz w:val="28"/>
          <w:szCs w:val="28"/>
        </w:rPr>
        <w:t>А.Н.Толстого</w:t>
      </w:r>
      <w:proofErr w:type="spellEnd"/>
      <w:r w:rsidRPr="00151E77">
        <w:rPr>
          <w:sz w:val="28"/>
          <w:szCs w:val="28"/>
        </w:rPr>
        <w:t>, М.А. Булгакова, М.А. Шолохова,</w:t>
      </w:r>
    </w:p>
    <w:p w:rsidR="00647780" w:rsidRPr="00151E77" w:rsidRDefault="00647780" w:rsidP="00151E77">
      <w:pPr>
        <w:pStyle w:val="a6"/>
        <w:shd w:val="clear" w:color="auto" w:fill="auto"/>
        <w:tabs>
          <w:tab w:val="left" w:pos="647"/>
        </w:tabs>
        <w:spacing w:before="0" w:after="0" w:line="240" w:lineRule="auto"/>
        <w:ind w:left="20" w:right="20" w:firstLine="220"/>
        <w:jc w:val="both"/>
        <w:rPr>
          <w:sz w:val="28"/>
          <w:szCs w:val="28"/>
        </w:rPr>
      </w:pPr>
      <w:proofErr w:type="spellStart"/>
      <w:r w:rsidRPr="00151E77">
        <w:rPr>
          <w:sz w:val="28"/>
          <w:szCs w:val="28"/>
        </w:rPr>
        <w:t>А.П.Платонова</w:t>
      </w:r>
      <w:proofErr w:type="spellEnd"/>
      <w:r w:rsidRPr="00151E77">
        <w:rPr>
          <w:sz w:val="28"/>
          <w:szCs w:val="28"/>
        </w:rPr>
        <w:t>). Повесть Булгакова</w:t>
      </w:r>
      <w:r w:rsidRPr="00151E77">
        <w:rPr>
          <w:rStyle w:val="3a"/>
          <w:iCs/>
          <w:sz w:val="28"/>
          <w:szCs w:val="28"/>
        </w:rPr>
        <w:t xml:space="preserve"> «Собачье сердце»:</w:t>
      </w:r>
      <w:r w:rsidRPr="00151E77">
        <w:rPr>
          <w:sz w:val="28"/>
          <w:szCs w:val="28"/>
        </w:rPr>
        <w:t xml:space="preserve"> предупреждение об опасности социальных экспериментов. Рассказ Шолохова</w:t>
      </w:r>
      <w:r w:rsidRPr="00151E77">
        <w:rPr>
          <w:rStyle w:val="3a"/>
          <w:iCs/>
          <w:sz w:val="28"/>
          <w:szCs w:val="28"/>
        </w:rPr>
        <w:t xml:space="preserve"> «Судьба человека»</w:t>
      </w:r>
      <w:r w:rsidRPr="00151E77">
        <w:rPr>
          <w:sz w:val="28"/>
          <w:szCs w:val="28"/>
        </w:rPr>
        <w:t xml:space="preserve"> : повествование о трагедии и подвиге народа в годы Великой Отечественной войны.</w:t>
      </w:r>
    </w:p>
    <w:p w:rsidR="00647780" w:rsidRPr="00151E77" w:rsidRDefault="00647780" w:rsidP="00151E77">
      <w:pPr>
        <w:pStyle w:val="a6"/>
        <w:shd w:val="clear" w:color="auto" w:fill="auto"/>
        <w:tabs>
          <w:tab w:val="left" w:pos="662"/>
        </w:tabs>
        <w:spacing w:before="0" w:after="0" w:line="240" w:lineRule="auto"/>
        <w:ind w:left="100" w:right="20"/>
        <w:jc w:val="both"/>
        <w:rPr>
          <w:sz w:val="28"/>
          <w:szCs w:val="28"/>
        </w:rPr>
      </w:pPr>
      <w:r w:rsidRPr="00151E77">
        <w:rPr>
          <w:sz w:val="28"/>
          <w:szCs w:val="28"/>
        </w:rPr>
        <w:t xml:space="preserve">Литературный процесс 50—80-х годов (проза В.Г. Распутина, </w:t>
      </w:r>
      <w:proofErr w:type="spellStart"/>
      <w:r w:rsidRPr="00151E77">
        <w:rPr>
          <w:sz w:val="28"/>
          <w:szCs w:val="28"/>
        </w:rPr>
        <w:t>В.П.Астафьева</w:t>
      </w:r>
      <w:proofErr w:type="spellEnd"/>
      <w:r w:rsidRPr="00151E77">
        <w:rPr>
          <w:sz w:val="28"/>
          <w:szCs w:val="28"/>
        </w:rPr>
        <w:t xml:space="preserve">, </w:t>
      </w:r>
      <w:proofErr w:type="spellStart"/>
      <w:r w:rsidRPr="00151E77">
        <w:rPr>
          <w:sz w:val="28"/>
          <w:szCs w:val="28"/>
        </w:rPr>
        <w:t>В.М.Шукшина</w:t>
      </w:r>
      <w:proofErr w:type="spellEnd"/>
      <w:r w:rsidRPr="00151E77">
        <w:rPr>
          <w:sz w:val="28"/>
          <w:szCs w:val="28"/>
        </w:rPr>
        <w:t xml:space="preserve">, А.И. Солженицына, поэзия Е.А. Евтушенко, Н.М. Рубцова, </w:t>
      </w:r>
      <w:proofErr w:type="spellStart"/>
      <w:r w:rsidRPr="00151E77">
        <w:rPr>
          <w:sz w:val="28"/>
          <w:szCs w:val="28"/>
        </w:rPr>
        <w:t>Б.Ш.Окуджавы</w:t>
      </w:r>
      <w:proofErr w:type="spellEnd"/>
      <w:r w:rsidRPr="00151E77">
        <w:rPr>
          <w:sz w:val="28"/>
          <w:szCs w:val="28"/>
        </w:rPr>
        <w:t>, В.С. Высоцкого). Рассказ Солженицына</w:t>
      </w:r>
      <w:r w:rsidRPr="00151E77">
        <w:rPr>
          <w:rStyle w:val="3a"/>
          <w:iCs/>
          <w:sz w:val="28"/>
          <w:szCs w:val="28"/>
        </w:rPr>
        <w:t xml:space="preserve"> «Матренин двор»</w:t>
      </w:r>
      <w:r w:rsidRPr="00151E77">
        <w:rPr>
          <w:sz w:val="28"/>
          <w:szCs w:val="28"/>
        </w:rPr>
        <w:t>: праведнический характер русской крестьянки.</w:t>
      </w:r>
    </w:p>
    <w:p w:rsidR="00647780" w:rsidRPr="00151E77" w:rsidRDefault="00647780" w:rsidP="00151E77">
      <w:pPr>
        <w:pStyle w:val="a6"/>
        <w:shd w:val="clear" w:color="auto" w:fill="auto"/>
        <w:spacing w:before="0" w:after="0" w:line="240" w:lineRule="auto"/>
        <w:ind w:left="100" w:right="20"/>
        <w:jc w:val="both"/>
        <w:rPr>
          <w:sz w:val="28"/>
          <w:szCs w:val="28"/>
        </w:rPr>
      </w:pPr>
      <w:r w:rsidRPr="00151E77">
        <w:rPr>
          <w:sz w:val="28"/>
          <w:szCs w:val="28"/>
        </w:rPr>
        <w:t xml:space="preserve">Новейшая русская проза и поэзия 80—90-х годов (произведения В.П. Астафьева, В.Г. Распутина, Л.С. Петрушевской, В.О. Пелевина и др., лирика И.А. Бродского, </w:t>
      </w:r>
      <w:proofErr w:type="spellStart"/>
      <w:r w:rsidRPr="00151E77">
        <w:rPr>
          <w:sz w:val="28"/>
          <w:szCs w:val="28"/>
        </w:rPr>
        <w:t>О.А.Седаковой</w:t>
      </w:r>
      <w:proofErr w:type="spellEnd"/>
      <w:r w:rsidRPr="00151E77">
        <w:rPr>
          <w:sz w:val="28"/>
          <w:szCs w:val="28"/>
        </w:rPr>
        <w:t xml:space="preserve"> и др.). Противоречивость и драматизм современной литературной ситуации.</w:t>
      </w:r>
    </w:p>
    <w:p w:rsidR="00647780" w:rsidRPr="00151E77" w:rsidRDefault="00647780" w:rsidP="00151E77">
      <w:pPr>
        <w:pStyle w:val="a6"/>
        <w:shd w:val="clear" w:color="auto" w:fill="auto"/>
        <w:spacing w:before="0" w:after="0" w:line="240" w:lineRule="auto"/>
        <w:ind w:left="100" w:right="20"/>
        <w:jc w:val="both"/>
        <w:rPr>
          <w:sz w:val="28"/>
          <w:szCs w:val="28"/>
        </w:rPr>
      </w:pPr>
      <w:r w:rsidRPr="00151E77">
        <w:rPr>
          <w:rStyle w:val="1a"/>
          <w:bCs/>
          <w:sz w:val="28"/>
          <w:szCs w:val="28"/>
        </w:rPr>
        <w:t>Теория литературы:</w:t>
      </w:r>
      <w:r w:rsidRPr="00151E77">
        <w:rPr>
          <w:sz w:val="28"/>
          <w:szCs w:val="28"/>
        </w:rPr>
        <w:t xml:space="preserve"> историко-литературный процесс, литературное направление, поэтическое течение, традиции и новаторство.</w:t>
      </w:r>
    </w:p>
    <w:p w:rsidR="00647780" w:rsidRPr="00151E77" w:rsidRDefault="00647780" w:rsidP="00151E77">
      <w:pPr>
        <w:pStyle w:val="a6"/>
        <w:shd w:val="clear" w:color="auto" w:fill="auto"/>
        <w:spacing w:before="0" w:after="0" w:line="240" w:lineRule="auto"/>
        <w:ind w:left="100" w:right="20"/>
        <w:jc w:val="both"/>
        <w:rPr>
          <w:sz w:val="28"/>
          <w:szCs w:val="28"/>
        </w:rPr>
      </w:pPr>
      <w:r w:rsidRPr="00151E77">
        <w:rPr>
          <w:rStyle w:val="1a"/>
          <w:bCs/>
          <w:sz w:val="28"/>
          <w:szCs w:val="28"/>
        </w:rPr>
        <w:t>Связь с другими искусствами:</w:t>
      </w:r>
      <w:r w:rsidRPr="00151E77">
        <w:rPr>
          <w:sz w:val="28"/>
          <w:szCs w:val="28"/>
        </w:rPr>
        <w:t xml:space="preserve"> музыка, живопись, кино в контексте литературной эпохи.</w:t>
      </w:r>
    </w:p>
    <w:p w:rsidR="00647780" w:rsidRPr="00151E77" w:rsidRDefault="00647780" w:rsidP="00151E77">
      <w:pPr>
        <w:pStyle w:val="81"/>
        <w:shd w:val="clear" w:color="auto" w:fill="auto"/>
        <w:spacing w:before="0" w:after="0" w:line="240" w:lineRule="auto"/>
        <w:ind w:left="100"/>
        <w:jc w:val="both"/>
        <w:rPr>
          <w:sz w:val="28"/>
          <w:szCs w:val="28"/>
        </w:rPr>
      </w:pPr>
      <w:r w:rsidRPr="00151E77">
        <w:rPr>
          <w:rStyle w:val="84a"/>
          <w:i/>
          <w:sz w:val="28"/>
          <w:szCs w:val="28"/>
        </w:rPr>
        <w:t>Для заучивания наизусть</w:t>
      </w:r>
    </w:p>
    <w:p w:rsidR="00647780" w:rsidRPr="00151E77" w:rsidRDefault="00647780" w:rsidP="00151E77">
      <w:pPr>
        <w:pStyle w:val="a6"/>
        <w:shd w:val="clear" w:color="auto" w:fill="auto"/>
        <w:spacing w:before="0" w:after="0" w:line="240" w:lineRule="auto"/>
        <w:ind w:left="100"/>
        <w:jc w:val="both"/>
        <w:rPr>
          <w:sz w:val="28"/>
          <w:szCs w:val="28"/>
        </w:rPr>
      </w:pPr>
      <w:r w:rsidRPr="00151E77">
        <w:rPr>
          <w:sz w:val="28"/>
          <w:szCs w:val="28"/>
        </w:rPr>
        <w:t>М.В. Ломоносов. Одно из стихотворений (по выбору).</w:t>
      </w:r>
    </w:p>
    <w:p w:rsidR="00647780" w:rsidRPr="00151E77" w:rsidRDefault="00647780" w:rsidP="00151E77">
      <w:pPr>
        <w:pStyle w:val="a6"/>
        <w:shd w:val="clear" w:color="auto" w:fill="auto"/>
        <w:spacing w:before="0" w:after="0" w:line="240" w:lineRule="auto"/>
        <w:ind w:left="100"/>
        <w:jc w:val="both"/>
        <w:rPr>
          <w:sz w:val="28"/>
          <w:szCs w:val="28"/>
        </w:rPr>
      </w:pPr>
      <w:r w:rsidRPr="00151E77">
        <w:rPr>
          <w:sz w:val="28"/>
          <w:szCs w:val="28"/>
        </w:rPr>
        <w:t>Г.Р. Державин. Одно из стихотворений (по выбору).</w:t>
      </w:r>
    </w:p>
    <w:p w:rsidR="00647780" w:rsidRPr="00151E77" w:rsidRDefault="00647780" w:rsidP="00151E77">
      <w:pPr>
        <w:pStyle w:val="a6"/>
        <w:shd w:val="clear" w:color="auto" w:fill="auto"/>
        <w:spacing w:before="0" w:after="0" w:line="240" w:lineRule="auto"/>
        <w:ind w:left="100"/>
        <w:jc w:val="both"/>
        <w:rPr>
          <w:sz w:val="28"/>
          <w:szCs w:val="28"/>
        </w:rPr>
      </w:pPr>
      <w:r w:rsidRPr="00151E77">
        <w:rPr>
          <w:sz w:val="28"/>
          <w:szCs w:val="28"/>
        </w:rPr>
        <w:t>К.Н. Батюшков. Одно из стихотворений (по выбору).</w:t>
      </w:r>
    </w:p>
    <w:p w:rsidR="00647780" w:rsidRPr="00151E77" w:rsidRDefault="00647780" w:rsidP="00151E77">
      <w:pPr>
        <w:pStyle w:val="a6"/>
        <w:shd w:val="clear" w:color="auto" w:fill="auto"/>
        <w:spacing w:before="0" w:after="0" w:line="240" w:lineRule="auto"/>
        <w:ind w:left="100"/>
        <w:jc w:val="both"/>
        <w:rPr>
          <w:sz w:val="28"/>
          <w:szCs w:val="28"/>
        </w:rPr>
      </w:pPr>
      <w:r w:rsidRPr="00151E77">
        <w:rPr>
          <w:sz w:val="28"/>
          <w:szCs w:val="28"/>
        </w:rPr>
        <w:t>В.А. Жуковский. Одно из стихотворений (по выбору).</w:t>
      </w:r>
    </w:p>
    <w:p w:rsidR="00647780" w:rsidRPr="00151E77" w:rsidRDefault="00647780" w:rsidP="00151E77">
      <w:pPr>
        <w:pStyle w:val="a6"/>
        <w:shd w:val="clear" w:color="auto" w:fill="auto"/>
        <w:spacing w:before="0" w:after="0" w:line="240" w:lineRule="auto"/>
        <w:ind w:left="100"/>
        <w:jc w:val="both"/>
        <w:rPr>
          <w:sz w:val="28"/>
          <w:szCs w:val="28"/>
        </w:rPr>
      </w:pPr>
      <w:r w:rsidRPr="00151E77">
        <w:rPr>
          <w:sz w:val="28"/>
          <w:szCs w:val="28"/>
        </w:rPr>
        <w:t>А.С. Грибоедов.</w:t>
      </w:r>
      <w:r w:rsidRPr="00151E77">
        <w:rPr>
          <w:rStyle w:val="3a"/>
          <w:iCs/>
          <w:sz w:val="28"/>
          <w:szCs w:val="28"/>
        </w:rPr>
        <w:t xml:space="preserve"> «Горе от ума»</w:t>
      </w:r>
      <w:r w:rsidRPr="00151E77">
        <w:rPr>
          <w:sz w:val="28"/>
          <w:szCs w:val="28"/>
        </w:rPr>
        <w:t xml:space="preserve"> (отрывок).</w:t>
      </w:r>
    </w:p>
    <w:p w:rsidR="00647780" w:rsidRPr="00151E77" w:rsidRDefault="00647780" w:rsidP="00151E77">
      <w:pPr>
        <w:pStyle w:val="a6"/>
        <w:shd w:val="clear" w:color="auto" w:fill="auto"/>
        <w:spacing w:before="0" w:after="0" w:line="240" w:lineRule="auto"/>
        <w:ind w:left="100"/>
        <w:jc w:val="both"/>
        <w:rPr>
          <w:sz w:val="28"/>
          <w:szCs w:val="28"/>
        </w:rPr>
      </w:pPr>
      <w:r w:rsidRPr="00151E77">
        <w:rPr>
          <w:sz w:val="28"/>
          <w:szCs w:val="28"/>
        </w:rPr>
        <w:t>А.С. Пушкин. Четыре — пять стихотворений (по выбору).</w:t>
      </w:r>
    </w:p>
    <w:p w:rsidR="00647780" w:rsidRPr="00151E77" w:rsidRDefault="00647780" w:rsidP="00151E77">
      <w:pPr>
        <w:pStyle w:val="a6"/>
        <w:shd w:val="clear" w:color="auto" w:fill="auto"/>
        <w:spacing w:before="0" w:after="0" w:line="240" w:lineRule="auto"/>
        <w:ind w:left="100"/>
        <w:jc w:val="both"/>
        <w:rPr>
          <w:sz w:val="28"/>
          <w:szCs w:val="28"/>
        </w:rPr>
      </w:pPr>
      <w:r w:rsidRPr="00151E77">
        <w:rPr>
          <w:sz w:val="28"/>
          <w:szCs w:val="28"/>
        </w:rPr>
        <w:t>М.Ю. Лермонтов. Четыре — пять стихотворений (по выбору).</w:t>
      </w:r>
    </w:p>
    <w:p w:rsidR="00647780" w:rsidRPr="00151E77" w:rsidRDefault="00647780" w:rsidP="00151E77">
      <w:pPr>
        <w:pStyle w:val="81"/>
        <w:shd w:val="clear" w:color="auto" w:fill="auto"/>
        <w:spacing w:before="0" w:after="0" w:line="240" w:lineRule="auto"/>
        <w:ind w:left="100"/>
        <w:jc w:val="both"/>
        <w:rPr>
          <w:sz w:val="28"/>
          <w:szCs w:val="28"/>
        </w:rPr>
      </w:pPr>
      <w:r w:rsidRPr="00151E77">
        <w:rPr>
          <w:rStyle w:val="84a"/>
          <w:i/>
          <w:sz w:val="28"/>
          <w:szCs w:val="28"/>
        </w:rPr>
        <w:t>Для домашнего чтения</w:t>
      </w:r>
    </w:p>
    <w:p w:rsidR="00647780" w:rsidRPr="00151E77" w:rsidRDefault="00647780" w:rsidP="00151E77">
      <w:pPr>
        <w:pStyle w:val="71"/>
        <w:shd w:val="clear" w:color="auto" w:fill="auto"/>
        <w:spacing w:line="240" w:lineRule="auto"/>
        <w:ind w:left="100"/>
        <w:jc w:val="both"/>
        <w:rPr>
          <w:sz w:val="28"/>
          <w:szCs w:val="28"/>
        </w:rPr>
      </w:pPr>
      <w:r w:rsidRPr="00151E77">
        <w:rPr>
          <w:rStyle w:val="72a"/>
          <w:b/>
          <w:sz w:val="28"/>
          <w:szCs w:val="28"/>
        </w:rPr>
        <w:t>Из русской литературы первой половины XIX века</w:t>
      </w:r>
    </w:p>
    <w:p w:rsidR="00647780" w:rsidRPr="00151E77" w:rsidRDefault="00647780" w:rsidP="00151E77">
      <w:pPr>
        <w:pStyle w:val="81"/>
        <w:shd w:val="clear" w:color="auto" w:fill="auto"/>
        <w:spacing w:before="0" w:after="0" w:line="240" w:lineRule="auto"/>
        <w:ind w:left="100" w:right="20"/>
        <w:jc w:val="both"/>
        <w:rPr>
          <w:sz w:val="28"/>
          <w:szCs w:val="28"/>
        </w:rPr>
      </w:pPr>
      <w:r w:rsidRPr="00151E77">
        <w:rPr>
          <w:rStyle w:val="82a"/>
          <w:i/>
          <w:sz w:val="28"/>
          <w:szCs w:val="28"/>
        </w:rPr>
        <w:t>А.С. Пушкин.</w:t>
      </w:r>
      <w:r w:rsidRPr="00151E77">
        <w:rPr>
          <w:rStyle w:val="84a"/>
          <w:i/>
          <w:sz w:val="28"/>
          <w:szCs w:val="28"/>
        </w:rPr>
        <w:t xml:space="preserve"> «К портрету Жуковского», «Вольность», «Сожженное письмо», «Если жизнь тебя обманет...», «Ты и вы», «Цветок», «Поэт», «Бахчисарайский фонтан».</w:t>
      </w:r>
    </w:p>
    <w:p w:rsidR="00647780" w:rsidRPr="00151E77" w:rsidRDefault="00647780" w:rsidP="00151E77">
      <w:pPr>
        <w:pStyle w:val="81"/>
        <w:shd w:val="clear" w:color="auto" w:fill="auto"/>
        <w:spacing w:before="0" w:after="0" w:line="240" w:lineRule="auto"/>
        <w:ind w:left="200" w:right="20"/>
        <w:jc w:val="both"/>
        <w:rPr>
          <w:sz w:val="28"/>
          <w:szCs w:val="28"/>
        </w:rPr>
      </w:pPr>
      <w:r w:rsidRPr="00151E77">
        <w:rPr>
          <w:rStyle w:val="81a"/>
          <w:i/>
          <w:sz w:val="28"/>
          <w:szCs w:val="28"/>
        </w:rPr>
        <w:lastRenderedPageBreak/>
        <w:t>М.Ю. Лермонтов.</w:t>
      </w:r>
      <w:r w:rsidRPr="00151E77">
        <w:rPr>
          <w:rStyle w:val="83b"/>
          <w:i/>
          <w:sz w:val="28"/>
          <w:szCs w:val="28"/>
        </w:rPr>
        <w:t xml:space="preserve"> «Поцелуями прежде считал...», «Нищий», «Я не хочу, чтоб свет узнал...», «Расстались мы, но твой портрет...», «Есть речи - значенье...», «Предсказание», «Молитва» («Я, Матерь Божия, ныне с молитвою.</w:t>
      </w:r>
      <w:r w:rsidRPr="00151E77">
        <w:rPr>
          <w:rStyle w:val="82b"/>
          <w:i/>
          <w:sz w:val="28"/>
          <w:szCs w:val="28"/>
        </w:rPr>
        <w:t>..</w:t>
      </w:r>
      <w:r w:rsidRPr="00151E77">
        <w:rPr>
          <w:rStyle w:val="83b"/>
          <w:i/>
          <w:sz w:val="28"/>
          <w:szCs w:val="28"/>
        </w:rPr>
        <w:t>»).</w:t>
      </w:r>
    </w:p>
    <w:p w:rsidR="00647780" w:rsidRPr="00151E77" w:rsidRDefault="00647780" w:rsidP="00151E77">
      <w:pPr>
        <w:pStyle w:val="81"/>
        <w:shd w:val="clear" w:color="auto" w:fill="auto"/>
        <w:spacing w:before="0" w:after="0" w:line="240" w:lineRule="auto"/>
        <w:ind w:left="200"/>
        <w:jc w:val="both"/>
        <w:rPr>
          <w:sz w:val="28"/>
          <w:szCs w:val="28"/>
        </w:rPr>
      </w:pPr>
      <w:r w:rsidRPr="00151E77">
        <w:rPr>
          <w:rStyle w:val="81a"/>
          <w:i/>
          <w:sz w:val="28"/>
          <w:szCs w:val="28"/>
        </w:rPr>
        <w:t>Н.В. Гоголь.</w:t>
      </w:r>
      <w:r w:rsidRPr="00151E77">
        <w:rPr>
          <w:rStyle w:val="83b"/>
          <w:i/>
          <w:sz w:val="28"/>
          <w:szCs w:val="28"/>
        </w:rPr>
        <w:t xml:space="preserve"> «Женитьба», «Невский проспект».</w:t>
      </w:r>
    </w:p>
    <w:p w:rsidR="00647780" w:rsidRPr="00151E77" w:rsidRDefault="00647780" w:rsidP="00151E77">
      <w:pPr>
        <w:pStyle w:val="51"/>
        <w:keepNext/>
        <w:keepLines/>
        <w:shd w:val="clear" w:color="auto" w:fill="auto"/>
        <w:spacing w:line="240" w:lineRule="auto"/>
        <w:ind w:left="200"/>
        <w:jc w:val="both"/>
        <w:rPr>
          <w:sz w:val="28"/>
          <w:szCs w:val="28"/>
        </w:rPr>
      </w:pPr>
      <w:bookmarkStart w:id="106" w:name="bookmark120"/>
      <w:r w:rsidRPr="00151E77">
        <w:rPr>
          <w:rStyle w:val="53a"/>
          <w:b/>
          <w:sz w:val="28"/>
          <w:szCs w:val="28"/>
        </w:rPr>
        <w:t>Из русской литературы второй половины XIX</w:t>
      </w:r>
      <w:r w:rsidRPr="00151E77">
        <w:rPr>
          <w:rStyle w:val="52a"/>
          <w:b/>
          <w:sz w:val="28"/>
          <w:szCs w:val="28"/>
        </w:rPr>
        <w:t>—</w:t>
      </w:r>
      <w:r w:rsidRPr="00151E77">
        <w:rPr>
          <w:rStyle w:val="53a"/>
          <w:b/>
          <w:sz w:val="28"/>
          <w:szCs w:val="28"/>
        </w:rPr>
        <w:t>XX века</w:t>
      </w:r>
      <w:bookmarkEnd w:id="106"/>
    </w:p>
    <w:p w:rsidR="00647780" w:rsidRPr="00151E77" w:rsidRDefault="00647780" w:rsidP="00151E77">
      <w:pPr>
        <w:pStyle w:val="81"/>
        <w:shd w:val="clear" w:color="auto" w:fill="auto"/>
        <w:spacing w:before="0" w:after="0" w:line="240" w:lineRule="auto"/>
        <w:ind w:left="200"/>
        <w:jc w:val="both"/>
        <w:rPr>
          <w:sz w:val="28"/>
          <w:szCs w:val="28"/>
        </w:rPr>
      </w:pPr>
      <w:r w:rsidRPr="00151E77">
        <w:rPr>
          <w:rStyle w:val="81a"/>
          <w:i/>
          <w:sz w:val="28"/>
          <w:szCs w:val="28"/>
        </w:rPr>
        <w:t>И.А. Гончаров.</w:t>
      </w:r>
      <w:r w:rsidRPr="00151E77">
        <w:rPr>
          <w:rStyle w:val="83b"/>
          <w:i/>
          <w:sz w:val="28"/>
          <w:szCs w:val="28"/>
        </w:rPr>
        <w:t xml:space="preserve"> «Обыкновенная история».</w:t>
      </w:r>
    </w:p>
    <w:p w:rsidR="00647780" w:rsidRPr="00151E77" w:rsidRDefault="00647780" w:rsidP="00151E77">
      <w:pPr>
        <w:pStyle w:val="81"/>
        <w:shd w:val="clear" w:color="auto" w:fill="auto"/>
        <w:spacing w:before="0" w:after="0" w:line="240" w:lineRule="auto"/>
        <w:ind w:left="200"/>
        <w:jc w:val="both"/>
        <w:rPr>
          <w:sz w:val="28"/>
          <w:szCs w:val="28"/>
        </w:rPr>
      </w:pPr>
      <w:r w:rsidRPr="00151E77">
        <w:rPr>
          <w:rStyle w:val="81a"/>
          <w:i/>
          <w:sz w:val="28"/>
          <w:szCs w:val="28"/>
        </w:rPr>
        <w:t>А.Н. Островский.</w:t>
      </w:r>
      <w:r w:rsidRPr="00151E77">
        <w:rPr>
          <w:rStyle w:val="83b"/>
          <w:i/>
          <w:sz w:val="28"/>
          <w:szCs w:val="28"/>
        </w:rPr>
        <w:t xml:space="preserve"> «Свои люди </w:t>
      </w:r>
      <w:r w:rsidRPr="00151E77">
        <w:rPr>
          <w:rStyle w:val="82b"/>
          <w:i/>
          <w:sz w:val="28"/>
          <w:szCs w:val="28"/>
        </w:rPr>
        <w:t xml:space="preserve">— </w:t>
      </w:r>
      <w:r w:rsidRPr="00151E77">
        <w:rPr>
          <w:rStyle w:val="83b"/>
          <w:i/>
          <w:sz w:val="28"/>
          <w:szCs w:val="28"/>
        </w:rPr>
        <w:t>сочтемся».</w:t>
      </w:r>
    </w:p>
    <w:p w:rsidR="00647780" w:rsidRPr="00151E77" w:rsidRDefault="00647780" w:rsidP="00151E77">
      <w:pPr>
        <w:pStyle w:val="81"/>
        <w:shd w:val="clear" w:color="auto" w:fill="auto"/>
        <w:spacing w:before="0" w:after="0" w:line="240" w:lineRule="auto"/>
        <w:ind w:left="200" w:right="20"/>
        <w:jc w:val="both"/>
        <w:rPr>
          <w:sz w:val="28"/>
          <w:szCs w:val="28"/>
        </w:rPr>
      </w:pPr>
      <w:r w:rsidRPr="00151E77">
        <w:rPr>
          <w:rStyle w:val="81a"/>
          <w:i/>
          <w:sz w:val="28"/>
          <w:szCs w:val="28"/>
        </w:rPr>
        <w:t>Ф.И. Тютчев.</w:t>
      </w:r>
      <w:r w:rsidRPr="00151E77">
        <w:rPr>
          <w:rStyle w:val="83b"/>
          <w:i/>
          <w:sz w:val="28"/>
          <w:szCs w:val="28"/>
        </w:rPr>
        <w:t xml:space="preserve"> «Ночь и день», </w:t>
      </w:r>
      <w:r>
        <w:rPr>
          <w:rStyle w:val="83b"/>
          <w:i/>
          <w:sz w:val="28"/>
          <w:szCs w:val="28"/>
        </w:rPr>
        <w:t>«Поэзия», «Эти бедные селе</w:t>
      </w:r>
      <w:r w:rsidRPr="00151E77">
        <w:rPr>
          <w:rStyle w:val="83b"/>
          <w:i/>
          <w:sz w:val="28"/>
          <w:szCs w:val="28"/>
        </w:rPr>
        <w:t>нья.».</w:t>
      </w:r>
    </w:p>
    <w:p w:rsidR="00647780" w:rsidRPr="00151E77" w:rsidRDefault="00647780" w:rsidP="00151E77">
      <w:pPr>
        <w:pStyle w:val="81"/>
        <w:shd w:val="clear" w:color="auto" w:fill="auto"/>
        <w:spacing w:before="0" w:after="0" w:line="240" w:lineRule="auto"/>
        <w:ind w:left="200" w:right="20"/>
        <w:jc w:val="both"/>
        <w:rPr>
          <w:sz w:val="28"/>
          <w:szCs w:val="28"/>
        </w:rPr>
      </w:pPr>
      <w:r w:rsidRPr="00151E77">
        <w:rPr>
          <w:rStyle w:val="81a"/>
          <w:i/>
          <w:sz w:val="28"/>
          <w:szCs w:val="28"/>
        </w:rPr>
        <w:t>А.А. Фет.</w:t>
      </w:r>
      <w:r w:rsidRPr="00151E77">
        <w:rPr>
          <w:rStyle w:val="83b"/>
          <w:i/>
          <w:sz w:val="28"/>
          <w:szCs w:val="28"/>
        </w:rPr>
        <w:t xml:space="preserve"> «Это утро, радость эта.», «На заре ты ее не буди.».</w:t>
      </w:r>
    </w:p>
    <w:p w:rsidR="00647780" w:rsidRPr="00151E77" w:rsidRDefault="00647780" w:rsidP="00151E77">
      <w:pPr>
        <w:pStyle w:val="81"/>
        <w:shd w:val="clear" w:color="auto" w:fill="auto"/>
        <w:spacing w:before="0" w:after="0" w:line="240" w:lineRule="auto"/>
        <w:ind w:left="200" w:right="20"/>
        <w:jc w:val="both"/>
        <w:rPr>
          <w:sz w:val="28"/>
          <w:szCs w:val="28"/>
        </w:rPr>
      </w:pPr>
      <w:r w:rsidRPr="00151E77">
        <w:rPr>
          <w:rStyle w:val="81a"/>
          <w:i/>
          <w:sz w:val="28"/>
          <w:szCs w:val="28"/>
        </w:rPr>
        <w:t>А.К. Толстой.</w:t>
      </w:r>
      <w:r w:rsidRPr="00151E77">
        <w:rPr>
          <w:rStyle w:val="83b"/>
          <w:i/>
          <w:sz w:val="28"/>
          <w:szCs w:val="28"/>
        </w:rPr>
        <w:t xml:space="preserve"> «Меня, во мраке и в пыли.», «Против течения», «Смерть Иоанна Грозного».</w:t>
      </w:r>
    </w:p>
    <w:p w:rsidR="00647780" w:rsidRPr="00151E77" w:rsidRDefault="00647780" w:rsidP="00151E77">
      <w:pPr>
        <w:pStyle w:val="a6"/>
        <w:shd w:val="clear" w:color="auto" w:fill="auto"/>
        <w:spacing w:before="0" w:after="0" w:line="240" w:lineRule="auto"/>
        <w:ind w:left="200"/>
        <w:jc w:val="both"/>
        <w:rPr>
          <w:sz w:val="28"/>
          <w:szCs w:val="28"/>
        </w:rPr>
      </w:pPr>
      <w:r w:rsidRPr="00151E77">
        <w:rPr>
          <w:sz w:val="28"/>
          <w:szCs w:val="28"/>
        </w:rPr>
        <w:t>Ф.М. Достоевский.</w:t>
      </w:r>
      <w:r w:rsidRPr="00151E77">
        <w:rPr>
          <w:rStyle w:val="1b"/>
          <w:iCs/>
          <w:sz w:val="28"/>
          <w:szCs w:val="28"/>
        </w:rPr>
        <w:t xml:space="preserve"> «Белые ночи».</w:t>
      </w:r>
    </w:p>
    <w:p w:rsidR="00647780" w:rsidRPr="00151E77" w:rsidRDefault="00647780" w:rsidP="00151E77">
      <w:pPr>
        <w:pStyle w:val="a6"/>
        <w:shd w:val="clear" w:color="auto" w:fill="auto"/>
        <w:spacing w:before="0" w:after="0" w:line="240" w:lineRule="auto"/>
        <w:ind w:left="200"/>
        <w:jc w:val="both"/>
        <w:rPr>
          <w:sz w:val="28"/>
          <w:szCs w:val="28"/>
        </w:rPr>
      </w:pPr>
      <w:r w:rsidRPr="00151E77">
        <w:rPr>
          <w:sz w:val="28"/>
          <w:szCs w:val="28"/>
        </w:rPr>
        <w:t>М.Е. Салтыков-Щедрин.</w:t>
      </w:r>
      <w:r w:rsidRPr="00151E77">
        <w:rPr>
          <w:rStyle w:val="1b"/>
          <w:iCs/>
          <w:sz w:val="28"/>
          <w:szCs w:val="28"/>
        </w:rPr>
        <w:t xml:space="preserve"> «Карась-идеалист».</w:t>
      </w:r>
    </w:p>
    <w:p w:rsidR="00647780" w:rsidRPr="00151E77" w:rsidRDefault="00647780" w:rsidP="00151E77">
      <w:pPr>
        <w:pStyle w:val="81"/>
        <w:shd w:val="clear" w:color="auto" w:fill="auto"/>
        <w:spacing w:before="0" w:after="0" w:line="240" w:lineRule="auto"/>
        <w:ind w:left="200"/>
        <w:jc w:val="both"/>
        <w:rPr>
          <w:sz w:val="28"/>
          <w:szCs w:val="28"/>
        </w:rPr>
      </w:pPr>
      <w:r w:rsidRPr="00151E77">
        <w:rPr>
          <w:rStyle w:val="81a"/>
          <w:i/>
          <w:sz w:val="28"/>
          <w:szCs w:val="28"/>
        </w:rPr>
        <w:t>Н.С. Лесков.</w:t>
      </w:r>
      <w:r w:rsidRPr="00151E77">
        <w:rPr>
          <w:rStyle w:val="83b"/>
          <w:i/>
          <w:sz w:val="28"/>
          <w:szCs w:val="28"/>
        </w:rPr>
        <w:t xml:space="preserve"> «Запечатленный ангел».</w:t>
      </w:r>
    </w:p>
    <w:p w:rsidR="00647780" w:rsidRPr="00151E77" w:rsidRDefault="00647780" w:rsidP="00151E77">
      <w:pPr>
        <w:pStyle w:val="81"/>
        <w:shd w:val="clear" w:color="auto" w:fill="auto"/>
        <w:spacing w:before="0" w:after="0" w:line="240" w:lineRule="auto"/>
        <w:ind w:left="200"/>
        <w:jc w:val="both"/>
        <w:rPr>
          <w:sz w:val="28"/>
          <w:szCs w:val="28"/>
        </w:rPr>
      </w:pPr>
      <w:r w:rsidRPr="00151E77">
        <w:rPr>
          <w:rStyle w:val="81a"/>
          <w:i/>
          <w:sz w:val="28"/>
          <w:szCs w:val="28"/>
        </w:rPr>
        <w:t>А.П. Чехов.</w:t>
      </w:r>
      <w:r w:rsidRPr="00151E77">
        <w:rPr>
          <w:rStyle w:val="83b"/>
          <w:i/>
          <w:sz w:val="28"/>
          <w:szCs w:val="28"/>
        </w:rPr>
        <w:t xml:space="preserve"> «Дуэль», «В овраге».</w:t>
      </w:r>
    </w:p>
    <w:p w:rsidR="00647780" w:rsidRPr="00151E77" w:rsidRDefault="00647780" w:rsidP="00151E77">
      <w:pPr>
        <w:pStyle w:val="81"/>
        <w:shd w:val="clear" w:color="auto" w:fill="auto"/>
        <w:spacing w:before="0" w:after="0" w:line="240" w:lineRule="auto"/>
        <w:ind w:left="200"/>
        <w:jc w:val="both"/>
        <w:rPr>
          <w:sz w:val="28"/>
          <w:szCs w:val="28"/>
        </w:rPr>
      </w:pPr>
      <w:r w:rsidRPr="00151E77">
        <w:rPr>
          <w:rStyle w:val="81a"/>
          <w:i/>
          <w:sz w:val="28"/>
          <w:szCs w:val="28"/>
        </w:rPr>
        <w:t>М. Горький.</w:t>
      </w:r>
      <w:r w:rsidRPr="00151E77">
        <w:rPr>
          <w:rStyle w:val="83b"/>
          <w:i/>
          <w:sz w:val="28"/>
          <w:szCs w:val="28"/>
        </w:rPr>
        <w:t xml:space="preserve"> «Бывшие люди».</w:t>
      </w:r>
    </w:p>
    <w:p w:rsidR="00647780" w:rsidRPr="00151E77" w:rsidRDefault="00647780" w:rsidP="00151E77">
      <w:pPr>
        <w:pStyle w:val="81"/>
        <w:shd w:val="clear" w:color="auto" w:fill="auto"/>
        <w:spacing w:before="0" w:after="0" w:line="240" w:lineRule="auto"/>
        <w:ind w:left="200"/>
        <w:jc w:val="both"/>
        <w:rPr>
          <w:sz w:val="28"/>
          <w:szCs w:val="28"/>
        </w:rPr>
      </w:pPr>
      <w:r w:rsidRPr="00151E77">
        <w:rPr>
          <w:rStyle w:val="81a"/>
          <w:i/>
          <w:sz w:val="28"/>
          <w:szCs w:val="28"/>
        </w:rPr>
        <w:t>А.А. Блок.</w:t>
      </w:r>
      <w:r w:rsidRPr="00151E77">
        <w:rPr>
          <w:rStyle w:val="83b"/>
          <w:i/>
          <w:sz w:val="28"/>
          <w:szCs w:val="28"/>
        </w:rPr>
        <w:t xml:space="preserve"> «На поле Куликовом».</w:t>
      </w:r>
    </w:p>
    <w:p w:rsidR="00647780" w:rsidRPr="00151E77" w:rsidRDefault="00647780" w:rsidP="00151E77">
      <w:pPr>
        <w:pStyle w:val="81"/>
        <w:shd w:val="clear" w:color="auto" w:fill="auto"/>
        <w:spacing w:before="0" w:after="0" w:line="240" w:lineRule="auto"/>
        <w:ind w:left="200"/>
        <w:jc w:val="both"/>
        <w:rPr>
          <w:sz w:val="28"/>
          <w:szCs w:val="28"/>
        </w:rPr>
      </w:pPr>
      <w:r w:rsidRPr="00151E77">
        <w:rPr>
          <w:rStyle w:val="81a"/>
          <w:i/>
          <w:sz w:val="28"/>
          <w:szCs w:val="28"/>
        </w:rPr>
        <w:t>А.Н. Толстой.</w:t>
      </w:r>
      <w:r w:rsidRPr="00151E77">
        <w:rPr>
          <w:rStyle w:val="83b"/>
          <w:i/>
          <w:sz w:val="28"/>
          <w:szCs w:val="28"/>
        </w:rPr>
        <w:t xml:space="preserve"> «День Петра».</w:t>
      </w:r>
    </w:p>
    <w:p w:rsidR="00647780" w:rsidRPr="00151E77" w:rsidRDefault="00647780" w:rsidP="00151E77">
      <w:pPr>
        <w:pStyle w:val="81"/>
        <w:shd w:val="clear" w:color="auto" w:fill="auto"/>
        <w:spacing w:before="0" w:after="0" w:line="240" w:lineRule="auto"/>
        <w:ind w:left="200"/>
        <w:jc w:val="both"/>
        <w:rPr>
          <w:sz w:val="28"/>
          <w:szCs w:val="28"/>
        </w:rPr>
      </w:pPr>
      <w:r w:rsidRPr="00151E77">
        <w:rPr>
          <w:rStyle w:val="81a"/>
          <w:i/>
          <w:sz w:val="28"/>
          <w:szCs w:val="28"/>
        </w:rPr>
        <w:t>Н.С. Гумилев.</w:t>
      </w:r>
      <w:r w:rsidRPr="00151E77">
        <w:rPr>
          <w:rStyle w:val="83b"/>
          <w:i/>
          <w:sz w:val="28"/>
          <w:szCs w:val="28"/>
        </w:rPr>
        <w:t xml:space="preserve"> «Огненный столп».</w:t>
      </w:r>
    </w:p>
    <w:p w:rsidR="00647780" w:rsidRPr="00151E77" w:rsidRDefault="00647780" w:rsidP="00151E77">
      <w:pPr>
        <w:pStyle w:val="81"/>
        <w:shd w:val="clear" w:color="auto" w:fill="auto"/>
        <w:spacing w:before="0" w:after="0" w:line="240" w:lineRule="auto"/>
        <w:ind w:left="200" w:right="20"/>
        <w:jc w:val="both"/>
        <w:rPr>
          <w:sz w:val="28"/>
          <w:szCs w:val="28"/>
        </w:rPr>
      </w:pPr>
      <w:r w:rsidRPr="00151E77">
        <w:rPr>
          <w:rStyle w:val="81a"/>
          <w:i/>
          <w:sz w:val="28"/>
          <w:szCs w:val="28"/>
        </w:rPr>
        <w:t>С.А. Есенин.</w:t>
      </w:r>
      <w:r w:rsidRPr="00151E77">
        <w:rPr>
          <w:rStyle w:val="83b"/>
          <w:i/>
          <w:sz w:val="28"/>
          <w:szCs w:val="28"/>
        </w:rPr>
        <w:t xml:space="preserve"> «Собаке Кач</w:t>
      </w:r>
      <w:r>
        <w:rPr>
          <w:rStyle w:val="83b"/>
          <w:i/>
          <w:sz w:val="28"/>
          <w:szCs w:val="28"/>
        </w:rPr>
        <w:t>алова», «Мы теперь уходим понем</w:t>
      </w:r>
      <w:r w:rsidRPr="00151E77">
        <w:rPr>
          <w:rStyle w:val="83b"/>
          <w:i/>
          <w:sz w:val="28"/>
          <w:szCs w:val="28"/>
        </w:rPr>
        <w:t>ногу.».</w:t>
      </w:r>
    </w:p>
    <w:p w:rsidR="00647780" w:rsidRPr="00151E77" w:rsidRDefault="00647780" w:rsidP="00151E77">
      <w:pPr>
        <w:pStyle w:val="81"/>
        <w:shd w:val="clear" w:color="auto" w:fill="auto"/>
        <w:spacing w:before="0" w:after="0" w:line="240" w:lineRule="auto"/>
        <w:ind w:left="200" w:right="20"/>
        <w:jc w:val="both"/>
        <w:rPr>
          <w:sz w:val="28"/>
          <w:szCs w:val="28"/>
        </w:rPr>
      </w:pPr>
      <w:r w:rsidRPr="00151E77">
        <w:rPr>
          <w:rStyle w:val="81a"/>
          <w:i/>
          <w:sz w:val="28"/>
          <w:szCs w:val="28"/>
        </w:rPr>
        <w:t>А.П. Платонов.</w:t>
      </w:r>
      <w:r w:rsidRPr="00151E77">
        <w:rPr>
          <w:rStyle w:val="83b"/>
          <w:i/>
          <w:sz w:val="28"/>
          <w:szCs w:val="28"/>
        </w:rPr>
        <w:t xml:space="preserve"> «На заре туманной юности», «В прекрасном и яростном мире».</w:t>
      </w:r>
    </w:p>
    <w:p w:rsidR="00647780" w:rsidRPr="00151E77" w:rsidRDefault="00647780" w:rsidP="00151E77">
      <w:pPr>
        <w:pStyle w:val="a6"/>
        <w:shd w:val="clear" w:color="auto" w:fill="auto"/>
        <w:spacing w:before="0" w:after="0" w:line="240" w:lineRule="auto"/>
        <w:ind w:left="200"/>
        <w:jc w:val="both"/>
        <w:rPr>
          <w:sz w:val="28"/>
          <w:szCs w:val="28"/>
        </w:rPr>
      </w:pPr>
      <w:r w:rsidRPr="00151E77">
        <w:rPr>
          <w:sz w:val="28"/>
          <w:szCs w:val="28"/>
        </w:rPr>
        <w:t>М.А. Шолохов.</w:t>
      </w:r>
      <w:r w:rsidRPr="00151E77">
        <w:rPr>
          <w:rStyle w:val="1b"/>
          <w:iCs/>
          <w:sz w:val="28"/>
          <w:szCs w:val="28"/>
        </w:rPr>
        <w:t xml:space="preserve"> «Родинка».</w:t>
      </w:r>
    </w:p>
    <w:p w:rsidR="00647780" w:rsidRPr="00151E77" w:rsidRDefault="00647780" w:rsidP="00151E77">
      <w:pPr>
        <w:pStyle w:val="81"/>
        <w:shd w:val="clear" w:color="auto" w:fill="auto"/>
        <w:tabs>
          <w:tab w:val="left" w:pos="718"/>
        </w:tabs>
        <w:spacing w:before="0" w:after="0" w:line="240" w:lineRule="auto"/>
        <w:ind w:left="200"/>
        <w:jc w:val="both"/>
        <w:rPr>
          <w:sz w:val="28"/>
          <w:szCs w:val="28"/>
        </w:rPr>
      </w:pPr>
      <w:proofErr w:type="spellStart"/>
      <w:r w:rsidRPr="00151E77">
        <w:rPr>
          <w:rStyle w:val="81a"/>
          <w:i/>
          <w:sz w:val="28"/>
          <w:szCs w:val="28"/>
        </w:rPr>
        <w:t>А.Т.Твардовский</w:t>
      </w:r>
      <w:proofErr w:type="spellEnd"/>
      <w:r w:rsidRPr="00151E77">
        <w:rPr>
          <w:rStyle w:val="81a"/>
          <w:i/>
          <w:sz w:val="28"/>
          <w:szCs w:val="28"/>
        </w:rPr>
        <w:t>.</w:t>
      </w:r>
      <w:r w:rsidRPr="00151E77">
        <w:rPr>
          <w:rStyle w:val="83b"/>
          <w:i/>
          <w:sz w:val="28"/>
          <w:szCs w:val="28"/>
        </w:rPr>
        <w:t xml:space="preserve"> «Страна </w:t>
      </w:r>
      <w:proofErr w:type="spellStart"/>
      <w:r w:rsidRPr="00151E77">
        <w:rPr>
          <w:rStyle w:val="83b"/>
          <w:i/>
          <w:sz w:val="28"/>
          <w:szCs w:val="28"/>
        </w:rPr>
        <w:t>Муравия</w:t>
      </w:r>
      <w:proofErr w:type="spellEnd"/>
      <w:r w:rsidRPr="00151E77">
        <w:rPr>
          <w:rStyle w:val="83b"/>
          <w:i/>
          <w:sz w:val="28"/>
          <w:szCs w:val="28"/>
        </w:rPr>
        <w:t>».</w:t>
      </w:r>
    </w:p>
    <w:p w:rsidR="00647780" w:rsidRPr="00151E77" w:rsidRDefault="00647780" w:rsidP="00151E77">
      <w:pPr>
        <w:pStyle w:val="81"/>
        <w:shd w:val="clear" w:color="auto" w:fill="auto"/>
        <w:tabs>
          <w:tab w:val="left" w:pos="723"/>
        </w:tabs>
        <w:spacing w:before="0" w:after="0" w:line="240" w:lineRule="auto"/>
        <w:ind w:left="200"/>
        <w:jc w:val="both"/>
        <w:rPr>
          <w:sz w:val="28"/>
          <w:szCs w:val="28"/>
        </w:rPr>
      </w:pPr>
      <w:proofErr w:type="spellStart"/>
      <w:r w:rsidRPr="00151E77">
        <w:rPr>
          <w:rStyle w:val="81a"/>
          <w:i/>
          <w:sz w:val="28"/>
          <w:szCs w:val="28"/>
        </w:rPr>
        <w:t>В.И.Белов</w:t>
      </w:r>
      <w:proofErr w:type="spellEnd"/>
      <w:r w:rsidRPr="00151E77">
        <w:rPr>
          <w:rStyle w:val="81a"/>
          <w:i/>
          <w:sz w:val="28"/>
          <w:szCs w:val="28"/>
        </w:rPr>
        <w:t>.</w:t>
      </w:r>
      <w:r w:rsidRPr="00151E77">
        <w:rPr>
          <w:rStyle w:val="83b"/>
          <w:i/>
          <w:sz w:val="28"/>
          <w:szCs w:val="28"/>
        </w:rPr>
        <w:t xml:space="preserve"> «Привычное дело».</w:t>
      </w:r>
    </w:p>
    <w:p w:rsidR="00647780" w:rsidRPr="00151E77" w:rsidRDefault="00647780" w:rsidP="00151E77">
      <w:pPr>
        <w:pStyle w:val="81"/>
        <w:shd w:val="clear" w:color="auto" w:fill="auto"/>
        <w:spacing w:before="0" w:after="0" w:line="240" w:lineRule="auto"/>
        <w:ind w:left="200"/>
        <w:jc w:val="both"/>
        <w:rPr>
          <w:sz w:val="28"/>
          <w:szCs w:val="28"/>
        </w:rPr>
      </w:pPr>
      <w:r w:rsidRPr="00151E77">
        <w:rPr>
          <w:rStyle w:val="81a"/>
          <w:i/>
          <w:sz w:val="28"/>
          <w:szCs w:val="28"/>
        </w:rPr>
        <w:t>В.П. Астафьев.</w:t>
      </w:r>
      <w:r w:rsidRPr="00151E77">
        <w:rPr>
          <w:rStyle w:val="83b"/>
          <w:i/>
          <w:sz w:val="28"/>
          <w:szCs w:val="28"/>
        </w:rPr>
        <w:t xml:space="preserve"> «Фотография, на которой меня нет».</w:t>
      </w:r>
    </w:p>
    <w:p w:rsidR="00647780" w:rsidRPr="00151E77" w:rsidRDefault="00647780" w:rsidP="00151E77">
      <w:pPr>
        <w:pStyle w:val="a6"/>
        <w:shd w:val="clear" w:color="auto" w:fill="auto"/>
        <w:spacing w:before="0" w:after="0" w:line="240" w:lineRule="auto"/>
        <w:ind w:left="200"/>
        <w:jc w:val="both"/>
        <w:rPr>
          <w:sz w:val="28"/>
          <w:szCs w:val="28"/>
        </w:rPr>
      </w:pPr>
      <w:r w:rsidRPr="00151E77">
        <w:rPr>
          <w:sz w:val="28"/>
          <w:szCs w:val="28"/>
        </w:rPr>
        <w:t>В.Г. Распутин.</w:t>
      </w:r>
      <w:r w:rsidRPr="00151E77">
        <w:rPr>
          <w:rStyle w:val="1b"/>
          <w:iCs/>
          <w:sz w:val="28"/>
          <w:szCs w:val="28"/>
        </w:rPr>
        <w:t xml:space="preserve"> «Пожар».</w:t>
      </w:r>
    </w:p>
    <w:p w:rsidR="00647780" w:rsidRDefault="00647780" w:rsidP="0045523A">
      <w:pPr>
        <w:pStyle w:val="a6"/>
        <w:shd w:val="clear" w:color="auto" w:fill="auto"/>
        <w:spacing w:before="0" w:after="212" w:line="250" w:lineRule="exact"/>
        <w:ind w:left="20" w:right="20" w:firstLine="220"/>
        <w:jc w:val="both"/>
      </w:pPr>
    </w:p>
    <w:p w:rsidR="00647780" w:rsidRDefault="00647780" w:rsidP="0031041C">
      <w:pPr>
        <w:pStyle w:val="a6"/>
        <w:shd w:val="clear" w:color="auto" w:fill="auto"/>
        <w:spacing w:before="0" w:after="212" w:line="250" w:lineRule="exact"/>
        <w:ind w:left="20" w:right="20" w:firstLine="220"/>
        <w:jc w:val="center"/>
        <w:rPr>
          <w:b/>
          <w:sz w:val="28"/>
          <w:szCs w:val="28"/>
        </w:rPr>
      </w:pPr>
      <w:r w:rsidRPr="0031041C">
        <w:rPr>
          <w:b/>
          <w:sz w:val="28"/>
          <w:szCs w:val="28"/>
        </w:rPr>
        <w:t>Описание учебно-методического и материально-технического обеспечения</w:t>
      </w:r>
    </w:p>
    <w:p w:rsidR="00647780" w:rsidRPr="0031041C" w:rsidRDefault="00647780" w:rsidP="0031041C">
      <w:pPr>
        <w:pStyle w:val="a6"/>
        <w:shd w:val="clear" w:color="auto" w:fill="auto"/>
        <w:spacing w:before="0" w:after="212" w:line="250" w:lineRule="exact"/>
        <w:ind w:left="20" w:right="20" w:firstLine="220"/>
        <w:jc w:val="both"/>
        <w:rPr>
          <w:sz w:val="28"/>
          <w:szCs w:val="28"/>
        </w:rPr>
      </w:pPr>
      <w:r>
        <w:rPr>
          <w:sz w:val="28"/>
          <w:szCs w:val="28"/>
        </w:rPr>
        <w:t>Перечень учебников и учебно-методических пособий</w:t>
      </w:r>
    </w:p>
    <w:p w:rsidR="00647780" w:rsidRDefault="00647780" w:rsidP="0031041C">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1.Литература: учебник для 5 класса общеобразовательных учреждений в двух частях/ авт.-сост. </w:t>
      </w:r>
      <w:proofErr w:type="spellStart"/>
      <w:r>
        <w:rPr>
          <w:rFonts w:ascii="Times New Roman" w:hAnsi="Times New Roman"/>
          <w:sz w:val="28"/>
          <w:szCs w:val="28"/>
        </w:rPr>
        <w:t>Г.С.Меркин</w:t>
      </w:r>
      <w:proofErr w:type="spellEnd"/>
      <w:r>
        <w:rPr>
          <w:rFonts w:ascii="Times New Roman" w:hAnsi="Times New Roman"/>
          <w:sz w:val="28"/>
          <w:szCs w:val="28"/>
        </w:rPr>
        <w:t xml:space="preserve">. – М.: ООО «Русское слово – учебник», 2012г.-328 с., а также  электронное приложение к учебнику; </w:t>
      </w:r>
    </w:p>
    <w:p w:rsidR="00647780" w:rsidRDefault="00647780" w:rsidP="0031041C">
      <w:pPr>
        <w:spacing w:after="0" w:line="240" w:lineRule="auto"/>
        <w:jc w:val="both"/>
        <w:rPr>
          <w:rFonts w:ascii="Times New Roman" w:hAnsi="Times New Roman"/>
          <w:sz w:val="28"/>
          <w:szCs w:val="28"/>
        </w:rPr>
      </w:pPr>
      <w:r>
        <w:rPr>
          <w:rFonts w:ascii="Times New Roman" w:hAnsi="Times New Roman"/>
          <w:sz w:val="28"/>
          <w:szCs w:val="28"/>
        </w:rPr>
        <w:t>2.Литература</w:t>
      </w:r>
      <w:r w:rsidRPr="00782C09">
        <w:rPr>
          <w:rFonts w:ascii="Times New Roman" w:hAnsi="Times New Roman"/>
          <w:sz w:val="28"/>
          <w:szCs w:val="28"/>
        </w:rPr>
        <w:t>.6 класс: учебник для общ</w:t>
      </w:r>
      <w:r>
        <w:rPr>
          <w:rFonts w:ascii="Times New Roman" w:hAnsi="Times New Roman"/>
          <w:sz w:val="28"/>
          <w:szCs w:val="28"/>
        </w:rPr>
        <w:t xml:space="preserve">еобразовательных учреждений. В 2ч.  / Г. С. </w:t>
      </w:r>
      <w:proofErr w:type="spellStart"/>
      <w:r>
        <w:rPr>
          <w:rFonts w:ascii="Times New Roman" w:hAnsi="Times New Roman"/>
          <w:sz w:val="28"/>
          <w:szCs w:val="28"/>
        </w:rPr>
        <w:t>Меркин</w:t>
      </w:r>
      <w:proofErr w:type="spellEnd"/>
      <w:r>
        <w:rPr>
          <w:rFonts w:ascii="Times New Roman" w:hAnsi="Times New Roman"/>
          <w:sz w:val="28"/>
          <w:szCs w:val="28"/>
        </w:rPr>
        <w:t xml:space="preserve">//. – 2-е изд.,  – М.: Русское слово, 2013; </w:t>
      </w:r>
    </w:p>
    <w:p w:rsidR="00647780" w:rsidRDefault="00647780" w:rsidP="0031041C">
      <w:pPr>
        <w:spacing w:after="0" w:line="240" w:lineRule="auto"/>
        <w:jc w:val="both"/>
        <w:rPr>
          <w:rFonts w:ascii="Times New Roman" w:hAnsi="Times New Roman"/>
          <w:sz w:val="28"/>
          <w:szCs w:val="28"/>
        </w:rPr>
      </w:pPr>
      <w:r>
        <w:rPr>
          <w:rFonts w:ascii="Times New Roman" w:hAnsi="Times New Roman"/>
          <w:sz w:val="28"/>
          <w:szCs w:val="28"/>
        </w:rPr>
        <w:t>3.Литература.7</w:t>
      </w:r>
      <w:r w:rsidRPr="00782C09">
        <w:rPr>
          <w:rFonts w:ascii="Times New Roman" w:hAnsi="Times New Roman"/>
          <w:sz w:val="28"/>
          <w:szCs w:val="28"/>
        </w:rPr>
        <w:t xml:space="preserve"> класс: учебник для общ</w:t>
      </w:r>
      <w:r>
        <w:rPr>
          <w:rFonts w:ascii="Times New Roman" w:hAnsi="Times New Roman"/>
          <w:sz w:val="28"/>
          <w:szCs w:val="28"/>
        </w:rPr>
        <w:t xml:space="preserve">еобразовательных учреждений. В 2ч.  / Г. С. </w:t>
      </w:r>
      <w:proofErr w:type="spellStart"/>
      <w:r>
        <w:rPr>
          <w:rFonts w:ascii="Times New Roman" w:hAnsi="Times New Roman"/>
          <w:sz w:val="28"/>
          <w:szCs w:val="28"/>
        </w:rPr>
        <w:t>Меркин</w:t>
      </w:r>
      <w:proofErr w:type="spellEnd"/>
      <w:r>
        <w:rPr>
          <w:rFonts w:ascii="Times New Roman" w:hAnsi="Times New Roman"/>
          <w:sz w:val="28"/>
          <w:szCs w:val="28"/>
        </w:rPr>
        <w:t xml:space="preserve">//. – 2-е изд.,  – М.: Русское слово, 2013; </w:t>
      </w:r>
    </w:p>
    <w:p w:rsidR="00647780" w:rsidRDefault="00647780" w:rsidP="0031041C">
      <w:pPr>
        <w:spacing w:after="0" w:line="240" w:lineRule="auto"/>
        <w:jc w:val="both"/>
        <w:rPr>
          <w:rFonts w:ascii="Times New Roman" w:hAnsi="Times New Roman"/>
          <w:sz w:val="28"/>
          <w:szCs w:val="28"/>
        </w:rPr>
      </w:pPr>
      <w:r>
        <w:rPr>
          <w:rFonts w:ascii="Times New Roman" w:hAnsi="Times New Roman"/>
          <w:sz w:val="28"/>
          <w:szCs w:val="28"/>
        </w:rPr>
        <w:t xml:space="preserve">4.Литература. 8 </w:t>
      </w:r>
      <w:r w:rsidRPr="00782C09">
        <w:rPr>
          <w:rFonts w:ascii="Times New Roman" w:hAnsi="Times New Roman"/>
          <w:sz w:val="28"/>
          <w:szCs w:val="28"/>
        </w:rPr>
        <w:t>класс: учебник для общ</w:t>
      </w:r>
      <w:r>
        <w:rPr>
          <w:rFonts w:ascii="Times New Roman" w:hAnsi="Times New Roman"/>
          <w:sz w:val="28"/>
          <w:szCs w:val="28"/>
        </w:rPr>
        <w:t xml:space="preserve">еобразовательных учреждений. В 2ч.  / Г. С. </w:t>
      </w:r>
      <w:proofErr w:type="spellStart"/>
      <w:r>
        <w:rPr>
          <w:rFonts w:ascii="Times New Roman" w:hAnsi="Times New Roman"/>
          <w:sz w:val="28"/>
          <w:szCs w:val="28"/>
        </w:rPr>
        <w:t>Меркин</w:t>
      </w:r>
      <w:proofErr w:type="spellEnd"/>
      <w:r>
        <w:rPr>
          <w:rFonts w:ascii="Times New Roman" w:hAnsi="Times New Roman"/>
          <w:sz w:val="28"/>
          <w:szCs w:val="28"/>
        </w:rPr>
        <w:t xml:space="preserve">//. – 2-е изд.,  – М.: Русское слово, 2011; </w:t>
      </w:r>
    </w:p>
    <w:p w:rsidR="00647780" w:rsidRDefault="00647780" w:rsidP="0031041C">
      <w:pPr>
        <w:spacing w:after="0" w:line="240" w:lineRule="auto"/>
        <w:jc w:val="both"/>
        <w:rPr>
          <w:rFonts w:ascii="Times New Roman" w:hAnsi="Times New Roman"/>
          <w:sz w:val="28"/>
          <w:szCs w:val="28"/>
        </w:rPr>
      </w:pPr>
      <w:r>
        <w:rPr>
          <w:rFonts w:ascii="Times New Roman" w:hAnsi="Times New Roman"/>
          <w:sz w:val="28"/>
          <w:szCs w:val="28"/>
        </w:rPr>
        <w:t>5.Литература.9</w:t>
      </w:r>
      <w:r w:rsidRPr="00782C09">
        <w:rPr>
          <w:rFonts w:ascii="Times New Roman" w:hAnsi="Times New Roman"/>
          <w:sz w:val="28"/>
          <w:szCs w:val="28"/>
        </w:rPr>
        <w:t xml:space="preserve"> класс: учебник для общ</w:t>
      </w:r>
      <w:r>
        <w:rPr>
          <w:rFonts w:ascii="Times New Roman" w:hAnsi="Times New Roman"/>
          <w:sz w:val="28"/>
          <w:szCs w:val="28"/>
        </w:rPr>
        <w:t xml:space="preserve">еобразовательных учреждений. В 2ч.  / Г. С. </w:t>
      </w:r>
      <w:proofErr w:type="spellStart"/>
      <w:r>
        <w:rPr>
          <w:rFonts w:ascii="Times New Roman" w:hAnsi="Times New Roman"/>
          <w:sz w:val="28"/>
          <w:szCs w:val="28"/>
        </w:rPr>
        <w:t>Меркин</w:t>
      </w:r>
      <w:proofErr w:type="spellEnd"/>
      <w:r>
        <w:rPr>
          <w:rFonts w:ascii="Times New Roman" w:hAnsi="Times New Roman"/>
          <w:sz w:val="28"/>
          <w:szCs w:val="28"/>
        </w:rPr>
        <w:t>//. – 2-е изд.,  – М.: Русское слово, 2012.</w:t>
      </w:r>
    </w:p>
    <w:p w:rsidR="00647780" w:rsidRDefault="00647780" w:rsidP="0031041C">
      <w:pPr>
        <w:spacing w:after="0" w:line="240" w:lineRule="auto"/>
        <w:jc w:val="both"/>
        <w:rPr>
          <w:rFonts w:ascii="Times New Roman" w:hAnsi="Times New Roman"/>
          <w:sz w:val="28"/>
          <w:szCs w:val="28"/>
        </w:rPr>
      </w:pPr>
      <w:r>
        <w:rPr>
          <w:rFonts w:ascii="Times New Roman" w:hAnsi="Times New Roman"/>
          <w:sz w:val="28"/>
          <w:szCs w:val="28"/>
        </w:rPr>
        <w:t>6.Состав УМК:</w:t>
      </w:r>
    </w:p>
    <w:p w:rsidR="00647780" w:rsidRDefault="00647780" w:rsidP="0031041C">
      <w:pPr>
        <w:spacing w:after="0" w:line="240" w:lineRule="auto"/>
        <w:jc w:val="both"/>
        <w:rPr>
          <w:rFonts w:ascii="Times New Roman" w:hAnsi="Times New Roman"/>
          <w:sz w:val="28"/>
          <w:szCs w:val="28"/>
        </w:rPr>
      </w:pPr>
      <w:r>
        <w:rPr>
          <w:rFonts w:ascii="Times New Roman" w:hAnsi="Times New Roman"/>
          <w:sz w:val="28"/>
          <w:szCs w:val="28"/>
        </w:rPr>
        <w:t xml:space="preserve">Программа курса 5-11 </w:t>
      </w:r>
      <w:proofErr w:type="spellStart"/>
      <w:r>
        <w:rPr>
          <w:rFonts w:ascii="Times New Roman" w:hAnsi="Times New Roman"/>
          <w:sz w:val="28"/>
          <w:szCs w:val="28"/>
        </w:rPr>
        <w:t>кл</w:t>
      </w:r>
      <w:proofErr w:type="spellEnd"/>
      <w:r>
        <w:rPr>
          <w:rFonts w:ascii="Times New Roman" w:hAnsi="Times New Roman"/>
          <w:sz w:val="28"/>
          <w:szCs w:val="28"/>
        </w:rPr>
        <w:t>.</w:t>
      </w:r>
    </w:p>
    <w:p w:rsidR="00647780" w:rsidRDefault="00647780" w:rsidP="0031041C">
      <w:pPr>
        <w:spacing w:after="0" w:line="240" w:lineRule="auto"/>
        <w:jc w:val="both"/>
        <w:rPr>
          <w:rFonts w:ascii="Times New Roman" w:hAnsi="Times New Roman"/>
          <w:sz w:val="28"/>
          <w:szCs w:val="28"/>
        </w:rPr>
      </w:pPr>
      <w:r>
        <w:rPr>
          <w:rFonts w:ascii="Times New Roman" w:hAnsi="Times New Roman"/>
          <w:sz w:val="28"/>
          <w:szCs w:val="28"/>
        </w:rPr>
        <w:t xml:space="preserve">Тематическое планирование к учебнику </w:t>
      </w:r>
      <w:proofErr w:type="spellStart"/>
      <w:r>
        <w:rPr>
          <w:rFonts w:ascii="Times New Roman" w:hAnsi="Times New Roman"/>
          <w:sz w:val="28"/>
          <w:szCs w:val="28"/>
        </w:rPr>
        <w:t>Г.С.Меркина</w:t>
      </w:r>
      <w:proofErr w:type="spellEnd"/>
      <w:r>
        <w:rPr>
          <w:rFonts w:ascii="Times New Roman" w:hAnsi="Times New Roman"/>
          <w:sz w:val="28"/>
          <w:szCs w:val="28"/>
        </w:rPr>
        <w:t xml:space="preserve">  Ф.Е Соловьёва; под ред. </w:t>
      </w:r>
      <w:proofErr w:type="spellStart"/>
      <w:r>
        <w:rPr>
          <w:rFonts w:ascii="Times New Roman" w:hAnsi="Times New Roman"/>
          <w:sz w:val="28"/>
          <w:szCs w:val="28"/>
        </w:rPr>
        <w:t>Г.С.Меркина</w:t>
      </w:r>
      <w:proofErr w:type="spellEnd"/>
      <w:r>
        <w:rPr>
          <w:rFonts w:ascii="Times New Roman" w:hAnsi="Times New Roman"/>
          <w:sz w:val="28"/>
          <w:szCs w:val="28"/>
        </w:rPr>
        <w:t>.-М.:ООО «Русское слово-учебник»</w:t>
      </w:r>
    </w:p>
    <w:p w:rsidR="00647780" w:rsidRDefault="00647780" w:rsidP="0031041C">
      <w:pPr>
        <w:spacing w:after="0" w:line="240" w:lineRule="auto"/>
        <w:jc w:val="both"/>
        <w:rPr>
          <w:rFonts w:ascii="Times New Roman" w:hAnsi="Times New Roman"/>
          <w:sz w:val="28"/>
          <w:szCs w:val="28"/>
        </w:rPr>
      </w:pPr>
      <w:r>
        <w:rPr>
          <w:rFonts w:ascii="Times New Roman" w:hAnsi="Times New Roman"/>
          <w:sz w:val="28"/>
          <w:szCs w:val="28"/>
        </w:rPr>
        <w:t xml:space="preserve">Рабочая программа к учебникам </w:t>
      </w:r>
      <w:proofErr w:type="spellStart"/>
      <w:r>
        <w:rPr>
          <w:rFonts w:ascii="Times New Roman" w:hAnsi="Times New Roman"/>
          <w:sz w:val="28"/>
          <w:szCs w:val="28"/>
        </w:rPr>
        <w:t>Г.С.Меркина</w:t>
      </w:r>
      <w:proofErr w:type="spellEnd"/>
      <w:r>
        <w:rPr>
          <w:rFonts w:ascii="Times New Roman" w:hAnsi="Times New Roman"/>
          <w:sz w:val="28"/>
          <w:szCs w:val="28"/>
        </w:rPr>
        <w:t xml:space="preserve"> /авт.-сост. </w:t>
      </w:r>
      <w:proofErr w:type="spellStart"/>
      <w:r>
        <w:rPr>
          <w:rFonts w:ascii="Times New Roman" w:hAnsi="Times New Roman"/>
          <w:sz w:val="28"/>
          <w:szCs w:val="28"/>
        </w:rPr>
        <w:t>Ф.Е.Соловьёва</w:t>
      </w:r>
      <w:proofErr w:type="spellEnd"/>
      <w:r>
        <w:rPr>
          <w:rFonts w:ascii="Times New Roman" w:hAnsi="Times New Roman"/>
          <w:sz w:val="28"/>
          <w:szCs w:val="28"/>
        </w:rPr>
        <w:t>.-М.:ООО «Русское слово-учебник»</w:t>
      </w:r>
    </w:p>
    <w:p w:rsidR="00647780" w:rsidRDefault="00647780" w:rsidP="0031041C">
      <w:pPr>
        <w:spacing w:after="0" w:line="240" w:lineRule="auto"/>
        <w:jc w:val="both"/>
        <w:rPr>
          <w:rFonts w:ascii="Times New Roman" w:hAnsi="Times New Roman"/>
          <w:sz w:val="28"/>
          <w:szCs w:val="28"/>
        </w:rPr>
      </w:pPr>
      <w:r>
        <w:rPr>
          <w:rFonts w:ascii="Times New Roman" w:hAnsi="Times New Roman"/>
          <w:sz w:val="28"/>
          <w:szCs w:val="28"/>
        </w:rPr>
        <w:t xml:space="preserve">Методическое пособие. Соловьёва Ф.Е. Уроки литературы. К учебнику «Литература» (авт.-сост. </w:t>
      </w:r>
      <w:proofErr w:type="spellStart"/>
      <w:r>
        <w:rPr>
          <w:rFonts w:ascii="Times New Roman" w:hAnsi="Times New Roman"/>
          <w:sz w:val="28"/>
          <w:szCs w:val="28"/>
        </w:rPr>
        <w:t>Г.С.Меркин</w:t>
      </w:r>
      <w:proofErr w:type="spellEnd"/>
      <w:r>
        <w:rPr>
          <w:rFonts w:ascii="Times New Roman" w:hAnsi="Times New Roman"/>
          <w:sz w:val="28"/>
          <w:szCs w:val="28"/>
        </w:rPr>
        <w:t xml:space="preserve">: методическое пособие / </w:t>
      </w:r>
      <w:proofErr w:type="spellStart"/>
      <w:r>
        <w:rPr>
          <w:rFonts w:ascii="Times New Roman" w:hAnsi="Times New Roman"/>
          <w:sz w:val="28"/>
          <w:szCs w:val="28"/>
        </w:rPr>
        <w:t>Ф.Е.Соловьёва</w:t>
      </w:r>
      <w:proofErr w:type="spellEnd"/>
      <w:r>
        <w:rPr>
          <w:rFonts w:ascii="Times New Roman" w:hAnsi="Times New Roman"/>
          <w:sz w:val="28"/>
          <w:szCs w:val="28"/>
        </w:rPr>
        <w:t xml:space="preserve">; под </w:t>
      </w:r>
      <w:proofErr w:type="spellStart"/>
      <w:r>
        <w:rPr>
          <w:rFonts w:ascii="Times New Roman" w:hAnsi="Times New Roman"/>
          <w:sz w:val="28"/>
          <w:szCs w:val="28"/>
        </w:rPr>
        <w:t>ред</w:t>
      </w:r>
      <w:proofErr w:type="spellEnd"/>
      <w:r>
        <w:rPr>
          <w:rFonts w:ascii="Times New Roman" w:hAnsi="Times New Roman"/>
          <w:sz w:val="28"/>
          <w:szCs w:val="28"/>
        </w:rPr>
        <w:t xml:space="preserve"> </w:t>
      </w:r>
      <w:proofErr w:type="spellStart"/>
      <w:r>
        <w:rPr>
          <w:rFonts w:ascii="Times New Roman" w:hAnsi="Times New Roman"/>
          <w:sz w:val="28"/>
          <w:szCs w:val="28"/>
        </w:rPr>
        <w:t>Г.С.Меркина</w:t>
      </w:r>
      <w:proofErr w:type="spellEnd"/>
      <w:r>
        <w:rPr>
          <w:rFonts w:ascii="Times New Roman" w:hAnsi="Times New Roman"/>
          <w:sz w:val="28"/>
          <w:szCs w:val="28"/>
        </w:rPr>
        <w:t>.-М.:ООО «Русское слово –учебник»</w:t>
      </w:r>
    </w:p>
    <w:p w:rsidR="00647780" w:rsidRDefault="00647780" w:rsidP="0031041C">
      <w:pPr>
        <w:spacing w:after="0" w:line="240" w:lineRule="auto"/>
        <w:jc w:val="both"/>
        <w:rPr>
          <w:rFonts w:ascii="Times New Roman" w:hAnsi="Times New Roman"/>
          <w:sz w:val="28"/>
          <w:szCs w:val="28"/>
        </w:rPr>
      </w:pPr>
      <w:r>
        <w:rPr>
          <w:rFonts w:ascii="Times New Roman" w:hAnsi="Times New Roman"/>
          <w:sz w:val="28"/>
          <w:szCs w:val="28"/>
        </w:rPr>
        <w:t xml:space="preserve">Рабочая тетрадь к учебнику </w:t>
      </w:r>
      <w:proofErr w:type="spellStart"/>
      <w:r>
        <w:rPr>
          <w:rFonts w:ascii="Times New Roman" w:hAnsi="Times New Roman"/>
          <w:sz w:val="28"/>
          <w:szCs w:val="28"/>
        </w:rPr>
        <w:t>Г.С.Меркина</w:t>
      </w:r>
      <w:proofErr w:type="spellEnd"/>
      <w:r>
        <w:rPr>
          <w:rFonts w:ascii="Times New Roman" w:hAnsi="Times New Roman"/>
          <w:sz w:val="28"/>
          <w:szCs w:val="28"/>
        </w:rPr>
        <w:t xml:space="preserve"> в 2ч./Ф.Е </w:t>
      </w:r>
      <w:proofErr w:type="spellStart"/>
      <w:r>
        <w:rPr>
          <w:rFonts w:ascii="Times New Roman" w:hAnsi="Times New Roman"/>
          <w:sz w:val="28"/>
          <w:szCs w:val="28"/>
        </w:rPr>
        <w:t>Соловьёва;под</w:t>
      </w:r>
      <w:proofErr w:type="spellEnd"/>
      <w:r>
        <w:rPr>
          <w:rFonts w:ascii="Times New Roman" w:hAnsi="Times New Roman"/>
          <w:sz w:val="28"/>
          <w:szCs w:val="28"/>
        </w:rPr>
        <w:t xml:space="preserve"> </w:t>
      </w:r>
      <w:proofErr w:type="spellStart"/>
      <w:r>
        <w:rPr>
          <w:rFonts w:ascii="Times New Roman" w:hAnsi="Times New Roman"/>
          <w:sz w:val="28"/>
          <w:szCs w:val="28"/>
        </w:rPr>
        <w:t>ред</w:t>
      </w:r>
      <w:proofErr w:type="spellEnd"/>
      <w:r>
        <w:rPr>
          <w:rFonts w:ascii="Times New Roman" w:hAnsi="Times New Roman"/>
          <w:sz w:val="28"/>
          <w:szCs w:val="28"/>
        </w:rPr>
        <w:t xml:space="preserve"> </w:t>
      </w:r>
      <w:proofErr w:type="spellStart"/>
      <w:r>
        <w:rPr>
          <w:rFonts w:ascii="Times New Roman" w:hAnsi="Times New Roman"/>
          <w:sz w:val="28"/>
          <w:szCs w:val="28"/>
        </w:rPr>
        <w:t>Г.С.Меркина</w:t>
      </w:r>
      <w:proofErr w:type="spellEnd"/>
      <w:r>
        <w:rPr>
          <w:rFonts w:ascii="Times New Roman" w:hAnsi="Times New Roman"/>
          <w:sz w:val="28"/>
          <w:szCs w:val="28"/>
        </w:rPr>
        <w:t>.-М.:ООО «Русское слово –учебник»</w:t>
      </w:r>
    </w:p>
    <w:p w:rsidR="00647780" w:rsidRDefault="00647780" w:rsidP="0031041C">
      <w:pPr>
        <w:spacing w:after="0" w:line="240" w:lineRule="auto"/>
        <w:jc w:val="both"/>
        <w:rPr>
          <w:rFonts w:ascii="Times New Roman" w:hAnsi="Times New Roman"/>
          <w:sz w:val="28"/>
          <w:szCs w:val="28"/>
        </w:rPr>
      </w:pPr>
    </w:p>
    <w:p w:rsidR="00647780" w:rsidRPr="00555CD2" w:rsidRDefault="00647780" w:rsidP="00555CD2">
      <w:pPr>
        <w:pStyle w:val="a6"/>
        <w:shd w:val="clear" w:color="auto" w:fill="auto"/>
        <w:spacing w:before="0" w:after="212" w:line="250" w:lineRule="exact"/>
        <w:ind w:left="20" w:right="20" w:firstLine="220"/>
        <w:jc w:val="center"/>
        <w:rPr>
          <w:sz w:val="28"/>
          <w:szCs w:val="28"/>
        </w:rPr>
      </w:pPr>
      <w:r>
        <w:rPr>
          <w:sz w:val="28"/>
          <w:szCs w:val="28"/>
        </w:rPr>
        <w:t>Программное обеспечение и аппаратные средства информационных и коммуникационных технологий</w:t>
      </w:r>
    </w:p>
    <w:p w:rsidR="00647780" w:rsidRPr="00555CD2" w:rsidRDefault="00647780" w:rsidP="00555CD2">
      <w:pPr>
        <w:pStyle w:val="Default"/>
        <w:spacing w:after="27"/>
        <w:rPr>
          <w:sz w:val="28"/>
          <w:szCs w:val="28"/>
        </w:rPr>
      </w:pPr>
      <w:r>
        <w:rPr>
          <w:sz w:val="28"/>
          <w:szCs w:val="28"/>
        </w:rPr>
        <w:t>1.</w:t>
      </w:r>
      <w:r w:rsidRPr="00555CD2">
        <w:rPr>
          <w:sz w:val="28"/>
          <w:szCs w:val="28"/>
        </w:rPr>
        <w:t xml:space="preserve">Мультимедийный компьютер (технические требования: графическая операционная система, привод для чтения-записи компакт-дисков, аудио- и </w:t>
      </w:r>
      <w:r>
        <w:rPr>
          <w:sz w:val="28"/>
          <w:szCs w:val="28"/>
        </w:rPr>
        <w:t>виде</w:t>
      </w:r>
      <w:r w:rsidRPr="00555CD2">
        <w:rPr>
          <w:sz w:val="28"/>
          <w:szCs w:val="28"/>
        </w:rPr>
        <w:t xml:space="preserve">о входы / выходы, возможности выхода в Интернет; оснащение </w:t>
      </w:r>
      <w:proofErr w:type="spellStart"/>
      <w:r w:rsidRPr="00555CD2">
        <w:rPr>
          <w:sz w:val="28"/>
          <w:szCs w:val="28"/>
        </w:rPr>
        <w:t>акустическми</w:t>
      </w:r>
      <w:proofErr w:type="spellEnd"/>
      <w:r w:rsidRPr="00555CD2">
        <w:rPr>
          <w:sz w:val="28"/>
          <w:szCs w:val="28"/>
        </w:rPr>
        <w:t xml:space="preserve"> колонками, микрофоном и наушниками; с пакетом прикладных программ (текстовых, графических и презентационных). </w:t>
      </w:r>
    </w:p>
    <w:p w:rsidR="00647780" w:rsidRPr="00555CD2" w:rsidRDefault="00647780" w:rsidP="00555CD2">
      <w:pPr>
        <w:pStyle w:val="Default"/>
        <w:spacing w:after="27"/>
        <w:rPr>
          <w:sz w:val="28"/>
          <w:szCs w:val="28"/>
        </w:rPr>
      </w:pPr>
      <w:r>
        <w:rPr>
          <w:sz w:val="28"/>
          <w:szCs w:val="28"/>
        </w:rPr>
        <w:t>2.</w:t>
      </w:r>
      <w:r w:rsidRPr="00555CD2">
        <w:rPr>
          <w:sz w:val="28"/>
          <w:szCs w:val="28"/>
        </w:rPr>
        <w:t xml:space="preserve"> </w:t>
      </w:r>
      <w:proofErr w:type="spellStart"/>
      <w:r w:rsidRPr="00555CD2">
        <w:rPr>
          <w:sz w:val="28"/>
          <w:szCs w:val="28"/>
        </w:rPr>
        <w:t>Мультимедиадиапроектор</w:t>
      </w:r>
      <w:proofErr w:type="spellEnd"/>
      <w:r w:rsidRPr="00555CD2">
        <w:rPr>
          <w:sz w:val="28"/>
          <w:szCs w:val="28"/>
        </w:rPr>
        <w:t xml:space="preserve"> </w:t>
      </w:r>
    </w:p>
    <w:p w:rsidR="00647780" w:rsidRPr="00555CD2" w:rsidRDefault="00647780" w:rsidP="00555CD2">
      <w:pPr>
        <w:pStyle w:val="Default"/>
        <w:spacing w:after="27"/>
        <w:rPr>
          <w:sz w:val="28"/>
          <w:szCs w:val="28"/>
        </w:rPr>
      </w:pPr>
      <w:r>
        <w:rPr>
          <w:sz w:val="28"/>
          <w:szCs w:val="28"/>
        </w:rPr>
        <w:t>3.</w:t>
      </w:r>
      <w:r w:rsidRPr="00555CD2">
        <w:rPr>
          <w:sz w:val="28"/>
          <w:szCs w:val="28"/>
        </w:rPr>
        <w:t xml:space="preserve"> Средства телекоммуникации (электронная почта, локальная школьная сеть, выход в Интернет- Сканер. </w:t>
      </w:r>
    </w:p>
    <w:p w:rsidR="00647780" w:rsidRPr="00555CD2" w:rsidRDefault="00647780" w:rsidP="00555CD2">
      <w:pPr>
        <w:pStyle w:val="Default"/>
        <w:spacing w:after="27"/>
        <w:rPr>
          <w:sz w:val="28"/>
          <w:szCs w:val="28"/>
        </w:rPr>
      </w:pPr>
      <w:r>
        <w:rPr>
          <w:sz w:val="28"/>
          <w:szCs w:val="28"/>
        </w:rPr>
        <w:t>4.</w:t>
      </w:r>
      <w:r w:rsidRPr="00555CD2">
        <w:rPr>
          <w:sz w:val="28"/>
          <w:szCs w:val="28"/>
        </w:rPr>
        <w:t xml:space="preserve"> Принтер лазерный. </w:t>
      </w:r>
    </w:p>
    <w:p w:rsidR="00647780" w:rsidRPr="00555CD2" w:rsidRDefault="00647780" w:rsidP="00555CD2">
      <w:pPr>
        <w:pStyle w:val="Default"/>
        <w:spacing w:after="27"/>
        <w:rPr>
          <w:sz w:val="28"/>
          <w:szCs w:val="28"/>
        </w:rPr>
      </w:pPr>
      <w:r>
        <w:rPr>
          <w:sz w:val="28"/>
          <w:szCs w:val="28"/>
        </w:rPr>
        <w:t>5.</w:t>
      </w:r>
      <w:r w:rsidRPr="00555CD2">
        <w:rPr>
          <w:sz w:val="28"/>
          <w:szCs w:val="28"/>
        </w:rPr>
        <w:t xml:space="preserve">Копировальный аппарат </w:t>
      </w:r>
    </w:p>
    <w:p w:rsidR="00647780" w:rsidRPr="00555CD2" w:rsidRDefault="00647780" w:rsidP="00555CD2">
      <w:pPr>
        <w:pStyle w:val="Default"/>
        <w:spacing w:after="27"/>
        <w:rPr>
          <w:sz w:val="28"/>
          <w:szCs w:val="28"/>
        </w:rPr>
      </w:pPr>
      <w:r>
        <w:rPr>
          <w:sz w:val="28"/>
          <w:szCs w:val="28"/>
        </w:rPr>
        <w:t>6.</w:t>
      </w:r>
      <w:r w:rsidRPr="00555CD2">
        <w:rPr>
          <w:sz w:val="28"/>
          <w:szCs w:val="28"/>
        </w:rPr>
        <w:t xml:space="preserve">Экран на штативе или навесной </w:t>
      </w:r>
    </w:p>
    <w:p w:rsidR="00647780" w:rsidRPr="00555CD2" w:rsidRDefault="00647780" w:rsidP="00555CD2">
      <w:pPr>
        <w:pStyle w:val="Default"/>
        <w:spacing w:after="27"/>
        <w:rPr>
          <w:sz w:val="28"/>
          <w:szCs w:val="28"/>
        </w:rPr>
      </w:pPr>
      <w:r>
        <w:rPr>
          <w:sz w:val="28"/>
          <w:szCs w:val="28"/>
        </w:rPr>
        <w:lastRenderedPageBreak/>
        <w:t>7.</w:t>
      </w:r>
      <w:r w:rsidRPr="00555CD2">
        <w:rPr>
          <w:sz w:val="28"/>
          <w:szCs w:val="28"/>
        </w:rPr>
        <w:t xml:space="preserve"> Видеоплеер, DVD-плеер (видеомагнитофон). </w:t>
      </w:r>
    </w:p>
    <w:p w:rsidR="00647780" w:rsidRPr="00555CD2" w:rsidRDefault="00647780" w:rsidP="00555CD2">
      <w:pPr>
        <w:pStyle w:val="Default"/>
        <w:spacing w:after="27"/>
        <w:rPr>
          <w:sz w:val="28"/>
          <w:szCs w:val="28"/>
        </w:rPr>
      </w:pPr>
      <w:r>
        <w:rPr>
          <w:sz w:val="28"/>
          <w:szCs w:val="28"/>
        </w:rPr>
        <w:t>8.</w:t>
      </w:r>
      <w:r w:rsidRPr="00555CD2">
        <w:rPr>
          <w:sz w:val="28"/>
          <w:szCs w:val="28"/>
        </w:rPr>
        <w:t xml:space="preserve">Телевизор (диагональ не менее 72 см). </w:t>
      </w:r>
    </w:p>
    <w:p w:rsidR="00647780" w:rsidRPr="00555CD2" w:rsidRDefault="00647780" w:rsidP="00555CD2">
      <w:pPr>
        <w:pStyle w:val="Default"/>
        <w:rPr>
          <w:sz w:val="28"/>
          <w:szCs w:val="28"/>
        </w:rPr>
      </w:pPr>
      <w:r>
        <w:rPr>
          <w:sz w:val="28"/>
          <w:szCs w:val="28"/>
        </w:rPr>
        <w:t>9.</w:t>
      </w:r>
      <w:r w:rsidRPr="00555CD2">
        <w:rPr>
          <w:sz w:val="28"/>
          <w:szCs w:val="28"/>
        </w:rPr>
        <w:t xml:space="preserve">Аудиоцентр (с возможностью использования </w:t>
      </w:r>
      <w:proofErr w:type="spellStart"/>
      <w:r w:rsidRPr="00555CD2">
        <w:rPr>
          <w:sz w:val="28"/>
          <w:szCs w:val="28"/>
        </w:rPr>
        <w:t>аудиопоисков</w:t>
      </w:r>
      <w:proofErr w:type="spellEnd"/>
      <w:r w:rsidRPr="00555CD2">
        <w:rPr>
          <w:sz w:val="28"/>
          <w:szCs w:val="28"/>
        </w:rPr>
        <w:t xml:space="preserve"> CDR). </w:t>
      </w:r>
    </w:p>
    <w:p w:rsidR="00647780" w:rsidRDefault="00647780" w:rsidP="001A3FC3">
      <w:pPr>
        <w:pStyle w:val="a6"/>
        <w:shd w:val="clear" w:color="auto" w:fill="auto"/>
        <w:spacing w:before="0" w:after="212" w:line="250" w:lineRule="exact"/>
        <w:ind w:left="20" w:right="20" w:firstLine="220"/>
        <w:jc w:val="both"/>
      </w:pPr>
    </w:p>
    <w:p w:rsidR="00647780" w:rsidRDefault="00647780" w:rsidP="00555CD2">
      <w:pPr>
        <w:pStyle w:val="Default"/>
        <w:jc w:val="center"/>
      </w:pPr>
      <w:r>
        <w:rPr>
          <w:b/>
          <w:bCs/>
          <w:sz w:val="23"/>
          <w:szCs w:val="23"/>
        </w:rPr>
        <w:t>САЙТЫ И ЭЛЕКТРОННЫЕ ПОСОБИЯ ПО ПРЕДМЕТУ «ЛИТЕРАТУРА»</w:t>
      </w:r>
    </w:p>
    <w:p w:rsidR="00647780" w:rsidRPr="00555CD2" w:rsidRDefault="00647780" w:rsidP="00555CD2">
      <w:pPr>
        <w:pStyle w:val="Default"/>
        <w:spacing w:after="27"/>
        <w:rPr>
          <w:sz w:val="28"/>
          <w:szCs w:val="28"/>
        </w:rPr>
      </w:pPr>
      <w:r w:rsidRPr="00555CD2">
        <w:rPr>
          <w:sz w:val="28"/>
          <w:szCs w:val="28"/>
        </w:rPr>
        <w:t xml:space="preserve">1. </w:t>
      </w:r>
      <w:proofErr w:type="spellStart"/>
      <w:r w:rsidRPr="00555CD2">
        <w:rPr>
          <w:sz w:val="28"/>
          <w:szCs w:val="28"/>
        </w:rPr>
        <w:t>BiblioГид</w:t>
      </w:r>
      <w:proofErr w:type="spellEnd"/>
      <w:r w:rsidRPr="00555CD2">
        <w:rPr>
          <w:sz w:val="28"/>
          <w:szCs w:val="28"/>
        </w:rPr>
        <w:t xml:space="preserve"> – книги и дети: проект Российской государственной детской библиотеки [Электронный ресурс]. – Режим доступа: http://www.bibliogid.ru, свободный. </w:t>
      </w:r>
    </w:p>
    <w:p w:rsidR="00647780" w:rsidRPr="00555CD2" w:rsidRDefault="00647780" w:rsidP="00555CD2">
      <w:pPr>
        <w:pStyle w:val="Default"/>
        <w:spacing w:after="27"/>
        <w:rPr>
          <w:sz w:val="28"/>
          <w:szCs w:val="28"/>
        </w:rPr>
      </w:pPr>
      <w:r w:rsidRPr="00555CD2">
        <w:rPr>
          <w:sz w:val="28"/>
          <w:szCs w:val="28"/>
        </w:rPr>
        <w:t xml:space="preserve">2. http://www.prosv.ru/ebooks/Todorov_Literat_Olimpiadi/5.html, свободный. </w:t>
      </w:r>
    </w:p>
    <w:p w:rsidR="00647780" w:rsidRPr="00555CD2" w:rsidRDefault="00647780" w:rsidP="00555CD2">
      <w:pPr>
        <w:pStyle w:val="Default"/>
        <w:spacing w:after="27"/>
        <w:rPr>
          <w:sz w:val="28"/>
          <w:szCs w:val="28"/>
        </w:rPr>
      </w:pPr>
      <w:r w:rsidRPr="00555CD2">
        <w:rPr>
          <w:sz w:val="28"/>
          <w:szCs w:val="28"/>
        </w:rPr>
        <w:t xml:space="preserve">3. Академик Дмитрий Сергеевич Лихачев [Электронный ресурс]. – Режим доступа: http://likhachev.lfond.spb.ru, свободный. </w:t>
      </w:r>
    </w:p>
    <w:p w:rsidR="00647780" w:rsidRPr="00555CD2" w:rsidRDefault="00647780" w:rsidP="00555CD2">
      <w:pPr>
        <w:pStyle w:val="Default"/>
        <w:spacing w:after="27"/>
        <w:rPr>
          <w:sz w:val="28"/>
          <w:szCs w:val="28"/>
        </w:rPr>
      </w:pPr>
      <w:r w:rsidRPr="00555CD2">
        <w:rPr>
          <w:sz w:val="28"/>
          <w:szCs w:val="28"/>
        </w:rPr>
        <w:t xml:space="preserve">4. Ахматова Анна [Электронный ресурс]. – Режим доступа: http://www.ahmatova.ru/, свободный. </w:t>
      </w:r>
    </w:p>
    <w:p w:rsidR="00647780" w:rsidRPr="00555CD2" w:rsidRDefault="00647780" w:rsidP="00555CD2">
      <w:pPr>
        <w:pStyle w:val="Default"/>
        <w:rPr>
          <w:sz w:val="28"/>
          <w:szCs w:val="28"/>
        </w:rPr>
      </w:pPr>
      <w:r w:rsidRPr="00555CD2">
        <w:rPr>
          <w:sz w:val="28"/>
          <w:szCs w:val="28"/>
        </w:rPr>
        <w:t xml:space="preserve">5. Белинский В.Г. [Электронный ресурс]. – Режим доступа: http://www.belinskiy.net.ru, свободный. </w:t>
      </w:r>
    </w:p>
    <w:p w:rsidR="00647780" w:rsidRPr="00555CD2" w:rsidRDefault="00647780" w:rsidP="00555CD2">
      <w:pPr>
        <w:pStyle w:val="Default"/>
        <w:spacing w:after="28"/>
        <w:rPr>
          <w:sz w:val="28"/>
          <w:szCs w:val="28"/>
        </w:rPr>
      </w:pPr>
      <w:r w:rsidRPr="00555CD2">
        <w:rPr>
          <w:sz w:val="28"/>
          <w:szCs w:val="28"/>
        </w:rPr>
        <w:t xml:space="preserve">6. Булгаков М.А. [Электронный ресурс]. – Режим доступа: http://www.bulgakovmuseum.ru/, свободный. </w:t>
      </w:r>
    </w:p>
    <w:p w:rsidR="00647780" w:rsidRPr="00555CD2" w:rsidRDefault="00647780" w:rsidP="00555CD2">
      <w:pPr>
        <w:pStyle w:val="Default"/>
        <w:spacing w:after="28"/>
        <w:rPr>
          <w:sz w:val="28"/>
          <w:szCs w:val="28"/>
        </w:rPr>
      </w:pPr>
      <w:r w:rsidRPr="00555CD2">
        <w:rPr>
          <w:sz w:val="28"/>
          <w:szCs w:val="28"/>
        </w:rPr>
        <w:t xml:space="preserve">7. </w:t>
      </w:r>
      <w:proofErr w:type="spellStart"/>
      <w:r w:rsidRPr="00555CD2">
        <w:rPr>
          <w:sz w:val="28"/>
          <w:szCs w:val="28"/>
        </w:rPr>
        <w:t>Булгаковская</w:t>
      </w:r>
      <w:proofErr w:type="spellEnd"/>
      <w:r w:rsidRPr="00555CD2">
        <w:rPr>
          <w:sz w:val="28"/>
          <w:szCs w:val="28"/>
        </w:rPr>
        <w:t xml:space="preserve"> энциклопедия [Электронный ресурс]. – Режим доступа: http://www.bulgakov.ru, свободный. </w:t>
      </w:r>
    </w:p>
    <w:p w:rsidR="00647780" w:rsidRPr="00555CD2" w:rsidRDefault="00647780" w:rsidP="00555CD2">
      <w:pPr>
        <w:pStyle w:val="Default"/>
        <w:spacing w:after="28"/>
        <w:rPr>
          <w:sz w:val="28"/>
          <w:szCs w:val="28"/>
        </w:rPr>
      </w:pPr>
      <w:r w:rsidRPr="00555CD2">
        <w:rPr>
          <w:sz w:val="28"/>
          <w:szCs w:val="28"/>
        </w:rPr>
        <w:t xml:space="preserve">8. Бунин И.А. [Электронный ресурс]. – Режим доступа: http://bunin.niv.ru/, свободный. </w:t>
      </w:r>
    </w:p>
    <w:p w:rsidR="00647780" w:rsidRPr="00555CD2" w:rsidRDefault="00647780" w:rsidP="00555CD2">
      <w:pPr>
        <w:pStyle w:val="Default"/>
        <w:spacing w:after="28"/>
        <w:rPr>
          <w:sz w:val="28"/>
          <w:szCs w:val="28"/>
        </w:rPr>
      </w:pPr>
      <w:r w:rsidRPr="00555CD2">
        <w:rPr>
          <w:sz w:val="28"/>
          <w:szCs w:val="28"/>
        </w:rPr>
        <w:t xml:space="preserve">9. Виртуальная библиотека «Урок в формате a4». Русская литература XVIII–XX веков (для презентаций, уроков и ЕГЭ) [Электронный ресурс]. – Режим доступа: www.a4format.ru, свободный. </w:t>
      </w:r>
    </w:p>
    <w:p w:rsidR="00647780" w:rsidRPr="00555CD2" w:rsidRDefault="00647780" w:rsidP="00555CD2">
      <w:pPr>
        <w:pStyle w:val="Default"/>
        <w:spacing w:after="28"/>
        <w:rPr>
          <w:sz w:val="28"/>
          <w:szCs w:val="28"/>
        </w:rPr>
      </w:pPr>
      <w:r w:rsidRPr="00555CD2">
        <w:rPr>
          <w:sz w:val="28"/>
          <w:szCs w:val="28"/>
        </w:rPr>
        <w:t xml:space="preserve">10. Виртуальный музей литературных героев [Электронный ресурс]. – Режим доступа: http://www.likt590.ru/project/museum/, свободный. </w:t>
      </w:r>
    </w:p>
    <w:p w:rsidR="00647780" w:rsidRPr="00555CD2" w:rsidRDefault="00647780" w:rsidP="00555CD2">
      <w:pPr>
        <w:pStyle w:val="Default"/>
        <w:spacing w:after="28"/>
        <w:rPr>
          <w:sz w:val="28"/>
          <w:szCs w:val="28"/>
        </w:rPr>
      </w:pPr>
      <w:r w:rsidRPr="00555CD2">
        <w:rPr>
          <w:sz w:val="28"/>
          <w:szCs w:val="28"/>
        </w:rPr>
        <w:t xml:space="preserve">11. Газета «Литература» и сайт для учителя «Я иду на урок литературы» [Электронный ресурс]. – Режим доступа: http://lit.1september.ru, свободный. </w:t>
      </w:r>
    </w:p>
    <w:p w:rsidR="00647780" w:rsidRPr="00555CD2" w:rsidRDefault="00647780" w:rsidP="00555CD2">
      <w:pPr>
        <w:pStyle w:val="Default"/>
        <w:spacing w:after="28"/>
        <w:rPr>
          <w:sz w:val="28"/>
          <w:szCs w:val="28"/>
        </w:rPr>
      </w:pPr>
      <w:r w:rsidRPr="00555CD2">
        <w:rPr>
          <w:sz w:val="28"/>
          <w:szCs w:val="28"/>
        </w:rPr>
        <w:t xml:space="preserve">12. Герцен А.И. [Электронный ресурс]. – Режим доступа: http://www.gercen.net.ru, свободный. </w:t>
      </w:r>
    </w:p>
    <w:p w:rsidR="00647780" w:rsidRPr="00555CD2" w:rsidRDefault="00647780" w:rsidP="00555CD2">
      <w:pPr>
        <w:pStyle w:val="Default"/>
        <w:spacing w:after="28"/>
        <w:rPr>
          <w:sz w:val="28"/>
          <w:szCs w:val="28"/>
        </w:rPr>
      </w:pPr>
      <w:r w:rsidRPr="00555CD2">
        <w:rPr>
          <w:sz w:val="28"/>
          <w:szCs w:val="28"/>
        </w:rPr>
        <w:t xml:space="preserve">13. Гоголь Н.В.[Электронный ресурс]. – Режим доступа: http://www.domgogolya.ru/, свободный. </w:t>
      </w:r>
    </w:p>
    <w:p w:rsidR="00647780" w:rsidRPr="00555CD2" w:rsidRDefault="00647780" w:rsidP="00555CD2">
      <w:pPr>
        <w:pStyle w:val="Default"/>
        <w:spacing w:after="28"/>
        <w:rPr>
          <w:sz w:val="28"/>
          <w:szCs w:val="28"/>
        </w:rPr>
      </w:pPr>
      <w:r w:rsidRPr="00555CD2">
        <w:rPr>
          <w:sz w:val="28"/>
          <w:szCs w:val="28"/>
        </w:rPr>
        <w:t xml:space="preserve">14. Гончаров И.А. [Электронный ресурс]. – Режим доступа: http://www.goncharov.spb.ru, свободный. </w:t>
      </w:r>
    </w:p>
    <w:p w:rsidR="00647780" w:rsidRPr="00555CD2" w:rsidRDefault="00647780" w:rsidP="00555CD2">
      <w:pPr>
        <w:pStyle w:val="Default"/>
        <w:spacing w:after="28"/>
        <w:rPr>
          <w:sz w:val="28"/>
          <w:szCs w:val="28"/>
        </w:rPr>
      </w:pPr>
      <w:r w:rsidRPr="00555CD2">
        <w:rPr>
          <w:sz w:val="28"/>
          <w:szCs w:val="28"/>
        </w:rPr>
        <w:t xml:space="preserve">15. Грибоедов А.С. [Электронный ресурс]. – Режим доступа: http://www.griboedow.net.ru, свободный. </w:t>
      </w:r>
    </w:p>
    <w:p w:rsidR="00647780" w:rsidRPr="00555CD2" w:rsidRDefault="00647780" w:rsidP="00555CD2">
      <w:pPr>
        <w:pStyle w:val="Default"/>
        <w:spacing w:after="28"/>
        <w:rPr>
          <w:sz w:val="28"/>
          <w:szCs w:val="28"/>
        </w:rPr>
      </w:pPr>
      <w:r w:rsidRPr="00555CD2">
        <w:rPr>
          <w:sz w:val="28"/>
          <w:szCs w:val="28"/>
        </w:rPr>
        <w:t xml:space="preserve">16. Добролюбов Н.А. [Электронный ресурс]. – Режим доступа: http://www.dobrolyubov.net.ru, свободный. </w:t>
      </w:r>
    </w:p>
    <w:p w:rsidR="00647780" w:rsidRPr="00555CD2" w:rsidRDefault="00647780" w:rsidP="00555CD2">
      <w:pPr>
        <w:pStyle w:val="Default"/>
        <w:spacing w:after="28"/>
        <w:rPr>
          <w:sz w:val="28"/>
          <w:szCs w:val="28"/>
        </w:rPr>
      </w:pPr>
      <w:r w:rsidRPr="00555CD2">
        <w:rPr>
          <w:sz w:val="28"/>
          <w:szCs w:val="28"/>
        </w:rPr>
        <w:t xml:space="preserve">17. Достоевский Ф.М. [Электронный ресурс]. – Режим доступа: http://www.fdostoevsky.ru/, свободный. </w:t>
      </w:r>
    </w:p>
    <w:p w:rsidR="00647780" w:rsidRPr="00555CD2" w:rsidRDefault="00647780" w:rsidP="00555CD2">
      <w:pPr>
        <w:pStyle w:val="Default"/>
        <w:spacing w:after="28"/>
        <w:rPr>
          <w:sz w:val="28"/>
          <w:szCs w:val="28"/>
        </w:rPr>
      </w:pPr>
      <w:r w:rsidRPr="00555CD2">
        <w:rPr>
          <w:sz w:val="28"/>
          <w:szCs w:val="28"/>
        </w:rPr>
        <w:t xml:space="preserve">18. Древнерусская литература [Электронный ресурс]. – Режим доступа: http://pisatel.org/old/, свободный. </w:t>
      </w:r>
    </w:p>
    <w:p w:rsidR="00647780" w:rsidRPr="00555CD2" w:rsidRDefault="00647780" w:rsidP="00555CD2">
      <w:pPr>
        <w:pStyle w:val="Default"/>
        <w:spacing w:after="28"/>
        <w:rPr>
          <w:sz w:val="28"/>
          <w:szCs w:val="28"/>
        </w:rPr>
      </w:pPr>
      <w:r w:rsidRPr="00555CD2">
        <w:rPr>
          <w:sz w:val="28"/>
          <w:szCs w:val="28"/>
        </w:rPr>
        <w:lastRenderedPageBreak/>
        <w:t xml:space="preserve">19. Жуковский В.А. [Электронный ресурс]. – Режим доступа: http://www.zhukovskiy.net.ru, свободный. </w:t>
      </w:r>
    </w:p>
    <w:p w:rsidR="00647780" w:rsidRPr="00555CD2" w:rsidRDefault="00647780" w:rsidP="00555CD2">
      <w:pPr>
        <w:pStyle w:val="Default"/>
        <w:spacing w:after="28"/>
        <w:rPr>
          <w:sz w:val="28"/>
          <w:szCs w:val="28"/>
        </w:rPr>
      </w:pPr>
      <w:r w:rsidRPr="00555CD2">
        <w:rPr>
          <w:sz w:val="28"/>
          <w:szCs w:val="28"/>
        </w:rPr>
        <w:t xml:space="preserve">20. </w:t>
      </w:r>
      <w:proofErr w:type="spellStart"/>
      <w:r w:rsidRPr="00555CD2">
        <w:rPr>
          <w:sz w:val="28"/>
          <w:szCs w:val="28"/>
        </w:rPr>
        <w:t>Инфотека</w:t>
      </w:r>
      <w:proofErr w:type="spellEnd"/>
      <w:r w:rsidRPr="00555CD2">
        <w:rPr>
          <w:sz w:val="28"/>
          <w:szCs w:val="28"/>
        </w:rPr>
        <w:t xml:space="preserve"> методических материалов по литературе [Электронный ресурс]. – Режим доступа: http://infoteka.intergu.ru/index.asp?main=res#, свободный. </w:t>
      </w:r>
    </w:p>
    <w:p w:rsidR="00647780" w:rsidRPr="00555CD2" w:rsidRDefault="00647780" w:rsidP="00555CD2">
      <w:pPr>
        <w:pStyle w:val="Default"/>
        <w:spacing w:after="28"/>
        <w:rPr>
          <w:sz w:val="28"/>
          <w:szCs w:val="28"/>
        </w:rPr>
      </w:pPr>
      <w:r w:rsidRPr="00555CD2">
        <w:rPr>
          <w:sz w:val="28"/>
          <w:szCs w:val="28"/>
        </w:rPr>
        <w:t xml:space="preserve">21. Карамзин Н.М. [Электронный ресурс]. – Режим доступа: http://www.karamzin.net.ru, свободный. </w:t>
      </w:r>
    </w:p>
    <w:p w:rsidR="00647780" w:rsidRPr="00555CD2" w:rsidRDefault="00647780" w:rsidP="00555CD2">
      <w:pPr>
        <w:pStyle w:val="Default"/>
        <w:spacing w:after="28"/>
        <w:rPr>
          <w:sz w:val="28"/>
          <w:szCs w:val="28"/>
        </w:rPr>
      </w:pPr>
      <w:r w:rsidRPr="00555CD2">
        <w:rPr>
          <w:sz w:val="28"/>
          <w:szCs w:val="28"/>
        </w:rPr>
        <w:t xml:space="preserve">22. Клуб учителей литературы [Электронный ресурс]. – Режим доступа: http://www.proshkolu.ru/club/lit/, свободный. </w:t>
      </w:r>
    </w:p>
    <w:p w:rsidR="00647780" w:rsidRPr="00555CD2" w:rsidRDefault="00647780" w:rsidP="00555CD2">
      <w:pPr>
        <w:pStyle w:val="Default"/>
        <w:spacing w:after="28"/>
        <w:rPr>
          <w:sz w:val="28"/>
          <w:szCs w:val="28"/>
        </w:rPr>
      </w:pPr>
      <w:r w:rsidRPr="00555CD2">
        <w:rPr>
          <w:sz w:val="28"/>
          <w:szCs w:val="28"/>
        </w:rPr>
        <w:t xml:space="preserve">23. Коллекция «Русская и зарубежная литература для школы» Российского общеобразовательного портала [Электронный ресурс]. – Режим доступа: http://litera.edu.ru, свободный. </w:t>
      </w:r>
    </w:p>
    <w:p w:rsidR="00647780" w:rsidRPr="00555CD2" w:rsidRDefault="00647780" w:rsidP="00555CD2">
      <w:pPr>
        <w:pStyle w:val="Default"/>
        <w:spacing w:after="28"/>
        <w:rPr>
          <w:sz w:val="28"/>
          <w:szCs w:val="28"/>
        </w:rPr>
      </w:pPr>
      <w:r w:rsidRPr="00555CD2">
        <w:rPr>
          <w:sz w:val="28"/>
          <w:szCs w:val="28"/>
        </w:rPr>
        <w:t xml:space="preserve">24. Крылов И.А. [Электронный ресурс]. – Режим доступа: http://www.krylov.net.ru, свободный. </w:t>
      </w:r>
    </w:p>
    <w:p w:rsidR="00647780" w:rsidRPr="00555CD2" w:rsidRDefault="00647780" w:rsidP="00555CD2">
      <w:pPr>
        <w:pStyle w:val="Default"/>
        <w:spacing w:after="28"/>
        <w:rPr>
          <w:sz w:val="28"/>
          <w:szCs w:val="28"/>
        </w:rPr>
      </w:pPr>
      <w:r w:rsidRPr="00555CD2">
        <w:rPr>
          <w:sz w:val="28"/>
          <w:szCs w:val="28"/>
        </w:rPr>
        <w:t xml:space="preserve">25. Куприн А.И. [Электронный ресурс]. – Режим доступа: http://www.kuprin.org.ru, свободный. </w:t>
      </w:r>
    </w:p>
    <w:p w:rsidR="00647780" w:rsidRDefault="00647780" w:rsidP="00555CD2">
      <w:pPr>
        <w:pStyle w:val="Default"/>
        <w:rPr>
          <w:sz w:val="28"/>
          <w:szCs w:val="28"/>
        </w:rPr>
      </w:pPr>
      <w:r w:rsidRPr="00555CD2">
        <w:rPr>
          <w:sz w:val="28"/>
          <w:szCs w:val="28"/>
        </w:rPr>
        <w:t>26. Лев Толстой и «Ясная Поляна» [Электронный ресурс]. – Режим доступа: http://www.tolstoy.ru, свободный</w:t>
      </w:r>
    </w:p>
    <w:p w:rsidR="00647780" w:rsidRPr="00555CD2" w:rsidRDefault="00647780" w:rsidP="00555CD2">
      <w:pPr>
        <w:pStyle w:val="Default"/>
        <w:spacing w:after="28"/>
        <w:rPr>
          <w:sz w:val="28"/>
          <w:szCs w:val="28"/>
        </w:rPr>
      </w:pPr>
      <w:r w:rsidRPr="00555CD2">
        <w:rPr>
          <w:sz w:val="28"/>
          <w:szCs w:val="28"/>
        </w:rPr>
        <w:t xml:space="preserve">27. Лермонтов М.Ю. [Электронный ресурс]. – Режим доступа: http://www.lermontov.name/, свободный. </w:t>
      </w:r>
    </w:p>
    <w:p w:rsidR="00647780" w:rsidRPr="00555CD2" w:rsidRDefault="00647780" w:rsidP="00555CD2">
      <w:pPr>
        <w:pStyle w:val="Default"/>
        <w:spacing w:after="28"/>
        <w:rPr>
          <w:sz w:val="28"/>
          <w:szCs w:val="28"/>
        </w:rPr>
      </w:pPr>
      <w:r w:rsidRPr="00555CD2">
        <w:rPr>
          <w:sz w:val="28"/>
          <w:szCs w:val="28"/>
        </w:rPr>
        <w:t xml:space="preserve">28. Максим Горький [Электронный ресурс]. – Режим доступа: http://www.hrono.info/biograf/gorkyi.html, свободный. </w:t>
      </w:r>
    </w:p>
    <w:p w:rsidR="00647780" w:rsidRPr="00555CD2" w:rsidRDefault="00647780" w:rsidP="00555CD2">
      <w:pPr>
        <w:pStyle w:val="Default"/>
        <w:spacing w:after="28"/>
        <w:rPr>
          <w:sz w:val="28"/>
          <w:szCs w:val="28"/>
        </w:rPr>
      </w:pPr>
      <w:r w:rsidRPr="00555CD2">
        <w:rPr>
          <w:sz w:val="28"/>
          <w:szCs w:val="28"/>
        </w:rPr>
        <w:t xml:space="preserve">29. Методика преподавания литературы [Электронный ресурс]. – Режим доступа: http://metlit.nm.ru, свободный. </w:t>
      </w:r>
    </w:p>
    <w:p w:rsidR="00647780" w:rsidRPr="00555CD2" w:rsidRDefault="00647780" w:rsidP="00555CD2">
      <w:pPr>
        <w:pStyle w:val="Default"/>
        <w:spacing w:after="28"/>
        <w:rPr>
          <w:sz w:val="28"/>
          <w:szCs w:val="28"/>
        </w:rPr>
      </w:pPr>
      <w:r w:rsidRPr="00555CD2">
        <w:rPr>
          <w:sz w:val="28"/>
          <w:szCs w:val="28"/>
        </w:rPr>
        <w:t xml:space="preserve">30. Методико-литературный Интернет-сервис [Электронный ресурс]. – Режим доступа: http://mlis.ru, свободный. </w:t>
      </w:r>
    </w:p>
    <w:p w:rsidR="00647780" w:rsidRPr="00555CD2" w:rsidRDefault="00647780" w:rsidP="00555CD2">
      <w:pPr>
        <w:pStyle w:val="Default"/>
        <w:rPr>
          <w:sz w:val="28"/>
          <w:szCs w:val="28"/>
        </w:rPr>
      </w:pPr>
      <w:r w:rsidRPr="00555CD2">
        <w:rPr>
          <w:sz w:val="28"/>
          <w:szCs w:val="28"/>
        </w:rPr>
        <w:t xml:space="preserve">31. Мифологическая энциклопедия.www.myfhology.ru, свободный. </w:t>
      </w:r>
    </w:p>
    <w:p w:rsidR="00647780" w:rsidRPr="00555CD2" w:rsidRDefault="00647780" w:rsidP="00555CD2">
      <w:pPr>
        <w:pStyle w:val="Default"/>
        <w:spacing w:after="27"/>
        <w:rPr>
          <w:sz w:val="28"/>
          <w:szCs w:val="28"/>
        </w:rPr>
      </w:pPr>
      <w:r w:rsidRPr="00555CD2">
        <w:rPr>
          <w:sz w:val="28"/>
          <w:szCs w:val="28"/>
        </w:rPr>
        <w:t xml:space="preserve">32. Мифология Греции, Рима, Египта и Индии: иллюстрированная энциклопедия [Электронный ресурс]. – Режим доступа: http://www.foxdesign.ru/legend/, свободный. </w:t>
      </w:r>
    </w:p>
    <w:p w:rsidR="00647780" w:rsidRPr="00555CD2" w:rsidRDefault="00647780" w:rsidP="00555CD2">
      <w:pPr>
        <w:pStyle w:val="Default"/>
        <w:spacing w:after="27"/>
        <w:rPr>
          <w:sz w:val="28"/>
          <w:szCs w:val="28"/>
        </w:rPr>
      </w:pPr>
      <w:r w:rsidRPr="00555CD2">
        <w:rPr>
          <w:sz w:val="28"/>
          <w:szCs w:val="28"/>
        </w:rPr>
        <w:t xml:space="preserve">33. Некрасов Н.А. . [Электронный ресурс]. – Режим доступа: – http://nekrasov.niv.ru/, свободный. </w:t>
      </w:r>
    </w:p>
    <w:p w:rsidR="00647780" w:rsidRPr="00555CD2" w:rsidRDefault="00647780" w:rsidP="00555CD2">
      <w:pPr>
        <w:pStyle w:val="Default"/>
        <w:spacing w:after="27"/>
        <w:rPr>
          <w:sz w:val="28"/>
          <w:szCs w:val="28"/>
        </w:rPr>
      </w:pPr>
      <w:r w:rsidRPr="00555CD2">
        <w:rPr>
          <w:sz w:val="28"/>
          <w:szCs w:val="28"/>
        </w:rPr>
        <w:t xml:space="preserve">34. Островский А.Н. [Электронный ресурс]. – Режим доступа: – http://www.ostrovskiy.org.ru, свободный. </w:t>
      </w:r>
    </w:p>
    <w:p w:rsidR="00647780" w:rsidRPr="00555CD2" w:rsidRDefault="00647780" w:rsidP="00555CD2">
      <w:pPr>
        <w:pStyle w:val="Default"/>
        <w:spacing w:after="27"/>
        <w:rPr>
          <w:sz w:val="28"/>
          <w:szCs w:val="28"/>
        </w:rPr>
      </w:pPr>
      <w:r w:rsidRPr="00555CD2">
        <w:rPr>
          <w:sz w:val="28"/>
          <w:szCs w:val="28"/>
        </w:rPr>
        <w:t xml:space="preserve">35. Профильное обучение в старшей школе [Электронный ресурс]. – Режим доступа: http://profile-edu.ru/, свободный. </w:t>
      </w:r>
    </w:p>
    <w:p w:rsidR="00647780" w:rsidRPr="00555CD2" w:rsidRDefault="00647780" w:rsidP="00555CD2">
      <w:pPr>
        <w:pStyle w:val="Default"/>
        <w:spacing w:after="27"/>
        <w:rPr>
          <w:sz w:val="28"/>
          <w:szCs w:val="28"/>
        </w:rPr>
      </w:pPr>
      <w:r w:rsidRPr="00555CD2">
        <w:rPr>
          <w:sz w:val="28"/>
          <w:szCs w:val="28"/>
        </w:rPr>
        <w:t xml:space="preserve">36. Пушкин А.С. [Электронный ресурс]. – Режим доступа: http://www.aleksandrpushkin.net.ru, свободный. </w:t>
      </w:r>
    </w:p>
    <w:p w:rsidR="00647780" w:rsidRPr="00555CD2" w:rsidRDefault="00647780" w:rsidP="00555CD2">
      <w:pPr>
        <w:pStyle w:val="Default"/>
        <w:spacing w:after="27"/>
        <w:rPr>
          <w:sz w:val="28"/>
          <w:szCs w:val="28"/>
        </w:rPr>
      </w:pPr>
      <w:r w:rsidRPr="00555CD2">
        <w:rPr>
          <w:sz w:val="28"/>
          <w:szCs w:val="28"/>
        </w:rPr>
        <w:t xml:space="preserve">37. Рифма. Теория и словари рифм. Словарь разновидностей рифмы. </w:t>
      </w:r>
      <w:proofErr w:type="spellStart"/>
      <w:r w:rsidRPr="00555CD2">
        <w:rPr>
          <w:sz w:val="28"/>
          <w:szCs w:val="28"/>
        </w:rPr>
        <w:t>Вс</w:t>
      </w:r>
      <w:r w:rsidRPr="00555CD2">
        <w:rPr>
          <w:rFonts w:ascii="Tahoma" w:hAnsi="Tahoma" w:cs="Tahoma"/>
          <w:sz w:val="28"/>
          <w:szCs w:val="28"/>
        </w:rPr>
        <w:t>ѐ</w:t>
      </w:r>
      <w:proofErr w:type="spellEnd"/>
      <w:r w:rsidRPr="00555CD2">
        <w:rPr>
          <w:sz w:val="28"/>
          <w:szCs w:val="28"/>
        </w:rPr>
        <w:t xml:space="preserve"> по стихосложению. Поэтический словарь в примерах. Сотни терминов, цитат и пояснений [Электронный ресурс]. – Режим доступа: http://rifma.com.ru/, свободный. </w:t>
      </w:r>
    </w:p>
    <w:p w:rsidR="00647780" w:rsidRPr="00555CD2" w:rsidRDefault="00647780" w:rsidP="00555CD2">
      <w:pPr>
        <w:pStyle w:val="Default"/>
        <w:spacing w:after="27"/>
        <w:rPr>
          <w:sz w:val="28"/>
          <w:szCs w:val="28"/>
        </w:rPr>
      </w:pPr>
      <w:r w:rsidRPr="00555CD2">
        <w:rPr>
          <w:sz w:val="28"/>
          <w:szCs w:val="28"/>
        </w:rPr>
        <w:t xml:space="preserve">38. </w:t>
      </w:r>
      <w:proofErr w:type="spellStart"/>
      <w:r w:rsidRPr="00555CD2">
        <w:rPr>
          <w:sz w:val="28"/>
          <w:szCs w:val="28"/>
        </w:rPr>
        <w:t>Рубрикон</w:t>
      </w:r>
      <w:proofErr w:type="spellEnd"/>
      <w:r w:rsidRPr="00555CD2">
        <w:rPr>
          <w:sz w:val="28"/>
          <w:szCs w:val="28"/>
        </w:rPr>
        <w:t xml:space="preserve"> [Электронный ресурс]. – Режим доступа: www.rubricon.ru, свободный. </w:t>
      </w:r>
    </w:p>
    <w:p w:rsidR="00647780" w:rsidRPr="00555CD2" w:rsidRDefault="00647780" w:rsidP="00555CD2">
      <w:pPr>
        <w:pStyle w:val="Default"/>
        <w:spacing w:after="27"/>
        <w:rPr>
          <w:sz w:val="28"/>
          <w:szCs w:val="28"/>
        </w:rPr>
      </w:pPr>
      <w:r w:rsidRPr="00555CD2">
        <w:rPr>
          <w:sz w:val="28"/>
          <w:szCs w:val="28"/>
        </w:rPr>
        <w:t xml:space="preserve">39. Русская виртуальная библиотека [Электронный ресурс]. – Режим доступа: http://www.rvb.ru, свободный. </w:t>
      </w:r>
    </w:p>
    <w:p w:rsidR="00647780" w:rsidRPr="00555CD2" w:rsidRDefault="00647780" w:rsidP="00555CD2">
      <w:pPr>
        <w:pStyle w:val="Default"/>
        <w:spacing w:after="27"/>
        <w:rPr>
          <w:sz w:val="28"/>
          <w:szCs w:val="28"/>
        </w:rPr>
      </w:pPr>
      <w:r w:rsidRPr="00555CD2">
        <w:rPr>
          <w:sz w:val="28"/>
          <w:szCs w:val="28"/>
        </w:rPr>
        <w:t xml:space="preserve">40. Салтыков-Щедрин М.Е. [Электронный ресурс]. – Режим доступа: http://www.saltykov.net.ru, свободный. </w:t>
      </w:r>
    </w:p>
    <w:p w:rsidR="00647780" w:rsidRPr="00555CD2" w:rsidRDefault="00647780" w:rsidP="00555CD2">
      <w:pPr>
        <w:pStyle w:val="Default"/>
        <w:spacing w:after="27"/>
        <w:rPr>
          <w:sz w:val="28"/>
          <w:szCs w:val="28"/>
        </w:rPr>
      </w:pPr>
      <w:r w:rsidRPr="00555CD2">
        <w:rPr>
          <w:sz w:val="28"/>
          <w:szCs w:val="28"/>
        </w:rPr>
        <w:t xml:space="preserve">41. Сергей Есенин [Электронный ресурс]. – Режим доступа: http://www.slova.org.ru/esenin/index/, свободный. </w:t>
      </w:r>
    </w:p>
    <w:p w:rsidR="00647780" w:rsidRPr="00555CD2" w:rsidRDefault="00647780" w:rsidP="00555CD2">
      <w:pPr>
        <w:pStyle w:val="Default"/>
        <w:spacing w:after="27"/>
        <w:rPr>
          <w:sz w:val="28"/>
          <w:szCs w:val="28"/>
        </w:rPr>
      </w:pPr>
      <w:r w:rsidRPr="00555CD2">
        <w:rPr>
          <w:sz w:val="28"/>
          <w:szCs w:val="28"/>
        </w:rPr>
        <w:lastRenderedPageBreak/>
        <w:t xml:space="preserve">42. Сетевое объединение методистов [Электронный ресурс]. – Режим доступа: http://som.fio.ru/, свободный. </w:t>
      </w:r>
    </w:p>
    <w:p w:rsidR="00647780" w:rsidRPr="00555CD2" w:rsidRDefault="00647780" w:rsidP="00555CD2">
      <w:pPr>
        <w:pStyle w:val="Default"/>
        <w:spacing w:after="27"/>
        <w:rPr>
          <w:sz w:val="28"/>
          <w:szCs w:val="28"/>
        </w:rPr>
      </w:pPr>
      <w:r w:rsidRPr="00555CD2">
        <w:rPr>
          <w:sz w:val="28"/>
          <w:szCs w:val="28"/>
        </w:rPr>
        <w:t xml:space="preserve">43. Сетевой класс Белогорья [Электронный ресурс]. – Режим доступа: http://belclass.net, свободный. </w:t>
      </w:r>
    </w:p>
    <w:p w:rsidR="00647780" w:rsidRPr="00555CD2" w:rsidRDefault="00647780" w:rsidP="00555CD2">
      <w:pPr>
        <w:pStyle w:val="Default"/>
        <w:spacing w:after="27"/>
        <w:rPr>
          <w:sz w:val="28"/>
          <w:szCs w:val="28"/>
        </w:rPr>
      </w:pPr>
      <w:r w:rsidRPr="00555CD2">
        <w:rPr>
          <w:sz w:val="28"/>
          <w:szCs w:val="28"/>
        </w:rPr>
        <w:t xml:space="preserve">44. Сказки А.С. Пушкина [Электронный ресурс]. – Режим доступа: http://skaz-pushkina.ru/mc_1.html свободный. </w:t>
      </w:r>
    </w:p>
    <w:p w:rsidR="00647780" w:rsidRPr="00555CD2" w:rsidRDefault="00647780" w:rsidP="00555CD2">
      <w:pPr>
        <w:pStyle w:val="Default"/>
        <w:spacing w:after="27"/>
        <w:rPr>
          <w:sz w:val="28"/>
          <w:szCs w:val="28"/>
        </w:rPr>
      </w:pPr>
      <w:r w:rsidRPr="00555CD2">
        <w:rPr>
          <w:sz w:val="28"/>
          <w:szCs w:val="28"/>
        </w:rPr>
        <w:t xml:space="preserve">45. Слова: поэзия Серебряного века [Электронный ресурс]. – Режим доступа: http://slova.org.ru, свободный. </w:t>
      </w:r>
    </w:p>
    <w:p w:rsidR="00647780" w:rsidRPr="00555CD2" w:rsidRDefault="00647780" w:rsidP="00555CD2">
      <w:pPr>
        <w:pStyle w:val="Default"/>
        <w:spacing w:after="27"/>
        <w:rPr>
          <w:sz w:val="28"/>
          <w:szCs w:val="28"/>
        </w:rPr>
      </w:pPr>
      <w:r w:rsidRPr="00555CD2">
        <w:rPr>
          <w:sz w:val="28"/>
          <w:szCs w:val="28"/>
        </w:rPr>
        <w:t xml:space="preserve">46. Солженицын А.И. [Электронный ресурс]. – Режим доступа: http://www.solgenizin.net.ru/, свободный. </w:t>
      </w:r>
    </w:p>
    <w:p w:rsidR="00647780" w:rsidRPr="00555CD2" w:rsidRDefault="00647780" w:rsidP="00555CD2">
      <w:pPr>
        <w:pStyle w:val="Default"/>
        <w:spacing w:after="27"/>
        <w:rPr>
          <w:sz w:val="28"/>
          <w:szCs w:val="28"/>
        </w:rPr>
      </w:pPr>
      <w:r w:rsidRPr="00555CD2">
        <w:rPr>
          <w:sz w:val="28"/>
          <w:szCs w:val="28"/>
        </w:rPr>
        <w:t xml:space="preserve">47. Справочно-информационный интернет-портал «Русский язык» [Электронный ресурс]. – Режим доступа: www.gramota.ru, свободный. </w:t>
      </w:r>
    </w:p>
    <w:p w:rsidR="00647780" w:rsidRPr="00555CD2" w:rsidRDefault="00647780" w:rsidP="00555CD2">
      <w:pPr>
        <w:pStyle w:val="Default"/>
        <w:spacing w:after="27"/>
        <w:rPr>
          <w:sz w:val="28"/>
          <w:szCs w:val="28"/>
        </w:rPr>
      </w:pPr>
      <w:r w:rsidRPr="00555CD2">
        <w:rPr>
          <w:sz w:val="28"/>
          <w:szCs w:val="28"/>
        </w:rPr>
        <w:t xml:space="preserve">48. Толстой Л.Н. [Электронный ресурс]. – Режим доступа: http://www.levtolstoy.org.ru, свободный. </w:t>
      </w:r>
    </w:p>
    <w:p w:rsidR="00647780" w:rsidRPr="00555CD2" w:rsidRDefault="00647780" w:rsidP="00555CD2">
      <w:pPr>
        <w:pStyle w:val="Default"/>
        <w:spacing w:after="27"/>
        <w:rPr>
          <w:sz w:val="28"/>
          <w:szCs w:val="28"/>
        </w:rPr>
      </w:pPr>
      <w:r w:rsidRPr="00555CD2">
        <w:rPr>
          <w:sz w:val="28"/>
          <w:szCs w:val="28"/>
        </w:rPr>
        <w:t xml:space="preserve">49. Тургенев И.С. [Электронный ресурс]. – Режим доступа: http://www.turgenev.net.ru/, свободный. </w:t>
      </w:r>
    </w:p>
    <w:p w:rsidR="00647780" w:rsidRPr="00555CD2" w:rsidRDefault="00647780" w:rsidP="00555CD2">
      <w:pPr>
        <w:pStyle w:val="Default"/>
        <w:spacing w:after="27"/>
        <w:rPr>
          <w:sz w:val="28"/>
          <w:szCs w:val="28"/>
        </w:rPr>
      </w:pPr>
      <w:r w:rsidRPr="00555CD2">
        <w:rPr>
          <w:sz w:val="28"/>
          <w:szCs w:val="28"/>
        </w:rPr>
        <w:t xml:space="preserve">50. Тютчев Ф.И. [Электронный ресурс]. – Режим доступа: http://www.tutchev.com/, свободный. </w:t>
      </w:r>
    </w:p>
    <w:p w:rsidR="00647780" w:rsidRPr="00555CD2" w:rsidRDefault="00647780" w:rsidP="00555CD2">
      <w:pPr>
        <w:pStyle w:val="Default"/>
        <w:spacing w:after="27"/>
        <w:rPr>
          <w:sz w:val="28"/>
          <w:szCs w:val="28"/>
        </w:rPr>
      </w:pPr>
      <w:r w:rsidRPr="00555CD2">
        <w:rPr>
          <w:sz w:val="28"/>
          <w:szCs w:val="28"/>
        </w:rPr>
        <w:t xml:space="preserve">51. Универсальная энциклопедия «Википедия» [Электронный ресурс]. – Режим доступа: www.wikipedia.ru, свободный. </w:t>
      </w:r>
    </w:p>
    <w:p w:rsidR="00647780" w:rsidRPr="00555CD2" w:rsidRDefault="00647780" w:rsidP="00555CD2">
      <w:pPr>
        <w:pStyle w:val="Default"/>
        <w:spacing w:after="27"/>
        <w:rPr>
          <w:sz w:val="28"/>
          <w:szCs w:val="28"/>
        </w:rPr>
      </w:pPr>
      <w:r w:rsidRPr="00555CD2">
        <w:rPr>
          <w:sz w:val="28"/>
          <w:szCs w:val="28"/>
        </w:rPr>
        <w:t>52. Универсальная энциклопедия «</w:t>
      </w:r>
      <w:proofErr w:type="spellStart"/>
      <w:r w:rsidRPr="00555CD2">
        <w:rPr>
          <w:sz w:val="28"/>
          <w:szCs w:val="28"/>
        </w:rPr>
        <w:t>Кругосвет</w:t>
      </w:r>
      <w:proofErr w:type="spellEnd"/>
      <w:r w:rsidRPr="00555CD2">
        <w:rPr>
          <w:sz w:val="28"/>
          <w:szCs w:val="28"/>
        </w:rPr>
        <w:t xml:space="preserve">» [Электронный ресурс]. – Режим доступа: www.krugosvet.ru, свободный. </w:t>
      </w:r>
    </w:p>
    <w:p w:rsidR="00647780" w:rsidRPr="00555CD2" w:rsidRDefault="00647780" w:rsidP="00555CD2">
      <w:pPr>
        <w:pStyle w:val="Default"/>
        <w:spacing w:after="27"/>
        <w:rPr>
          <w:sz w:val="28"/>
          <w:szCs w:val="28"/>
        </w:rPr>
      </w:pPr>
      <w:r w:rsidRPr="00555CD2">
        <w:rPr>
          <w:sz w:val="28"/>
          <w:szCs w:val="28"/>
        </w:rPr>
        <w:t xml:space="preserve">53. Учительская газета [Электронный ресурс]. – Режим доступа: http://www.ug.ru/, свободный. </w:t>
      </w:r>
    </w:p>
    <w:p w:rsidR="00647780" w:rsidRDefault="00647780" w:rsidP="00555CD2">
      <w:pPr>
        <w:pStyle w:val="Default"/>
        <w:rPr>
          <w:sz w:val="28"/>
          <w:szCs w:val="28"/>
        </w:rPr>
      </w:pPr>
      <w:r w:rsidRPr="00555CD2">
        <w:rPr>
          <w:sz w:val="28"/>
          <w:szCs w:val="28"/>
        </w:rPr>
        <w:t>54. Фонвизин Д.И. [Электронный ресурс]. – Режим доступа: http://www.fonvisin.net.ru, свободный .</w:t>
      </w:r>
    </w:p>
    <w:p w:rsidR="00647780" w:rsidRPr="00555CD2" w:rsidRDefault="00647780" w:rsidP="007B0C98">
      <w:pPr>
        <w:pStyle w:val="Default"/>
        <w:spacing w:after="28"/>
        <w:rPr>
          <w:sz w:val="28"/>
          <w:szCs w:val="28"/>
        </w:rPr>
      </w:pPr>
      <w:r>
        <w:rPr>
          <w:sz w:val="28"/>
          <w:szCs w:val="28"/>
        </w:rPr>
        <w:t>55</w:t>
      </w:r>
      <w:r w:rsidRPr="00555CD2">
        <w:rPr>
          <w:sz w:val="28"/>
          <w:szCs w:val="28"/>
        </w:rPr>
        <w:t xml:space="preserve">. Чехов А.П. [Электронный ресурс]. – Режим доступа: http://chehov.niv.ru/, свободный. </w:t>
      </w:r>
    </w:p>
    <w:p w:rsidR="00647780" w:rsidRPr="00555CD2" w:rsidRDefault="00647780" w:rsidP="00555CD2">
      <w:pPr>
        <w:pStyle w:val="Default"/>
        <w:rPr>
          <w:sz w:val="28"/>
          <w:szCs w:val="28"/>
        </w:rPr>
      </w:pPr>
      <w:r>
        <w:rPr>
          <w:sz w:val="28"/>
          <w:szCs w:val="28"/>
        </w:rPr>
        <w:t>56</w:t>
      </w:r>
      <w:r w:rsidRPr="00555CD2">
        <w:rPr>
          <w:sz w:val="28"/>
          <w:szCs w:val="28"/>
        </w:rPr>
        <w:t xml:space="preserve">. Электронные словари [Электронный ресурс]. – Режим доступа: www.slovari.ru, свободный. </w:t>
      </w:r>
    </w:p>
    <w:p w:rsidR="00647780" w:rsidRDefault="00647780" w:rsidP="007B0C98">
      <w:pPr>
        <w:spacing w:after="0" w:line="240" w:lineRule="auto"/>
        <w:jc w:val="center"/>
        <w:rPr>
          <w:rFonts w:ascii="Times New Roman" w:hAnsi="Times New Roman"/>
          <w:b/>
          <w:sz w:val="28"/>
          <w:szCs w:val="28"/>
        </w:rPr>
      </w:pPr>
    </w:p>
    <w:p w:rsidR="00647780" w:rsidRPr="00555CD2" w:rsidRDefault="00647780" w:rsidP="007B0C98">
      <w:pPr>
        <w:spacing w:after="0" w:line="240" w:lineRule="auto"/>
        <w:jc w:val="center"/>
        <w:rPr>
          <w:rFonts w:ascii="Times New Roman" w:hAnsi="Times New Roman"/>
          <w:b/>
          <w:sz w:val="28"/>
          <w:szCs w:val="28"/>
        </w:rPr>
      </w:pPr>
      <w:r w:rsidRPr="00555CD2">
        <w:rPr>
          <w:rFonts w:ascii="Times New Roman" w:hAnsi="Times New Roman"/>
          <w:b/>
          <w:sz w:val="28"/>
          <w:szCs w:val="28"/>
        </w:rPr>
        <w:t>Интернет-ресурсы</w:t>
      </w:r>
    </w:p>
    <w:p w:rsidR="00647780" w:rsidRPr="00555CD2" w:rsidRDefault="00647780" w:rsidP="00064DBB">
      <w:pPr>
        <w:spacing w:after="0" w:line="240" w:lineRule="auto"/>
        <w:rPr>
          <w:rFonts w:ascii="Times New Roman" w:hAnsi="Times New Roman"/>
          <w:sz w:val="28"/>
          <w:szCs w:val="28"/>
        </w:rPr>
      </w:pPr>
      <w:r w:rsidRPr="00555CD2">
        <w:rPr>
          <w:rFonts w:ascii="Times New Roman" w:hAnsi="Times New Roman"/>
          <w:sz w:val="28"/>
          <w:szCs w:val="28"/>
        </w:rPr>
        <w:t>1</w:t>
      </w:r>
      <w:r w:rsidRPr="00555CD2">
        <w:rPr>
          <w:rFonts w:ascii="Times New Roman" w:hAnsi="Times New Roman"/>
          <w:b/>
          <w:sz w:val="28"/>
          <w:szCs w:val="28"/>
        </w:rPr>
        <w:t xml:space="preserve">. Общая характеристика исторической эпохи </w:t>
      </w:r>
      <w:r w:rsidRPr="00555CD2">
        <w:rPr>
          <w:rFonts w:ascii="Times New Roman" w:hAnsi="Times New Roman"/>
          <w:b/>
          <w:sz w:val="28"/>
          <w:szCs w:val="28"/>
        </w:rPr>
        <w:tab/>
      </w:r>
    </w:p>
    <w:p w:rsidR="00647780" w:rsidRPr="00555CD2" w:rsidRDefault="00647780" w:rsidP="00064DBB">
      <w:pPr>
        <w:spacing w:after="0" w:line="240" w:lineRule="auto"/>
        <w:rPr>
          <w:rFonts w:ascii="Times New Roman" w:hAnsi="Times New Roman"/>
          <w:b/>
          <w:sz w:val="28"/>
          <w:szCs w:val="28"/>
        </w:rPr>
      </w:pPr>
      <w:r w:rsidRPr="00555CD2">
        <w:rPr>
          <w:rFonts w:ascii="Times New Roman" w:hAnsi="Times New Roman"/>
          <w:b/>
          <w:sz w:val="28"/>
          <w:szCs w:val="28"/>
        </w:rPr>
        <w:t xml:space="preserve">Документы эпохи, портреты исторических деятелей, фотокопии документальных материалов </w:t>
      </w:r>
    </w:p>
    <w:p w:rsidR="00647780" w:rsidRPr="00555CD2" w:rsidRDefault="00647780" w:rsidP="00064DBB">
      <w:pPr>
        <w:spacing w:after="0" w:line="240" w:lineRule="auto"/>
        <w:rPr>
          <w:rFonts w:ascii="Times New Roman" w:hAnsi="Times New Roman"/>
          <w:sz w:val="28"/>
          <w:szCs w:val="28"/>
        </w:rPr>
      </w:pPr>
      <w:r w:rsidRPr="00555CD2">
        <w:rPr>
          <w:rFonts w:ascii="Times New Roman" w:hAnsi="Times New Roman"/>
          <w:sz w:val="28"/>
          <w:szCs w:val="28"/>
        </w:rPr>
        <w:t xml:space="preserve"> - «Большая энциклопедия Кирилла и </w:t>
      </w:r>
      <w:proofErr w:type="spellStart"/>
      <w:r w:rsidRPr="00555CD2">
        <w:rPr>
          <w:rFonts w:ascii="Times New Roman" w:hAnsi="Times New Roman"/>
          <w:sz w:val="28"/>
          <w:szCs w:val="28"/>
        </w:rPr>
        <w:t>Мефодия</w:t>
      </w:r>
      <w:proofErr w:type="spellEnd"/>
      <w:r w:rsidRPr="00555CD2">
        <w:rPr>
          <w:rFonts w:ascii="Times New Roman" w:hAnsi="Times New Roman"/>
          <w:sz w:val="28"/>
          <w:szCs w:val="28"/>
        </w:rPr>
        <w:t>» http://mega.km.ru</w:t>
      </w:r>
    </w:p>
    <w:p w:rsidR="00647780" w:rsidRPr="00555CD2" w:rsidRDefault="00647780" w:rsidP="00064DBB">
      <w:pPr>
        <w:spacing w:after="0" w:line="240" w:lineRule="auto"/>
        <w:rPr>
          <w:rFonts w:ascii="Times New Roman" w:hAnsi="Times New Roman"/>
          <w:sz w:val="28"/>
          <w:szCs w:val="28"/>
        </w:rPr>
      </w:pPr>
      <w:r w:rsidRPr="00555CD2">
        <w:rPr>
          <w:rFonts w:ascii="Times New Roman" w:hAnsi="Times New Roman"/>
          <w:sz w:val="28"/>
          <w:szCs w:val="28"/>
        </w:rPr>
        <w:t xml:space="preserve"> Энциклопедия Брокгауза-Эфрона http://russia.agama.com/bol/ </w:t>
      </w:r>
    </w:p>
    <w:p w:rsidR="00647780" w:rsidRPr="00555CD2" w:rsidRDefault="00647780" w:rsidP="00064DBB">
      <w:pPr>
        <w:spacing w:after="0" w:line="240" w:lineRule="auto"/>
        <w:rPr>
          <w:rFonts w:ascii="Times New Roman" w:hAnsi="Times New Roman"/>
          <w:sz w:val="28"/>
          <w:szCs w:val="28"/>
        </w:rPr>
      </w:pPr>
      <w:r w:rsidRPr="00555CD2">
        <w:rPr>
          <w:rFonts w:ascii="Times New Roman" w:hAnsi="Times New Roman"/>
          <w:sz w:val="28"/>
          <w:szCs w:val="28"/>
        </w:rPr>
        <w:t xml:space="preserve"> Литературная энциклопедия http://literensic.narod.ru/present/frame.htm</w:t>
      </w:r>
    </w:p>
    <w:p w:rsidR="00647780" w:rsidRPr="00555CD2" w:rsidRDefault="00647780" w:rsidP="00064DBB">
      <w:pPr>
        <w:spacing w:after="0" w:line="240" w:lineRule="auto"/>
        <w:rPr>
          <w:rFonts w:ascii="Times New Roman" w:hAnsi="Times New Roman"/>
          <w:sz w:val="28"/>
          <w:szCs w:val="28"/>
        </w:rPr>
      </w:pPr>
      <w:r w:rsidRPr="00555CD2">
        <w:rPr>
          <w:rFonts w:ascii="Times New Roman" w:hAnsi="Times New Roman"/>
          <w:sz w:val="28"/>
          <w:szCs w:val="28"/>
        </w:rPr>
        <w:t xml:space="preserve"> Большой Русский Биографический Словарь http://www.rulex.ru/be.htm</w:t>
      </w:r>
    </w:p>
    <w:p w:rsidR="00647780" w:rsidRPr="00555CD2" w:rsidRDefault="00647780" w:rsidP="00064DBB">
      <w:pPr>
        <w:spacing w:after="0" w:line="240" w:lineRule="auto"/>
        <w:rPr>
          <w:rFonts w:ascii="Times New Roman" w:hAnsi="Times New Roman"/>
          <w:sz w:val="28"/>
          <w:szCs w:val="28"/>
        </w:rPr>
      </w:pPr>
      <w:r w:rsidRPr="00555CD2">
        <w:rPr>
          <w:rFonts w:ascii="Times New Roman" w:hAnsi="Times New Roman"/>
          <w:sz w:val="28"/>
          <w:szCs w:val="28"/>
        </w:rPr>
        <w:t xml:space="preserve"> - Интернет-ресурсы музеев: </w:t>
      </w:r>
    </w:p>
    <w:p w:rsidR="00647780" w:rsidRPr="00555CD2" w:rsidRDefault="00647780" w:rsidP="00064DBB">
      <w:pPr>
        <w:spacing w:after="0" w:line="240" w:lineRule="auto"/>
        <w:rPr>
          <w:rFonts w:ascii="Times New Roman" w:hAnsi="Times New Roman"/>
          <w:sz w:val="28"/>
          <w:szCs w:val="28"/>
        </w:rPr>
      </w:pPr>
      <w:r w:rsidRPr="00555CD2">
        <w:rPr>
          <w:rFonts w:ascii="Times New Roman" w:hAnsi="Times New Roman"/>
          <w:sz w:val="28"/>
          <w:szCs w:val="28"/>
        </w:rPr>
        <w:t xml:space="preserve"> http://www.museum.ru/mus/ Музеи России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Цифровая коллекция Эрмитажа ( http://www.hermitage.ru/fcgi-bin/db2www/browse.mac/category?selLang=Russian ) Цифровая коллекция Эрмитажа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lastRenderedPageBreak/>
        <w:t xml:space="preserve"> http://www.museumpushkin.ru/ Всероссийский музей </w:t>
      </w:r>
      <w:proofErr w:type="spellStart"/>
      <w:r w:rsidRPr="00064DBB">
        <w:rPr>
          <w:rFonts w:ascii="Times New Roman" w:hAnsi="Times New Roman"/>
          <w:sz w:val="28"/>
          <w:szCs w:val="28"/>
        </w:rPr>
        <w:t>А.С.Пушкина</w:t>
      </w:r>
      <w:proofErr w:type="spellEnd"/>
      <w:r w:rsidRPr="00064DBB">
        <w:rPr>
          <w:rFonts w:ascii="Times New Roman" w:hAnsi="Times New Roman"/>
          <w:sz w:val="28"/>
          <w:szCs w:val="28"/>
        </w:rPr>
        <w:t xml:space="preserve">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http://www.tula.ru/Polyana/ Ясная поляна – дом-музей </w:t>
      </w:r>
      <w:proofErr w:type="spellStart"/>
      <w:r w:rsidRPr="00064DBB">
        <w:rPr>
          <w:rFonts w:ascii="Times New Roman" w:hAnsi="Times New Roman"/>
          <w:sz w:val="28"/>
          <w:szCs w:val="28"/>
        </w:rPr>
        <w:t>Л.Н.Толстого</w:t>
      </w:r>
      <w:proofErr w:type="spellEnd"/>
      <w:r w:rsidRPr="00064DBB">
        <w:rPr>
          <w:rFonts w:ascii="Times New Roman" w:hAnsi="Times New Roman"/>
          <w:sz w:val="28"/>
          <w:szCs w:val="28"/>
        </w:rPr>
        <w:t xml:space="preserve">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http://www.spasskoye-lutovinovo.ru/ Государственный литературный музей </w:t>
      </w:r>
      <w:proofErr w:type="spellStart"/>
      <w:r w:rsidRPr="00064DBB">
        <w:rPr>
          <w:rFonts w:ascii="Times New Roman" w:hAnsi="Times New Roman"/>
          <w:sz w:val="28"/>
          <w:szCs w:val="28"/>
        </w:rPr>
        <w:t>И.С.Тургенева</w:t>
      </w:r>
      <w:proofErr w:type="spellEnd"/>
      <w:r w:rsidRPr="00064DBB">
        <w:rPr>
          <w:rFonts w:ascii="Times New Roman" w:hAnsi="Times New Roman"/>
          <w:sz w:val="28"/>
          <w:szCs w:val="28"/>
        </w:rPr>
        <w:t xml:space="preserve"> в его родовом имении Спасское-</w:t>
      </w:r>
      <w:proofErr w:type="spellStart"/>
      <w:r w:rsidRPr="00064DBB">
        <w:rPr>
          <w:rFonts w:ascii="Times New Roman" w:hAnsi="Times New Roman"/>
          <w:sz w:val="28"/>
          <w:szCs w:val="28"/>
        </w:rPr>
        <w:t>Лутовиново</w:t>
      </w:r>
      <w:proofErr w:type="spellEnd"/>
      <w:r w:rsidRPr="00064DBB">
        <w:rPr>
          <w:rFonts w:ascii="Times New Roman" w:hAnsi="Times New Roman"/>
          <w:sz w:val="28"/>
          <w:szCs w:val="28"/>
        </w:rPr>
        <w:t xml:space="preserve">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http://www.museumpushkin.ru/russian/nekrasov/page1 Музей-квартира </w:t>
      </w:r>
      <w:proofErr w:type="spellStart"/>
      <w:r w:rsidRPr="00064DBB">
        <w:rPr>
          <w:rFonts w:ascii="Times New Roman" w:hAnsi="Times New Roman"/>
          <w:sz w:val="28"/>
          <w:szCs w:val="28"/>
        </w:rPr>
        <w:t>А.Н.Некрасова</w:t>
      </w:r>
      <w:proofErr w:type="spellEnd"/>
      <w:r w:rsidRPr="00064DBB">
        <w:rPr>
          <w:rFonts w:ascii="Times New Roman" w:hAnsi="Times New Roman"/>
          <w:sz w:val="28"/>
          <w:szCs w:val="28"/>
        </w:rPr>
        <w:t xml:space="preserve">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http://turgenev.org.ru/lit_orel/ Музей писателей-орловцев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http://www.ib.km.ru</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на марках: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http://www.stamps.ru/store.html Годовые наборы марок СССР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индивидуальных сайтах о писателях: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http://www.pereplet.ru/dostoevskiy/ </w:t>
      </w:r>
      <w:proofErr w:type="spellStart"/>
      <w:r w:rsidRPr="00064DBB">
        <w:rPr>
          <w:rFonts w:ascii="Times New Roman" w:hAnsi="Times New Roman"/>
          <w:sz w:val="28"/>
          <w:szCs w:val="28"/>
        </w:rPr>
        <w:t>Ф.Достоевский</w:t>
      </w:r>
      <w:proofErr w:type="spellEnd"/>
      <w:r w:rsidRPr="00064DBB">
        <w:rPr>
          <w:rFonts w:ascii="Times New Roman" w:hAnsi="Times New Roman"/>
          <w:sz w:val="28"/>
          <w:szCs w:val="28"/>
        </w:rPr>
        <w:t xml:space="preserve">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http://tsvetaeva.da.ru/ </w:t>
      </w:r>
      <w:proofErr w:type="spellStart"/>
      <w:r w:rsidRPr="00064DBB">
        <w:rPr>
          <w:rFonts w:ascii="Times New Roman" w:hAnsi="Times New Roman"/>
          <w:sz w:val="28"/>
          <w:szCs w:val="28"/>
        </w:rPr>
        <w:t>М.Цветаева</w:t>
      </w:r>
      <w:proofErr w:type="spellEnd"/>
      <w:r w:rsidRPr="00064DBB">
        <w:rPr>
          <w:rFonts w:ascii="Times New Roman" w:hAnsi="Times New Roman"/>
          <w:sz w:val="28"/>
          <w:szCs w:val="28"/>
        </w:rPr>
        <w:t xml:space="preserve">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http://www.litera.ru/stixiya/authors/axmatova.html </w:t>
      </w:r>
      <w:proofErr w:type="spellStart"/>
      <w:r w:rsidRPr="00064DBB">
        <w:rPr>
          <w:rFonts w:ascii="Times New Roman" w:hAnsi="Times New Roman"/>
          <w:sz w:val="28"/>
          <w:szCs w:val="28"/>
        </w:rPr>
        <w:t>А.Ахматова</w:t>
      </w:r>
      <w:proofErr w:type="spellEnd"/>
      <w:r w:rsidRPr="00064DBB">
        <w:rPr>
          <w:rFonts w:ascii="Times New Roman" w:hAnsi="Times New Roman"/>
          <w:sz w:val="28"/>
          <w:szCs w:val="28"/>
        </w:rPr>
        <w:t xml:space="preserve">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http://students.washington.edu/krylovd/Apindex.html </w:t>
      </w:r>
      <w:proofErr w:type="spellStart"/>
      <w:r w:rsidRPr="00064DBB">
        <w:rPr>
          <w:rFonts w:ascii="Times New Roman" w:hAnsi="Times New Roman"/>
          <w:sz w:val="28"/>
          <w:szCs w:val="28"/>
        </w:rPr>
        <w:t>А.Платонов</w:t>
      </w:r>
      <w:proofErr w:type="spellEnd"/>
      <w:r w:rsidRPr="00064DBB">
        <w:rPr>
          <w:rFonts w:ascii="Times New Roman" w:hAnsi="Times New Roman"/>
          <w:sz w:val="28"/>
          <w:szCs w:val="28"/>
        </w:rPr>
        <w:t xml:space="preserve">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http://www.soc.ru:8100/gallery/solzhenitsyn/home.html </w:t>
      </w:r>
      <w:proofErr w:type="spellStart"/>
      <w:r w:rsidRPr="00064DBB">
        <w:rPr>
          <w:rFonts w:ascii="Times New Roman" w:hAnsi="Times New Roman"/>
          <w:sz w:val="28"/>
          <w:szCs w:val="28"/>
        </w:rPr>
        <w:t>А.Солженицын</w:t>
      </w:r>
      <w:proofErr w:type="spellEnd"/>
      <w:r w:rsidRPr="00064DBB">
        <w:rPr>
          <w:rFonts w:ascii="Times New Roman" w:hAnsi="Times New Roman"/>
          <w:sz w:val="28"/>
          <w:szCs w:val="28"/>
        </w:rPr>
        <w:t xml:space="preserve">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«Мир Булгакова» http://bw.keytown.com/diss.htm </w:t>
      </w:r>
    </w:p>
    <w:p w:rsidR="00647780" w:rsidRDefault="00647780" w:rsidP="00064DBB">
      <w:pPr>
        <w:spacing w:after="0" w:line="240" w:lineRule="auto"/>
        <w:rPr>
          <w:rFonts w:ascii="Times New Roman" w:hAnsi="Times New Roman"/>
          <w:b/>
          <w:sz w:val="28"/>
          <w:szCs w:val="28"/>
        </w:rPr>
      </w:pPr>
      <w:r w:rsidRPr="00064DBB">
        <w:rPr>
          <w:rFonts w:ascii="Times New Roman" w:hAnsi="Times New Roman"/>
          <w:sz w:val="28"/>
          <w:szCs w:val="28"/>
        </w:rPr>
        <w:t xml:space="preserve"> 2. </w:t>
      </w:r>
      <w:r w:rsidRPr="00064DBB">
        <w:rPr>
          <w:rFonts w:ascii="Times New Roman" w:hAnsi="Times New Roman"/>
          <w:b/>
          <w:sz w:val="28"/>
          <w:szCs w:val="28"/>
        </w:rPr>
        <w:t>Литературны</w:t>
      </w:r>
      <w:r>
        <w:rPr>
          <w:rFonts w:ascii="Times New Roman" w:hAnsi="Times New Roman"/>
          <w:b/>
          <w:sz w:val="28"/>
          <w:szCs w:val="28"/>
        </w:rPr>
        <w:t>е экскурсии по памятным местам</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b/>
          <w:sz w:val="28"/>
          <w:szCs w:val="28"/>
        </w:rPr>
        <w:t>Интернет-ресурсы музеев</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Государственный Исторический музей http://www.shm.ru/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Цифровая коллекция Эрмитажа http://www.hermitage.ru/fcgi-bin/db2www/browse.mac/category?selLang=Russian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3. Документальные сведения о писателях в библиотеках: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http://www.fplib.ru/literature/19century.html Русская литература XIX столетия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http://www.fplib.ru/literature/20century.html Русская литература ХХ столетия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http://www.fplib.ru/literature/forlit.html Зарубежная литература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http://poetry.h1.ru/ Ковчег Библиотека русской поэзии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http://public-library.narod.ru/ Публичная электронная библиотека </w:t>
      </w:r>
      <w:proofErr w:type="spellStart"/>
      <w:r w:rsidRPr="00064DBB">
        <w:rPr>
          <w:rFonts w:ascii="Times New Roman" w:hAnsi="Times New Roman"/>
          <w:sz w:val="28"/>
          <w:szCs w:val="28"/>
        </w:rPr>
        <w:t>Е.Пескина</w:t>
      </w:r>
      <w:proofErr w:type="spellEnd"/>
      <w:r w:rsidRPr="00064DBB">
        <w:rPr>
          <w:rFonts w:ascii="Times New Roman" w:hAnsi="Times New Roman"/>
          <w:sz w:val="28"/>
          <w:szCs w:val="28"/>
        </w:rPr>
        <w:t xml:space="preserve">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http://www.lib.ru/ Библиотека Максима Мошкова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http://www.rvb.ru/ Русская литературная библиотека энциклопедиях, словарях: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http://mega.km.ru/ Большая энциклопедия Кирилла и </w:t>
      </w:r>
      <w:proofErr w:type="spellStart"/>
      <w:r w:rsidRPr="00064DBB">
        <w:rPr>
          <w:rFonts w:ascii="Times New Roman" w:hAnsi="Times New Roman"/>
          <w:sz w:val="28"/>
          <w:szCs w:val="28"/>
        </w:rPr>
        <w:t>Мефодия</w:t>
      </w:r>
      <w:proofErr w:type="spellEnd"/>
      <w:r w:rsidRPr="00064DBB">
        <w:rPr>
          <w:rFonts w:ascii="Times New Roman" w:hAnsi="Times New Roman"/>
          <w:sz w:val="28"/>
          <w:szCs w:val="28"/>
        </w:rPr>
        <w:t xml:space="preserve">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lastRenderedPageBreak/>
        <w:t xml:space="preserve"> http://literensic.narod.ru/present/frame.htm Литературная энциклопедия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http://www.rulex.ru/be.htm Большой Русский Биографический Словарь </w:t>
      </w:r>
    </w:p>
    <w:p w:rsidR="00647780" w:rsidRDefault="00647780" w:rsidP="00064DBB">
      <w:pPr>
        <w:spacing w:after="0" w:line="240" w:lineRule="auto"/>
        <w:rPr>
          <w:rFonts w:ascii="Times New Roman" w:hAnsi="Times New Roman"/>
          <w:b/>
          <w:sz w:val="28"/>
          <w:szCs w:val="28"/>
        </w:rPr>
      </w:pPr>
      <w:r w:rsidRPr="00064DBB">
        <w:rPr>
          <w:rFonts w:ascii="Times New Roman" w:hAnsi="Times New Roman"/>
          <w:sz w:val="28"/>
          <w:szCs w:val="28"/>
        </w:rPr>
        <w:t xml:space="preserve"> 3. </w:t>
      </w:r>
      <w:r w:rsidRPr="00064DBB">
        <w:rPr>
          <w:rFonts w:ascii="Times New Roman" w:hAnsi="Times New Roman"/>
          <w:b/>
          <w:sz w:val="28"/>
          <w:szCs w:val="28"/>
        </w:rPr>
        <w:t>Музыкальное сопровождение</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Классика в </w:t>
      </w:r>
      <w:proofErr w:type="spellStart"/>
      <w:r w:rsidRPr="00064DBB">
        <w:rPr>
          <w:rFonts w:ascii="Times New Roman" w:hAnsi="Times New Roman"/>
          <w:sz w:val="28"/>
          <w:szCs w:val="28"/>
        </w:rPr>
        <w:t>RealAudio</w:t>
      </w:r>
      <w:proofErr w:type="spellEnd"/>
      <w:r w:rsidRPr="00064DBB">
        <w:rPr>
          <w:rFonts w:ascii="Times New Roman" w:hAnsi="Times New Roman"/>
          <w:sz w:val="28"/>
          <w:szCs w:val="28"/>
        </w:rPr>
        <w:t xml:space="preserve"> http://ra.mmv.ru/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4. </w:t>
      </w:r>
      <w:r w:rsidRPr="00064DBB">
        <w:rPr>
          <w:rFonts w:ascii="Times New Roman" w:hAnsi="Times New Roman"/>
          <w:b/>
          <w:sz w:val="28"/>
          <w:szCs w:val="28"/>
        </w:rPr>
        <w:t>Текстуальное изучения литературного произведения</w:t>
      </w:r>
      <w:r w:rsidRPr="00064DBB">
        <w:rPr>
          <w:rFonts w:ascii="Times New Roman" w:hAnsi="Times New Roman"/>
          <w:sz w:val="28"/>
          <w:szCs w:val="28"/>
        </w:rPr>
        <w:tab/>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www.adv.ru/library Библиотека ADV – собрание художественной литературы современных и классических авторов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5. </w:t>
      </w:r>
      <w:r w:rsidRPr="00064DBB">
        <w:rPr>
          <w:rFonts w:ascii="Times New Roman" w:hAnsi="Times New Roman"/>
          <w:b/>
          <w:sz w:val="28"/>
          <w:szCs w:val="28"/>
        </w:rPr>
        <w:t>Портреты литературных героев</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http://center.fio.ru/works_student/aLEKSEEVAll/literature.htm Портрет в литературе.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4. </w:t>
      </w:r>
      <w:r w:rsidRPr="00064DBB">
        <w:rPr>
          <w:rFonts w:ascii="Times New Roman" w:hAnsi="Times New Roman"/>
          <w:b/>
          <w:sz w:val="28"/>
          <w:szCs w:val="28"/>
        </w:rPr>
        <w:t>Знакомство с пейзажами, описанными в произведении писателей</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http://svaha.kmv.ru/city/city_pyat06.htm Пятигорск: </w:t>
      </w:r>
      <w:proofErr w:type="spellStart"/>
      <w:r w:rsidRPr="00064DBB">
        <w:rPr>
          <w:rFonts w:ascii="Times New Roman" w:hAnsi="Times New Roman"/>
          <w:sz w:val="28"/>
          <w:szCs w:val="28"/>
        </w:rPr>
        <w:t>Лермонтовские</w:t>
      </w:r>
      <w:proofErr w:type="spellEnd"/>
      <w:r w:rsidRPr="00064DBB">
        <w:rPr>
          <w:rFonts w:ascii="Times New Roman" w:hAnsi="Times New Roman"/>
          <w:sz w:val="28"/>
          <w:szCs w:val="28"/>
        </w:rPr>
        <w:t xml:space="preserve"> места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5. </w:t>
      </w:r>
      <w:proofErr w:type="spellStart"/>
      <w:r w:rsidRPr="00064DBB">
        <w:rPr>
          <w:rFonts w:ascii="Times New Roman" w:hAnsi="Times New Roman"/>
          <w:b/>
          <w:sz w:val="28"/>
          <w:szCs w:val="28"/>
        </w:rPr>
        <w:t>Фонозаписи</w:t>
      </w:r>
      <w:proofErr w:type="spellEnd"/>
      <w:r w:rsidRPr="00064DBB">
        <w:rPr>
          <w:rFonts w:ascii="Times New Roman" w:hAnsi="Times New Roman"/>
          <w:b/>
          <w:sz w:val="28"/>
          <w:szCs w:val="28"/>
        </w:rPr>
        <w:t xml:space="preserve"> художественных произведений</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http://www.russia.uthscsa.edu/music/artists «Маленькая Россия» </w:t>
      </w:r>
    </w:p>
    <w:p w:rsidR="00647780" w:rsidRDefault="00647780" w:rsidP="00064DBB">
      <w:pPr>
        <w:spacing w:after="0" w:line="240" w:lineRule="auto"/>
        <w:rPr>
          <w:rFonts w:ascii="Times New Roman" w:hAnsi="Times New Roman"/>
          <w:b/>
          <w:sz w:val="28"/>
          <w:szCs w:val="28"/>
        </w:rPr>
      </w:pPr>
      <w:r w:rsidRPr="00064DBB">
        <w:rPr>
          <w:rFonts w:ascii="Times New Roman" w:hAnsi="Times New Roman"/>
          <w:b/>
          <w:sz w:val="28"/>
          <w:szCs w:val="28"/>
        </w:rPr>
        <w:t>6.Знакомство с различными интерпретациям</w:t>
      </w:r>
      <w:r>
        <w:rPr>
          <w:rFonts w:ascii="Times New Roman" w:hAnsi="Times New Roman"/>
          <w:b/>
          <w:sz w:val="28"/>
          <w:szCs w:val="28"/>
        </w:rPr>
        <w:t xml:space="preserve">и художественного произведения </w:t>
      </w:r>
    </w:p>
    <w:p w:rsidR="00647780" w:rsidRPr="00064DBB" w:rsidRDefault="00647780" w:rsidP="00064DBB">
      <w:pPr>
        <w:spacing w:after="0" w:line="240" w:lineRule="auto"/>
        <w:rPr>
          <w:rFonts w:ascii="Times New Roman" w:hAnsi="Times New Roman"/>
          <w:b/>
          <w:sz w:val="28"/>
          <w:szCs w:val="28"/>
        </w:rPr>
      </w:pPr>
      <w:r w:rsidRPr="00064DBB">
        <w:rPr>
          <w:rFonts w:ascii="Times New Roman" w:hAnsi="Times New Roman"/>
          <w:b/>
          <w:sz w:val="28"/>
          <w:szCs w:val="28"/>
        </w:rPr>
        <w:t>1.Графические интерпретации художественного произведения: тематически близкие прои</w:t>
      </w:r>
      <w:r>
        <w:rPr>
          <w:rFonts w:ascii="Times New Roman" w:hAnsi="Times New Roman"/>
          <w:b/>
          <w:sz w:val="28"/>
          <w:szCs w:val="28"/>
        </w:rPr>
        <w:t>зведения живописи, иллюстрации</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Галерея-мастерская художника </w:t>
      </w:r>
      <w:proofErr w:type="spellStart"/>
      <w:r w:rsidRPr="00064DBB">
        <w:rPr>
          <w:rFonts w:ascii="Times New Roman" w:hAnsi="Times New Roman"/>
          <w:sz w:val="28"/>
          <w:szCs w:val="28"/>
        </w:rPr>
        <w:t>Г.С.Райшева</w:t>
      </w:r>
      <w:proofErr w:type="spellEnd"/>
      <w:r w:rsidRPr="00064DBB">
        <w:rPr>
          <w:rFonts w:ascii="Times New Roman" w:hAnsi="Times New Roman"/>
          <w:sz w:val="28"/>
          <w:szCs w:val="28"/>
        </w:rPr>
        <w:t xml:space="preserve"> http://www.ikz.ru/culture/raishev-gallery/publications3_7.html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Образ Достоевского http://www.md.spb.ru/nd/r-paint-1.html </w:t>
      </w:r>
    </w:p>
    <w:p w:rsidR="00647780" w:rsidRPr="00064DBB" w:rsidRDefault="00647780" w:rsidP="00064DBB">
      <w:pPr>
        <w:spacing w:after="0" w:line="240" w:lineRule="auto"/>
        <w:rPr>
          <w:rFonts w:ascii="Times New Roman" w:hAnsi="Times New Roman"/>
          <w:b/>
          <w:sz w:val="28"/>
          <w:szCs w:val="28"/>
        </w:rPr>
      </w:pPr>
      <w:r w:rsidRPr="00064DBB">
        <w:rPr>
          <w:rFonts w:ascii="Times New Roman" w:hAnsi="Times New Roman"/>
          <w:sz w:val="28"/>
          <w:szCs w:val="28"/>
        </w:rPr>
        <w:t xml:space="preserve"> 7.</w:t>
      </w:r>
      <w:r>
        <w:rPr>
          <w:rFonts w:ascii="Times New Roman" w:hAnsi="Times New Roman"/>
          <w:b/>
          <w:sz w:val="28"/>
          <w:szCs w:val="28"/>
        </w:rPr>
        <w:t xml:space="preserve"> Музыкальная интерпретация</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http://www.ipmce.su/~tsvet/WIN/music.html Песни на стихи </w:t>
      </w:r>
      <w:proofErr w:type="spellStart"/>
      <w:r w:rsidRPr="00064DBB">
        <w:rPr>
          <w:rFonts w:ascii="Times New Roman" w:hAnsi="Times New Roman"/>
          <w:sz w:val="28"/>
          <w:szCs w:val="28"/>
        </w:rPr>
        <w:t>М.Цветаевой</w:t>
      </w:r>
      <w:proofErr w:type="spellEnd"/>
      <w:r w:rsidRPr="00064DBB">
        <w:rPr>
          <w:rFonts w:ascii="Times New Roman" w:hAnsi="Times New Roman"/>
          <w:sz w:val="28"/>
          <w:szCs w:val="28"/>
        </w:rPr>
        <w:t xml:space="preserve"> </w:t>
      </w:r>
    </w:p>
    <w:p w:rsidR="00647780" w:rsidRPr="00064DBB" w:rsidRDefault="00647780" w:rsidP="00064DBB">
      <w:pPr>
        <w:spacing w:after="0" w:line="240" w:lineRule="auto"/>
        <w:rPr>
          <w:rFonts w:ascii="Times New Roman" w:hAnsi="Times New Roman"/>
          <w:sz w:val="28"/>
          <w:szCs w:val="28"/>
          <w:lang w:val="en-US"/>
        </w:rPr>
      </w:pPr>
      <w:r w:rsidRPr="00064DBB">
        <w:rPr>
          <w:rFonts w:ascii="Times New Roman" w:hAnsi="Times New Roman"/>
          <w:sz w:val="28"/>
          <w:szCs w:val="28"/>
          <w:lang w:val="en-US"/>
        </w:rPr>
        <w:t xml:space="preserve">http://www.compozitor.spb.ru/vocal/romance1.htm </w:t>
      </w:r>
      <w:proofErr w:type="spellStart"/>
      <w:r w:rsidRPr="00064DBB">
        <w:rPr>
          <w:rFonts w:ascii="Times New Roman" w:hAnsi="Times New Roman"/>
          <w:sz w:val="28"/>
          <w:szCs w:val="28"/>
          <w:lang w:val="en-US"/>
        </w:rPr>
        <w:t>Compozitor</w:t>
      </w:r>
      <w:proofErr w:type="spellEnd"/>
      <w:r w:rsidRPr="00064DBB">
        <w:rPr>
          <w:rFonts w:ascii="Times New Roman" w:hAnsi="Times New Roman"/>
          <w:sz w:val="28"/>
          <w:szCs w:val="28"/>
          <w:lang w:val="en-US"/>
        </w:rPr>
        <w:t xml:space="preserve"> </w:t>
      </w:r>
    </w:p>
    <w:p w:rsidR="00647780" w:rsidRPr="00064DBB" w:rsidRDefault="00647780" w:rsidP="00064DBB">
      <w:pPr>
        <w:spacing w:after="0" w:line="240" w:lineRule="auto"/>
        <w:rPr>
          <w:rFonts w:ascii="Times New Roman" w:hAnsi="Times New Roman"/>
          <w:sz w:val="28"/>
          <w:szCs w:val="28"/>
          <w:lang w:val="en-US"/>
        </w:rPr>
      </w:pPr>
      <w:r w:rsidRPr="00064DBB">
        <w:rPr>
          <w:rFonts w:ascii="Times New Roman" w:hAnsi="Times New Roman"/>
          <w:sz w:val="28"/>
          <w:szCs w:val="28"/>
          <w:lang w:val="en-US"/>
        </w:rPr>
        <w:t xml:space="preserve"> http://vysotsky.zvuki.ru/search.php </w:t>
      </w:r>
    </w:p>
    <w:p w:rsidR="00647780" w:rsidRPr="00064DBB" w:rsidRDefault="00647780" w:rsidP="00064DBB">
      <w:pPr>
        <w:spacing w:after="0" w:line="240" w:lineRule="auto"/>
        <w:rPr>
          <w:rFonts w:ascii="Times New Roman" w:hAnsi="Times New Roman"/>
          <w:sz w:val="28"/>
          <w:szCs w:val="28"/>
          <w:lang w:val="en-US"/>
        </w:rPr>
      </w:pPr>
      <w:r w:rsidRPr="00064DBB">
        <w:rPr>
          <w:rFonts w:ascii="Times New Roman" w:hAnsi="Times New Roman"/>
          <w:sz w:val="28"/>
          <w:szCs w:val="28"/>
          <w:lang w:val="en-US"/>
        </w:rPr>
        <w:t xml:space="preserve"> psylab.unn.ac.ru/mp3/</w:t>
      </w:r>
      <w:proofErr w:type="spellStart"/>
      <w:r w:rsidRPr="00064DBB">
        <w:rPr>
          <w:rFonts w:ascii="Times New Roman" w:hAnsi="Times New Roman"/>
          <w:sz w:val="28"/>
          <w:szCs w:val="28"/>
          <w:lang w:val="en-US"/>
        </w:rPr>
        <w:t>vv</w:t>
      </w:r>
      <w:proofErr w:type="spellEnd"/>
      <w:r w:rsidRPr="00064DBB">
        <w:rPr>
          <w:rFonts w:ascii="Times New Roman" w:hAnsi="Times New Roman"/>
          <w:sz w:val="28"/>
          <w:szCs w:val="28"/>
          <w:lang w:val="en-US"/>
        </w:rPr>
        <w:t xml:space="preserve">/vv_mp3.html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Московская афиша http://www.mos-afisha.ru/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8. </w:t>
      </w:r>
      <w:r w:rsidRPr="00064DBB">
        <w:rPr>
          <w:rFonts w:ascii="Times New Roman" w:hAnsi="Times New Roman"/>
          <w:b/>
          <w:sz w:val="28"/>
          <w:szCs w:val="28"/>
        </w:rPr>
        <w:t>Театральные интерпретации</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Театральные сайты: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http://www.mos-afisha.ru/ Московская афиша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http://www.maly.ru/repertuar/bigmoney/bigmoney.html Государственный Академический малый театр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http://i-love.by.ru/index.html Театр Романа Виктюка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Материалы электронных журналов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lastRenderedPageBreak/>
        <w:t xml:space="preserve"> http://lit.1september.ru/index.php газета «Литература» издательского дома «1 Сентября»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http://magazines.russ.ru/voplit/ журнал «Вопросы литературы»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http://magazines.russ.ru/arion/ «</w:t>
      </w:r>
      <w:proofErr w:type="spellStart"/>
      <w:r w:rsidRPr="00064DBB">
        <w:rPr>
          <w:rFonts w:ascii="Times New Roman" w:hAnsi="Times New Roman"/>
          <w:sz w:val="28"/>
          <w:szCs w:val="28"/>
        </w:rPr>
        <w:t>Арион</w:t>
      </w:r>
      <w:proofErr w:type="spellEnd"/>
      <w:r w:rsidRPr="00064DBB">
        <w:rPr>
          <w:rFonts w:ascii="Times New Roman" w:hAnsi="Times New Roman"/>
          <w:sz w:val="28"/>
          <w:szCs w:val="28"/>
        </w:rPr>
        <w:t xml:space="preserve">» журнал поэзии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http://www.vavilon.ru/metatext/vavilon.html Вавилон: Вестник молодой литературы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http://www.pereplet.ru/ Русский переплет. Литературный Интернет-журнал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9.. </w:t>
      </w:r>
      <w:r w:rsidRPr="00064DBB">
        <w:rPr>
          <w:rFonts w:ascii="Times New Roman" w:hAnsi="Times New Roman"/>
          <w:b/>
          <w:sz w:val="28"/>
          <w:szCs w:val="28"/>
        </w:rPr>
        <w:t>Киноверсии</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Кинематограф http://www.geocities.com/FashionAvenue/1305/oblomov.jpg Хрустальные «звездочки» http://childactors.narod.ru/stukovoblomov.html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10. </w:t>
      </w:r>
      <w:r w:rsidRPr="00064DBB">
        <w:rPr>
          <w:rFonts w:ascii="Times New Roman" w:hAnsi="Times New Roman"/>
          <w:b/>
          <w:sz w:val="28"/>
          <w:szCs w:val="28"/>
        </w:rPr>
        <w:t>Литература в критике</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http://www.philology.ru/literature2.htm Библиотека русской литературы на Русском филологическом портале </w:t>
      </w:r>
    </w:p>
    <w:p w:rsidR="00647780" w:rsidRPr="00064DBB" w:rsidRDefault="00647780" w:rsidP="00064DBB">
      <w:pPr>
        <w:spacing w:after="0" w:line="240" w:lineRule="auto"/>
        <w:rPr>
          <w:rFonts w:ascii="Times New Roman" w:hAnsi="Times New Roman"/>
          <w:b/>
          <w:sz w:val="28"/>
          <w:szCs w:val="28"/>
        </w:rPr>
      </w:pPr>
      <w:r w:rsidRPr="00064DBB">
        <w:rPr>
          <w:rFonts w:ascii="Times New Roman" w:hAnsi="Times New Roman"/>
          <w:b/>
          <w:sz w:val="28"/>
          <w:szCs w:val="28"/>
        </w:rPr>
        <w:t>Тематиче</w:t>
      </w:r>
      <w:r>
        <w:rPr>
          <w:rFonts w:ascii="Times New Roman" w:hAnsi="Times New Roman"/>
          <w:b/>
          <w:sz w:val="28"/>
          <w:szCs w:val="28"/>
        </w:rPr>
        <w:t>ские сайты о писателях</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w:t>
      </w:r>
      <w:proofErr w:type="spellStart"/>
      <w:r w:rsidRPr="00064DBB">
        <w:rPr>
          <w:rFonts w:ascii="Times New Roman" w:hAnsi="Times New Roman"/>
          <w:sz w:val="28"/>
          <w:szCs w:val="28"/>
        </w:rPr>
        <w:t>http</w:t>
      </w:r>
      <w:proofErr w:type="spellEnd"/>
      <w:r w:rsidRPr="00064DBB">
        <w:rPr>
          <w:rFonts w:ascii="Times New Roman" w:hAnsi="Times New Roman"/>
          <w:sz w:val="28"/>
          <w:szCs w:val="28"/>
        </w:rPr>
        <w:t xml:space="preserve"> :// </w:t>
      </w:r>
      <w:proofErr w:type="spellStart"/>
      <w:r w:rsidRPr="00064DBB">
        <w:rPr>
          <w:rFonts w:ascii="Times New Roman" w:hAnsi="Times New Roman"/>
          <w:sz w:val="28"/>
          <w:szCs w:val="28"/>
        </w:rPr>
        <w:t>www</w:t>
      </w:r>
      <w:proofErr w:type="spellEnd"/>
      <w:r w:rsidRPr="00064DBB">
        <w:rPr>
          <w:rFonts w:ascii="Times New Roman" w:hAnsi="Times New Roman"/>
          <w:sz w:val="28"/>
          <w:szCs w:val="28"/>
        </w:rPr>
        <w:t xml:space="preserve"> . </w:t>
      </w:r>
      <w:proofErr w:type="spellStart"/>
      <w:r w:rsidRPr="00064DBB">
        <w:rPr>
          <w:rFonts w:ascii="Times New Roman" w:hAnsi="Times New Roman"/>
          <w:sz w:val="28"/>
          <w:szCs w:val="28"/>
        </w:rPr>
        <w:t>pereplet</w:t>
      </w:r>
      <w:proofErr w:type="spellEnd"/>
      <w:r w:rsidRPr="00064DBB">
        <w:rPr>
          <w:rFonts w:ascii="Times New Roman" w:hAnsi="Times New Roman"/>
          <w:sz w:val="28"/>
          <w:szCs w:val="28"/>
        </w:rPr>
        <w:t xml:space="preserve"> . </w:t>
      </w:r>
      <w:proofErr w:type="spellStart"/>
      <w:r w:rsidRPr="00064DBB">
        <w:rPr>
          <w:rFonts w:ascii="Times New Roman" w:hAnsi="Times New Roman"/>
          <w:sz w:val="28"/>
          <w:szCs w:val="28"/>
        </w:rPr>
        <w:t>ru</w:t>
      </w:r>
      <w:proofErr w:type="spellEnd"/>
      <w:r w:rsidRPr="00064DBB">
        <w:rPr>
          <w:rFonts w:ascii="Times New Roman" w:hAnsi="Times New Roman"/>
          <w:sz w:val="28"/>
          <w:szCs w:val="28"/>
        </w:rPr>
        <w:t xml:space="preserve"> / </w:t>
      </w:r>
      <w:proofErr w:type="spellStart"/>
      <w:r w:rsidRPr="00064DBB">
        <w:rPr>
          <w:rFonts w:ascii="Times New Roman" w:hAnsi="Times New Roman"/>
          <w:sz w:val="28"/>
          <w:szCs w:val="28"/>
        </w:rPr>
        <w:t>dostoevskiy</w:t>
      </w:r>
      <w:proofErr w:type="spellEnd"/>
      <w:r w:rsidRPr="00064DBB">
        <w:rPr>
          <w:rFonts w:ascii="Times New Roman" w:hAnsi="Times New Roman"/>
          <w:sz w:val="28"/>
          <w:szCs w:val="28"/>
        </w:rPr>
        <w:t xml:space="preserve"> / </w:t>
      </w:r>
      <w:proofErr w:type="spellStart"/>
      <w:r w:rsidRPr="00064DBB">
        <w:rPr>
          <w:rFonts w:ascii="Times New Roman" w:hAnsi="Times New Roman"/>
          <w:sz w:val="28"/>
          <w:szCs w:val="28"/>
        </w:rPr>
        <w:t>Ф.Достоевский</w:t>
      </w:r>
      <w:proofErr w:type="spellEnd"/>
      <w:r w:rsidRPr="00064DBB">
        <w:rPr>
          <w:rFonts w:ascii="Times New Roman" w:hAnsi="Times New Roman"/>
          <w:sz w:val="28"/>
          <w:szCs w:val="28"/>
        </w:rPr>
        <w:t xml:space="preserve"> </w:t>
      </w:r>
    </w:p>
    <w:p w:rsidR="00647780" w:rsidRPr="00911E77" w:rsidRDefault="00647780" w:rsidP="00064DBB">
      <w:pPr>
        <w:spacing w:after="0" w:line="240" w:lineRule="auto"/>
        <w:rPr>
          <w:rFonts w:ascii="Times New Roman" w:hAnsi="Times New Roman"/>
          <w:sz w:val="28"/>
          <w:szCs w:val="28"/>
          <w:lang w:val="de-DE"/>
        </w:rPr>
      </w:pPr>
      <w:r w:rsidRPr="00911E77">
        <w:rPr>
          <w:rFonts w:ascii="Times New Roman" w:hAnsi="Times New Roman"/>
          <w:sz w:val="28"/>
          <w:szCs w:val="28"/>
          <w:lang w:val="de-DE"/>
        </w:rPr>
        <w:t xml:space="preserve">http :// </w:t>
      </w:r>
      <w:proofErr w:type="spellStart"/>
      <w:r w:rsidRPr="00911E77">
        <w:rPr>
          <w:rFonts w:ascii="Times New Roman" w:hAnsi="Times New Roman"/>
          <w:sz w:val="28"/>
          <w:szCs w:val="28"/>
          <w:lang w:val="de-DE"/>
        </w:rPr>
        <w:t>tsvetaeva</w:t>
      </w:r>
      <w:proofErr w:type="spellEnd"/>
      <w:r w:rsidRPr="00911E77">
        <w:rPr>
          <w:rFonts w:ascii="Times New Roman" w:hAnsi="Times New Roman"/>
          <w:sz w:val="28"/>
          <w:szCs w:val="28"/>
          <w:lang w:val="de-DE"/>
        </w:rPr>
        <w:t xml:space="preserve"> . da . </w:t>
      </w:r>
      <w:proofErr w:type="spellStart"/>
      <w:r w:rsidRPr="00911E77">
        <w:rPr>
          <w:rFonts w:ascii="Times New Roman" w:hAnsi="Times New Roman"/>
          <w:sz w:val="28"/>
          <w:szCs w:val="28"/>
          <w:lang w:val="de-DE"/>
        </w:rPr>
        <w:t>ru</w:t>
      </w:r>
      <w:proofErr w:type="spellEnd"/>
      <w:r w:rsidRPr="00911E77">
        <w:rPr>
          <w:rFonts w:ascii="Times New Roman" w:hAnsi="Times New Roman"/>
          <w:sz w:val="28"/>
          <w:szCs w:val="28"/>
          <w:lang w:val="de-DE"/>
        </w:rPr>
        <w:t xml:space="preserve"> / </w:t>
      </w:r>
      <w:r w:rsidRPr="00064DBB">
        <w:rPr>
          <w:rFonts w:ascii="Times New Roman" w:hAnsi="Times New Roman"/>
          <w:sz w:val="28"/>
          <w:szCs w:val="28"/>
        </w:rPr>
        <w:t>М</w:t>
      </w:r>
      <w:r w:rsidRPr="00911E77">
        <w:rPr>
          <w:rFonts w:ascii="Times New Roman" w:hAnsi="Times New Roman"/>
          <w:sz w:val="28"/>
          <w:szCs w:val="28"/>
          <w:lang w:val="de-DE"/>
        </w:rPr>
        <w:t>.</w:t>
      </w:r>
      <w:r w:rsidRPr="00064DBB">
        <w:rPr>
          <w:rFonts w:ascii="Times New Roman" w:hAnsi="Times New Roman"/>
          <w:sz w:val="28"/>
          <w:szCs w:val="28"/>
        </w:rPr>
        <w:t>Цветаева</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http://www.litera.ru/stixiya/authors/axmatova.html </w:t>
      </w:r>
      <w:proofErr w:type="spellStart"/>
      <w:r w:rsidRPr="00064DBB">
        <w:rPr>
          <w:rFonts w:ascii="Times New Roman" w:hAnsi="Times New Roman"/>
          <w:sz w:val="28"/>
          <w:szCs w:val="28"/>
        </w:rPr>
        <w:t>А.Ахматова</w:t>
      </w:r>
      <w:proofErr w:type="spellEnd"/>
      <w:r w:rsidRPr="00064DBB">
        <w:rPr>
          <w:rFonts w:ascii="Times New Roman" w:hAnsi="Times New Roman"/>
          <w:sz w:val="28"/>
          <w:szCs w:val="28"/>
        </w:rPr>
        <w:t xml:space="preserve"> </w:t>
      </w:r>
    </w:p>
    <w:p w:rsidR="00647780" w:rsidRPr="00064DBB" w:rsidRDefault="00647780" w:rsidP="00064DBB">
      <w:pPr>
        <w:spacing w:after="0" w:line="240" w:lineRule="auto"/>
        <w:rPr>
          <w:rFonts w:ascii="Times New Roman" w:hAnsi="Times New Roman"/>
          <w:sz w:val="28"/>
          <w:szCs w:val="28"/>
          <w:lang w:val="en-US"/>
        </w:rPr>
      </w:pPr>
      <w:r w:rsidRPr="00064DBB">
        <w:rPr>
          <w:rFonts w:ascii="Times New Roman" w:hAnsi="Times New Roman"/>
          <w:sz w:val="28"/>
          <w:szCs w:val="28"/>
          <w:lang w:val="en-US"/>
        </w:rPr>
        <w:t xml:space="preserve">http :// students . </w:t>
      </w:r>
      <w:proofErr w:type="spellStart"/>
      <w:r w:rsidRPr="00064DBB">
        <w:rPr>
          <w:rFonts w:ascii="Times New Roman" w:hAnsi="Times New Roman"/>
          <w:sz w:val="28"/>
          <w:szCs w:val="28"/>
          <w:lang w:val="en-US"/>
        </w:rPr>
        <w:t>washington</w:t>
      </w:r>
      <w:proofErr w:type="spellEnd"/>
      <w:r w:rsidRPr="00064DBB">
        <w:rPr>
          <w:rFonts w:ascii="Times New Roman" w:hAnsi="Times New Roman"/>
          <w:sz w:val="28"/>
          <w:szCs w:val="28"/>
          <w:lang w:val="en-US"/>
        </w:rPr>
        <w:t xml:space="preserve"> . </w:t>
      </w:r>
      <w:proofErr w:type="spellStart"/>
      <w:r w:rsidRPr="00064DBB">
        <w:rPr>
          <w:rFonts w:ascii="Times New Roman" w:hAnsi="Times New Roman"/>
          <w:sz w:val="28"/>
          <w:szCs w:val="28"/>
          <w:lang w:val="en-US"/>
        </w:rPr>
        <w:t>edu</w:t>
      </w:r>
      <w:proofErr w:type="spellEnd"/>
      <w:r w:rsidRPr="00064DBB">
        <w:rPr>
          <w:rFonts w:ascii="Times New Roman" w:hAnsi="Times New Roman"/>
          <w:sz w:val="28"/>
          <w:szCs w:val="28"/>
          <w:lang w:val="en-US"/>
        </w:rPr>
        <w:t xml:space="preserve"> / </w:t>
      </w:r>
      <w:proofErr w:type="spellStart"/>
      <w:r w:rsidRPr="00064DBB">
        <w:rPr>
          <w:rFonts w:ascii="Times New Roman" w:hAnsi="Times New Roman"/>
          <w:sz w:val="28"/>
          <w:szCs w:val="28"/>
          <w:lang w:val="en-US"/>
        </w:rPr>
        <w:t>krylovd</w:t>
      </w:r>
      <w:proofErr w:type="spellEnd"/>
      <w:r w:rsidRPr="00064DBB">
        <w:rPr>
          <w:rFonts w:ascii="Times New Roman" w:hAnsi="Times New Roman"/>
          <w:sz w:val="28"/>
          <w:szCs w:val="28"/>
          <w:lang w:val="en-US"/>
        </w:rPr>
        <w:t xml:space="preserve"> / </w:t>
      </w:r>
      <w:proofErr w:type="spellStart"/>
      <w:r w:rsidRPr="00064DBB">
        <w:rPr>
          <w:rFonts w:ascii="Times New Roman" w:hAnsi="Times New Roman"/>
          <w:sz w:val="28"/>
          <w:szCs w:val="28"/>
          <w:lang w:val="en-US"/>
        </w:rPr>
        <w:t>Apindex</w:t>
      </w:r>
      <w:proofErr w:type="spellEnd"/>
      <w:r w:rsidRPr="00064DBB">
        <w:rPr>
          <w:rFonts w:ascii="Times New Roman" w:hAnsi="Times New Roman"/>
          <w:sz w:val="28"/>
          <w:szCs w:val="28"/>
          <w:lang w:val="en-US"/>
        </w:rPr>
        <w:t xml:space="preserve"> . html </w:t>
      </w:r>
      <w:r w:rsidRPr="00064DBB">
        <w:rPr>
          <w:rFonts w:ascii="Times New Roman" w:hAnsi="Times New Roman"/>
          <w:sz w:val="28"/>
          <w:szCs w:val="28"/>
        </w:rPr>
        <w:t>А</w:t>
      </w:r>
      <w:r w:rsidRPr="00064DBB">
        <w:rPr>
          <w:rFonts w:ascii="Times New Roman" w:hAnsi="Times New Roman"/>
          <w:sz w:val="28"/>
          <w:szCs w:val="28"/>
          <w:lang w:val="en-US"/>
        </w:rPr>
        <w:t>.</w:t>
      </w:r>
      <w:r w:rsidRPr="00064DBB">
        <w:rPr>
          <w:rFonts w:ascii="Times New Roman" w:hAnsi="Times New Roman"/>
          <w:sz w:val="28"/>
          <w:szCs w:val="28"/>
        </w:rPr>
        <w:t>Платонов</w:t>
      </w:r>
    </w:p>
    <w:p w:rsidR="00647780" w:rsidRPr="00064DBB" w:rsidRDefault="00647780" w:rsidP="00064DBB">
      <w:pPr>
        <w:spacing w:after="0" w:line="240" w:lineRule="auto"/>
        <w:rPr>
          <w:rFonts w:ascii="Times New Roman" w:hAnsi="Times New Roman"/>
          <w:sz w:val="28"/>
          <w:szCs w:val="28"/>
          <w:lang w:val="en-US"/>
        </w:rPr>
      </w:pPr>
      <w:r w:rsidRPr="00064DBB">
        <w:rPr>
          <w:rFonts w:ascii="Times New Roman" w:hAnsi="Times New Roman"/>
          <w:sz w:val="28"/>
          <w:szCs w:val="28"/>
          <w:lang w:val="en-US"/>
        </w:rPr>
        <w:t xml:space="preserve"> http :// www . </w:t>
      </w:r>
      <w:proofErr w:type="spellStart"/>
      <w:r w:rsidRPr="00064DBB">
        <w:rPr>
          <w:rFonts w:ascii="Times New Roman" w:hAnsi="Times New Roman"/>
          <w:sz w:val="28"/>
          <w:szCs w:val="28"/>
          <w:lang w:val="en-US"/>
        </w:rPr>
        <w:t>soc</w:t>
      </w:r>
      <w:proofErr w:type="spellEnd"/>
      <w:r w:rsidRPr="00064DBB">
        <w:rPr>
          <w:rFonts w:ascii="Times New Roman" w:hAnsi="Times New Roman"/>
          <w:sz w:val="28"/>
          <w:szCs w:val="28"/>
          <w:lang w:val="en-US"/>
        </w:rPr>
        <w:t xml:space="preserve"> . </w:t>
      </w:r>
      <w:proofErr w:type="spellStart"/>
      <w:r w:rsidRPr="00064DBB">
        <w:rPr>
          <w:rFonts w:ascii="Times New Roman" w:hAnsi="Times New Roman"/>
          <w:sz w:val="28"/>
          <w:szCs w:val="28"/>
          <w:lang w:val="en-US"/>
        </w:rPr>
        <w:t>ru</w:t>
      </w:r>
      <w:proofErr w:type="spellEnd"/>
      <w:r w:rsidRPr="00064DBB">
        <w:rPr>
          <w:rFonts w:ascii="Times New Roman" w:hAnsi="Times New Roman"/>
          <w:sz w:val="28"/>
          <w:szCs w:val="28"/>
          <w:lang w:val="en-US"/>
        </w:rPr>
        <w:t xml:space="preserve"> :8100/ gallery / </w:t>
      </w:r>
      <w:proofErr w:type="spellStart"/>
      <w:r w:rsidRPr="00064DBB">
        <w:rPr>
          <w:rFonts w:ascii="Times New Roman" w:hAnsi="Times New Roman"/>
          <w:sz w:val="28"/>
          <w:szCs w:val="28"/>
          <w:lang w:val="en-US"/>
        </w:rPr>
        <w:t>solzhenitsyn</w:t>
      </w:r>
      <w:proofErr w:type="spellEnd"/>
      <w:r w:rsidRPr="00064DBB">
        <w:rPr>
          <w:rFonts w:ascii="Times New Roman" w:hAnsi="Times New Roman"/>
          <w:sz w:val="28"/>
          <w:szCs w:val="28"/>
          <w:lang w:val="en-US"/>
        </w:rPr>
        <w:t xml:space="preserve"> / home . html </w:t>
      </w:r>
      <w:r w:rsidRPr="00064DBB">
        <w:rPr>
          <w:rFonts w:ascii="Times New Roman" w:hAnsi="Times New Roman"/>
          <w:sz w:val="28"/>
          <w:szCs w:val="28"/>
        </w:rPr>
        <w:t>А</w:t>
      </w:r>
      <w:r w:rsidRPr="00064DBB">
        <w:rPr>
          <w:rFonts w:ascii="Times New Roman" w:hAnsi="Times New Roman"/>
          <w:sz w:val="28"/>
          <w:szCs w:val="28"/>
          <w:lang w:val="en-US"/>
        </w:rPr>
        <w:t>.</w:t>
      </w:r>
      <w:r w:rsidRPr="00064DBB">
        <w:rPr>
          <w:rFonts w:ascii="Times New Roman" w:hAnsi="Times New Roman"/>
          <w:sz w:val="28"/>
          <w:szCs w:val="28"/>
        </w:rPr>
        <w:t>Солженицын</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b/>
          <w:sz w:val="28"/>
          <w:szCs w:val="28"/>
        </w:rPr>
        <w:t>Электронные ресурсы музеев</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http://www.museum.ru/mus/ Музеи России,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http://www.museumpushkin.ru/ Всероссийский музей </w:t>
      </w:r>
      <w:proofErr w:type="spellStart"/>
      <w:r w:rsidRPr="00064DBB">
        <w:rPr>
          <w:rFonts w:ascii="Times New Roman" w:hAnsi="Times New Roman"/>
          <w:sz w:val="28"/>
          <w:szCs w:val="28"/>
        </w:rPr>
        <w:t>А.С.Пушкина</w:t>
      </w:r>
      <w:proofErr w:type="spellEnd"/>
      <w:r w:rsidRPr="00064DBB">
        <w:rPr>
          <w:rFonts w:ascii="Times New Roman" w:hAnsi="Times New Roman"/>
          <w:sz w:val="28"/>
          <w:szCs w:val="28"/>
        </w:rPr>
        <w:t xml:space="preserve">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http://www.tula.ru/Polyana/ Ясная поляна – дом-музей </w:t>
      </w:r>
      <w:proofErr w:type="spellStart"/>
      <w:r w:rsidRPr="00064DBB">
        <w:rPr>
          <w:rFonts w:ascii="Times New Roman" w:hAnsi="Times New Roman"/>
          <w:sz w:val="28"/>
          <w:szCs w:val="28"/>
        </w:rPr>
        <w:t>Л.Н.Толстого</w:t>
      </w:r>
      <w:proofErr w:type="spellEnd"/>
      <w:r w:rsidRPr="00064DBB">
        <w:rPr>
          <w:rFonts w:ascii="Times New Roman" w:hAnsi="Times New Roman"/>
          <w:sz w:val="28"/>
          <w:szCs w:val="28"/>
        </w:rPr>
        <w:t xml:space="preserve">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http://www.spasskoye-lutovinovo.ru/ Государственный литературный музей </w:t>
      </w:r>
      <w:proofErr w:type="spellStart"/>
      <w:r w:rsidRPr="00064DBB">
        <w:rPr>
          <w:rFonts w:ascii="Times New Roman" w:hAnsi="Times New Roman"/>
          <w:sz w:val="28"/>
          <w:szCs w:val="28"/>
        </w:rPr>
        <w:t>И.С.Тургенева</w:t>
      </w:r>
      <w:proofErr w:type="spellEnd"/>
      <w:r w:rsidRPr="00064DBB">
        <w:rPr>
          <w:rFonts w:ascii="Times New Roman" w:hAnsi="Times New Roman"/>
          <w:sz w:val="28"/>
          <w:szCs w:val="28"/>
        </w:rPr>
        <w:t xml:space="preserve"> http://www.museumpushkin.ru/russian/nekrasov/?page1 Музей-квартира </w:t>
      </w:r>
      <w:proofErr w:type="spellStart"/>
      <w:r w:rsidRPr="00064DBB">
        <w:rPr>
          <w:rFonts w:ascii="Times New Roman" w:hAnsi="Times New Roman"/>
          <w:sz w:val="28"/>
          <w:szCs w:val="28"/>
        </w:rPr>
        <w:t>А.Н.Некрасова</w:t>
      </w:r>
      <w:proofErr w:type="spellEnd"/>
      <w:r w:rsidRPr="00064DBB">
        <w:rPr>
          <w:rFonts w:ascii="Times New Roman" w:hAnsi="Times New Roman"/>
          <w:sz w:val="28"/>
          <w:szCs w:val="28"/>
        </w:rPr>
        <w:t xml:space="preserve">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http://turgenev.org.ru/lit_orel/ Музей писателей-орловцев </w:t>
      </w:r>
    </w:p>
    <w:p w:rsidR="00647780" w:rsidRPr="00064DBB" w:rsidRDefault="00647780" w:rsidP="00064DBB">
      <w:pPr>
        <w:spacing w:after="0" w:line="240" w:lineRule="auto"/>
        <w:rPr>
          <w:rFonts w:ascii="Times New Roman" w:hAnsi="Times New Roman"/>
          <w:b/>
          <w:sz w:val="28"/>
          <w:szCs w:val="28"/>
        </w:rPr>
      </w:pPr>
      <w:r w:rsidRPr="00064DBB">
        <w:rPr>
          <w:rFonts w:ascii="Times New Roman" w:hAnsi="Times New Roman"/>
          <w:b/>
          <w:sz w:val="28"/>
          <w:szCs w:val="28"/>
        </w:rPr>
        <w:t xml:space="preserve">Материалы электронных журналов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http://lit.1september.ru/index.php газета «Литература» издательского дома «1 Сентября»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http://magazines.russ.ru/voplit/ журнал «Вопросы литературы»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http://magazines.russ.ru/arion/ «</w:t>
      </w:r>
      <w:proofErr w:type="spellStart"/>
      <w:r w:rsidRPr="00064DBB">
        <w:rPr>
          <w:rFonts w:ascii="Times New Roman" w:hAnsi="Times New Roman"/>
          <w:sz w:val="28"/>
          <w:szCs w:val="28"/>
        </w:rPr>
        <w:t>Арион</w:t>
      </w:r>
      <w:proofErr w:type="spellEnd"/>
      <w:r w:rsidRPr="00064DBB">
        <w:rPr>
          <w:rFonts w:ascii="Times New Roman" w:hAnsi="Times New Roman"/>
          <w:sz w:val="28"/>
          <w:szCs w:val="28"/>
        </w:rPr>
        <w:t xml:space="preserve">» журнал поэзии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http://www.vavilon.ru/metatext/vavilon.html Вавилон: Вестник молодой литературы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t xml:space="preserve"> http://www.pereplet.ru/ Русский переплет. Литературный Интернет-журнал </w:t>
      </w:r>
    </w:p>
    <w:p w:rsidR="00647780" w:rsidRPr="00064DBB" w:rsidRDefault="00647780" w:rsidP="00064DBB">
      <w:pPr>
        <w:spacing w:after="0" w:line="240" w:lineRule="auto"/>
        <w:rPr>
          <w:rFonts w:ascii="Times New Roman" w:hAnsi="Times New Roman"/>
          <w:sz w:val="28"/>
          <w:szCs w:val="28"/>
        </w:rPr>
      </w:pPr>
      <w:r w:rsidRPr="00064DBB">
        <w:rPr>
          <w:rFonts w:ascii="Times New Roman" w:hAnsi="Times New Roman"/>
          <w:sz w:val="28"/>
          <w:szCs w:val="28"/>
        </w:rPr>
        <w:lastRenderedPageBreak/>
        <w:t xml:space="preserve"> Мир и музей http://www.amr-museum.ru/russ/ </w:t>
      </w:r>
    </w:p>
    <w:p w:rsidR="00647780" w:rsidRDefault="00647780" w:rsidP="005D6A3D">
      <w:pPr>
        <w:rPr>
          <w:sz w:val="28"/>
          <w:szCs w:val="28"/>
        </w:rPr>
      </w:pPr>
    </w:p>
    <w:p w:rsidR="00647780" w:rsidRDefault="00647780" w:rsidP="005D6A3D">
      <w:pPr>
        <w:rPr>
          <w:sz w:val="28"/>
          <w:szCs w:val="28"/>
        </w:rPr>
      </w:pPr>
    </w:p>
    <w:p w:rsidR="00647780" w:rsidRDefault="00647780" w:rsidP="0067332B">
      <w:pPr>
        <w:pStyle w:val="a6"/>
        <w:shd w:val="clear" w:color="auto" w:fill="auto"/>
        <w:spacing w:before="0" w:after="0" w:line="254" w:lineRule="exact"/>
        <w:ind w:left="140" w:right="20"/>
        <w:jc w:val="both"/>
      </w:pPr>
    </w:p>
    <w:sectPr w:rsidR="00647780" w:rsidSect="005D6A3D">
      <w:footerReference w:type="default" r:id="rId9"/>
      <w:pgSz w:w="16838" w:h="11906" w:orient="landscape"/>
      <w:pgMar w:top="1560" w:right="962" w:bottom="709"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B15" w:rsidRDefault="005C7B15" w:rsidP="00015335">
      <w:pPr>
        <w:spacing w:after="0" w:line="240" w:lineRule="auto"/>
      </w:pPr>
      <w:r>
        <w:separator/>
      </w:r>
    </w:p>
  </w:endnote>
  <w:endnote w:type="continuationSeparator" w:id="0">
    <w:p w:rsidR="005C7B15" w:rsidRDefault="005C7B15" w:rsidP="0001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tonehenge">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80" w:rsidRDefault="00A107F8">
    <w:pPr>
      <w:pStyle w:val="ad"/>
      <w:jc w:val="right"/>
    </w:pPr>
    <w:r>
      <w:fldChar w:fldCharType="begin"/>
    </w:r>
    <w:r>
      <w:instrText xml:space="preserve"> PAGE   \* MERGEFORMAT </w:instrText>
    </w:r>
    <w:r>
      <w:fldChar w:fldCharType="separate"/>
    </w:r>
    <w:r w:rsidR="00AC202F">
      <w:rPr>
        <w:noProof/>
      </w:rPr>
      <w:t>18</w:t>
    </w:r>
    <w:r>
      <w:rPr>
        <w:noProof/>
      </w:rPr>
      <w:fldChar w:fldCharType="end"/>
    </w:r>
  </w:p>
  <w:p w:rsidR="00647780" w:rsidRDefault="0064778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B15" w:rsidRDefault="005C7B15" w:rsidP="00015335">
      <w:pPr>
        <w:spacing w:after="0" w:line="240" w:lineRule="auto"/>
      </w:pPr>
      <w:r>
        <w:separator/>
      </w:r>
    </w:p>
  </w:footnote>
  <w:footnote w:type="continuationSeparator" w:id="0">
    <w:p w:rsidR="005C7B15" w:rsidRDefault="005C7B15" w:rsidP="00015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2"/>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2"/>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2"/>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2"/>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2"/>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2"/>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2"/>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2"/>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2"/>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0000007"/>
    <w:multiLevelType w:val="multilevel"/>
    <w:tmpl w:val="00000006"/>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9"/>
    <w:multiLevelType w:val="multilevel"/>
    <w:tmpl w:val="00000008"/>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B"/>
    <w:multiLevelType w:val="multilevel"/>
    <w:tmpl w:val="0000000A"/>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D"/>
    <w:multiLevelType w:val="multilevel"/>
    <w:tmpl w:val="0000000C"/>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0F"/>
    <w:multiLevelType w:val="multilevel"/>
    <w:tmpl w:val="0000000E"/>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Letter"/>
      <w:lvlText w:val="%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2"/>
      <w:numFmt w:val="upp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Letter"/>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Letter"/>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Letter"/>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Letter"/>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Letter"/>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0000011"/>
    <w:multiLevelType w:val="multilevel"/>
    <w:tmpl w:val="00000010"/>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05860A32"/>
    <w:multiLevelType w:val="hybridMultilevel"/>
    <w:tmpl w:val="B2AC0A02"/>
    <w:lvl w:ilvl="0" w:tplc="9F145B38">
      <w:start w:val="1"/>
      <w:numFmt w:val="bullet"/>
      <w:lvlText w:val="-"/>
      <w:lvlJc w:val="left"/>
      <w:pPr>
        <w:ind w:left="720" w:hanging="360"/>
      </w:pPr>
      <w:rPr>
        <w:rFonts w:ascii="Stonehenge" w:hAnsi="Stonehenge"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906984"/>
    <w:multiLevelType w:val="hybridMultilevel"/>
    <w:tmpl w:val="DD4082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A1717E"/>
    <w:multiLevelType w:val="hybridMultilevel"/>
    <w:tmpl w:val="6BF65608"/>
    <w:lvl w:ilvl="0" w:tplc="D0DC183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1C761FAA"/>
    <w:multiLevelType w:val="hybridMultilevel"/>
    <w:tmpl w:val="09E29260"/>
    <w:lvl w:ilvl="0" w:tplc="9F145B38">
      <w:start w:val="1"/>
      <w:numFmt w:val="bullet"/>
      <w:lvlText w:val="-"/>
      <w:lvlJc w:val="left"/>
      <w:pPr>
        <w:ind w:left="720" w:hanging="360"/>
      </w:pPr>
      <w:rPr>
        <w:rFonts w:ascii="Stonehenge" w:hAnsi="Stonehenge"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B33BAF"/>
    <w:multiLevelType w:val="hybridMultilevel"/>
    <w:tmpl w:val="C2B63384"/>
    <w:lvl w:ilvl="0" w:tplc="7AF8D80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91D03DE"/>
    <w:multiLevelType w:val="hybridMultilevel"/>
    <w:tmpl w:val="F9607C76"/>
    <w:lvl w:ilvl="0" w:tplc="9F145B38">
      <w:start w:val="1"/>
      <w:numFmt w:val="bullet"/>
      <w:lvlText w:val="-"/>
      <w:lvlJc w:val="left"/>
      <w:pPr>
        <w:ind w:left="720" w:hanging="360"/>
      </w:pPr>
      <w:rPr>
        <w:rFonts w:ascii="Stonehenge" w:hAnsi="Stonehenge"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DC339B"/>
    <w:multiLevelType w:val="hybridMultilevel"/>
    <w:tmpl w:val="04465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722A7D"/>
    <w:multiLevelType w:val="hybridMultilevel"/>
    <w:tmpl w:val="6464CE6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nsid w:val="468E75CF"/>
    <w:multiLevelType w:val="hybridMultilevel"/>
    <w:tmpl w:val="9544C32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4D5D3242"/>
    <w:multiLevelType w:val="hybridMultilevel"/>
    <w:tmpl w:val="03E4B232"/>
    <w:lvl w:ilvl="0" w:tplc="D0DC1838">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56985023"/>
    <w:multiLevelType w:val="hybridMultilevel"/>
    <w:tmpl w:val="309C43F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nsid w:val="5B9C4088"/>
    <w:multiLevelType w:val="hybridMultilevel"/>
    <w:tmpl w:val="B6BA8AE2"/>
    <w:lvl w:ilvl="0" w:tplc="9F145B38">
      <w:start w:val="1"/>
      <w:numFmt w:val="bullet"/>
      <w:lvlText w:val="-"/>
      <w:lvlJc w:val="left"/>
      <w:pPr>
        <w:ind w:left="2160" w:hanging="360"/>
      </w:pPr>
      <w:rPr>
        <w:rFonts w:ascii="Stonehenge" w:hAnsi="Stonehenge"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
    <w:nsid w:val="619C62A2"/>
    <w:multiLevelType w:val="hybridMultilevel"/>
    <w:tmpl w:val="13C83E24"/>
    <w:lvl w:ilvl="0" w:tplc="9F145B38">
      <w:start w:val="1"/>
      <w:numFmt w:val="bullet"/>
      <w:lvlText w:val="-"/>
      <w:lvlJc w:val="left"/>
      <w:pPr>
        <w:ind w:left="720" w:hanging="360"/>
      </w:pPr>
      <w:rPr>
        <w:rFonts w:ascii="Stonehenge" w:hAnsi="Stonehenge" w:hint="default"/>
      </w:rPr>
    </w:lvl>
    <w:lvl w:ilvl="1" w:tplc="72188EF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D000F2"/>
    <w:multiLevelType w:val="hybridMultilevel"/>
    <w:tmpl w:val="6BF65608"/>
    <w:lvl w:ilvl="0" w:tplc="D0DC183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9022CC1"/>
    <w:multiLevelType w:val="hybridMultilevel"/>
    <w:tmpl w:val="D35634E8"/>
    <w:lvl w:ilvl="0" w:tplc="39A27B2C">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6E520FB5"/>
    <w:multiLevelType w:val="hybridMultilevel"/>
    <w:tmpl w:val="F762F156"/>
    <w:lvl w:ilvl="0" w:tplc="BA223BE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nsid w:val="6E615355"/>
    <w:multiLevelType w:val="multilevel"/>
    <w:tmpl w:val="455A00C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4">
    <w:nsid w:val="6E6E522E"/>
    <w:multiLevelType w:val="hybridMultilevel"/>
    <w:tmpl w:val="EA7C584E"/>
    <w:lvl w:ilvl="0" w:tplc="85E8993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6F6549EE"/>
    <w:multiLevelType w:val="hybridMultilevel"/>
    <w:tmpl w:val="F350D8C4"/>
    <w:lvl w:ilvl="0" w:tplc="9F145B38">
      <w:start w:val="1"/>
      <w:numFmt w:val="bullet"/>
      <w:lvlText w:val="-"/>
      <w:lvlJc w:val="left"/>
      <w:pPr>
        <w:ind w:left="720" w:hanging="360"/>
      </w:pPr>
      <w:rPr>
        <w:rFonts w:ascii="Stonehenge" w:hAnsi="Stonehenge"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FA677A"/>
    <w:multiLevelType w:val="hybridMultilevel"/>
    <w:tmpl w:val="F796F42A"/>
    <w:lvl w:ilvl="0" w:tplc="0419000F">
      <w:start w:val="1"/>
      <w:numFmt w:val="decimal"/>
      <w:lvlText w:val="%1."/>
      <w:lvlJc w:val="left"/>
      <w:pPr>
        <w:ind w:left="1145" w:hanging="360"/>
      </w:pPr>
      <w:rPr>
        <w:rFonts w:cs="Times New Roman"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7">
    <w:nsid w:val="775D7CC8"/>
    <w:multiLevelType w:val="hybridMultilevel"/>
    <w:tmpl w:val="AE3008AA"/>
    <w:lvl w:ilvl="0" w:tplc="04190001">
      <w:start w:val="1"/>
      <w:numFmt w:val="bullet"/>
      <w:lvlText w:val=""/>
      <w:lvlJc w:val="left"/>
      <w:pPr>
        <w:ind w:left="4545" w:hanging="360"/>
      </w:pPr>
      <w:rPr>
        <w:rFonts w:ascii="Symbol" w:hAnsi="Symbol" w:hint="default"/>
      </w:rPr>
    </w:lvl>
    <w:lvl w:ilvl="1" w:tplc="04190003" w:tentative="1">
      <w:start w:val="1"/>
      <w:numFmt w:val="bullet"/>
      <w:lvlText w:val="o"/>
      <w:lvlJc w:val="left"/>
      <w:pPr>
        <w:ind w:left="5265" w:hanging="360"/>
      </w:pPr>
      <w:rPr>
        <w:rFonts w:ascii="Courier New" w:hAnsi="Courier New" w:hint="default"/>
      </w:rPr>
    </w:lvl>
    <w:lvl w:ilvl="2" w:tplc="04190005" w:tentative="1">
      <w:start w:val="1"/>
      <w:numFmt w:val="bullet"/>
      <w:lvlText w:val=""/>
      <w:lvlJc w:val="left"/>
      <w:pPr>
        <w:ind w:left="5985" w:hanging="360"/>
      </w:pPr>
      <w:rPr>
        <w:rFonts w:ascii="Wingdings" w:hAnsi="Wingdings" w:hint="default"/>
      </w:rPr>
    </w:lvl>
    <w:lvl w:ilvl="3" w:tplc="04190001" w:tentative="1">
      <w:start w:val="1"/>
      <w:numFmt w:val="bullet"/>
      <w:lvlText w:val=""/>
      <w:lvlJc w:val="left"/>
      <w:pPr>
        <w:ind w:left="6705" w:hanging="360"/>
      </w:pPr>
      <w:rPr>
        <w:rFonts w:ascii="Symbol" w:hAnsi="Symbol" w:hint="default"/>
      </w:rPr>
    </w:lvl>
    <w:lvl w:ilvl="4" w:tplc="04190003" w:tentative="1">
      <w:start w:val="1"/>
      <w:numFmt w:val="bullet"/>
      <w:lvlText w:val="o"/>
      <w:lvlJc w:val="left"/>
      <w:pPr>
        <w:ind w:left="7425" w:hanging="360"/>
      </w:pPr>
      <w:rPr>
        <w:rFonts w:ascii="Courier New" w:hAnsi="Courier New" w:hint="default"/>
      </w:rPr>
    </w:lvl>
    <w:lvl w:ilvl="5" w:tplc="04190005" w:tentative="1">
      <w:start w:val="1"/>
      <w:numFmt w:val="bullet"/>
      <w:lvlText w:val=""/>
      <w:lvlJc w:val="left"/>
      <w:pPr>
        <w:ind w:left="8145" w:hanging="360"/>
      </w:pPr>
      <w:rPr>
        <w:rFonts w:ascii="Wingdings" w:hAnsi="Wingdings" w:hint="default"/>
      </w:rPr>
    </w:lvl>
    <w:lvl w:ilvl="6" w:tplc="04190001" w:tentative="1">
      <w:start w:val="1"/>
      <w:numFmt w:val="bullet"/>
      <w:lvlText w:val=""/>
      <w:lvlJc w:val="left"/>
      <w:pPr>
        <w:ind w:left="8865" w:hanging="360"/>
      </w:pPr>
      <w:rPr>
        <w:rFonts w:ascii="Symbol" w:hAnsi="Symbol" w:hint="default"/>
      </w:rPr>
    </w:lvl>
    <w:lvl w:ilvl="7" w:tplc="04190003" w:tentative="1">
      <w:start w:val="1"/>
      <w:numFmt w:val="bullet"/>
      <w:lvlText w:val="o"/>
      <w:lvlJc w:val="left"/>
      <w:pPr>
        <w:ind w:left="9585" w:hanging="360"/>
      </w:pPr>
      <w:rPr>
        <w:rFonts w:ascii="Courier New" w:hAnsi="Courier New" w:hint="default"/>
      </w:rPr>
    </w:lvl>
    <w:lvl w:ilvl="8" w:tplc="04190005" w:tentative="1">
      <w:start w:val="1"/>
      <w:numFmt w:val="bullet"/>
      <w:lvlText w:val=""/>
      <w:lvlJc w:val="left"/>
      <w:pPr>
        <w:ind w:left="10305" w:hanging="360"/>
      </w:pPr>
      <w:rPr>
        <w:rFonts w:ascii="Wingdings" w:hAnsi="Wingdings" w:hint="default"/>
      </w:rPr>
    </w:lvl>
  </w:abstractNum>
  <w:num w:numId="1">
    <w:abstractNumId w:val="17"/>
  </w:num>
  <w:num w:numId="2">
    <w:abstractNumId w:val="26"/>
  </w:num>
  <w:num w:numId="3">
    <w:abstractNumId w:val="14"/>
  </w:num>
  <w:num w:numId="4">
    <w:abstractNumId w:val="27"/>
  </w:num>
  <w:num w:numId="5">
    <w:abstractNumId w:val="21"/>
  </w:num>
  <w:num w:numId="6">
    <w:abstractNumId w:val="20"/>
  </w:num>
  <w:num w:numId="7">
    <w:abstractNumId w:val="8"/>
  </w:num>
  <w:num w:numId="8">
    <w:abstractNumId w:val="11"/>
  </w:num>
  <w:num w:numId="9">
    <w:abstractNumId w:val="24"/>
  </w:num>
  <w:num w:numId="10">
    <w:abstractNumId w:val="23"/>
  </w:num>
  <w:num w:numId="11">
    <w:abstractNumId w:val="22"/>
  </w:num>
  <w:num w:numId="12">
    <w:abstractNumId w:val="15"/>
  </w:num>
  <w:num w:numId="13">
    <w:abstractNumId w:val="2"/>
  </w:num>
  <w:num w:numId="14">
    <w:abstractNumId w:val="9"/>
  </w:num>
  <w:num w:numId="15">
    <w:abstractNumId w:val="16"/>
  </w:num>
  <w:num w:numId="16">
    <w:abstractNumId w:val="3"/>
  </w:num>
  <w:num w:numId="17">
    <w:abstractNumId w:val="13"/>
  </w:num>
  <w:num w:numId="18">
    <w:abstractNumId w:val="19"/>
  </w:num>
  <w:num w:numId="19">
    <w:abstractNumId w:val="10"/>
  </w:num>
  <w:num w:numId="20">
    <w:abstractNumId w:val="12"/>
  </w:num>
  <w:num w:numId="21">
    <w:abstractNumId w:val="18"/>
  </w:num>
  <w:num w:numId="22">
    <w:abstractNumId w:val="7"/>
  </w:num>
  <w:num w:numId="23">
    <w:abstractNumId w:val="25"/>
  </w:num>
  <w:num w:numId="24">
    <w:abstractNumId w:val="0"/>
  </w:num>
  <w:num w:numId="25">
    <w:abstractNumId w:val="1"/>
  </w:num>
  <w:num w:numId="26">
    <w:abstractNumId w:val="4"/>
  </w:num>
  <w:num w:numId="27">
    <w:abstractNumId w:val="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6C"/>
    <w:rsid w:val="00000171"/>
    <w:rsid w:val="00000342"/>
    <w:rsid w:val="000003DA"/>
    <w:rsid w:val="0000040E"/>
    <w:rsid w:val="000008C4"/>
    <w:rsid w:val="00000CE2"/>
    <w:rsid w:val="00000D02"/>
    <w:rsid w:val="00000D11"/>
    <w:rsid w:val="00000EDF"/>
    <w:rsid w:val="0000145C"/>
    <w:rsid w:val="00001985"/>
    <w:rsid w:val="00001D43"/>
    <w:rsid w:val="0000293F"/>
    <w:rsid w:val="00002CC5"/>
    <w:rsid w:val="00002FFC"/>
    <w:rsid w:val="000033B2"/>
    <w:rsid w:val="0000491F"/>
    <w:rsid w:val="00004A7A"/>
    <w:rsid w:val="000051E8"/>
    <w:rsid w:val="0000552C"/>
    <w:rsid w:val="00005C34"/>
    <w:rsid w:val="00005CCA"/>
    <w:rsid w:val="00005E1B"/>
    <w:rsid w:val="00006514"/>
    <w:rsid w:val="00006C96"/>
    <w:rsid w:val="0000721D"/>
    <w:rsid w:val="0000729F"/>
    <w:rsid w:val="00007365"/>
    <w:rsid w:val="0000765E"/>
    <w:rsid w:val="0000773C"/>
    <w:rsid w:val="0000773E"/>
    <w:rsid w:val="00007B87"/>
    <w:rsid w:val="00010BBC"/>
    <w:rsid w:val="00010C5A"/>
    <w:rsid w:val="00010E06"/>
    <w:rsid w:val="00011DBA"/>
    <w:rsid w:val="00011EE2"/>
    <w:rsid w:val="00012095"/>
    <w:rsid w:val="000122B0"/>
    <w:rsid w:val="0001254E"/>
    <w:rsid w:val="00012657"/>
    <w:rsid w:val="00012787"/>
    <w:rsid w:val="00012CA7"/>
    <w:rsid w:val="00013156"/>
    <w:rsid w:val="000132E3"/>
    <w:rsid w:val="000139F1"/>
    <w:rsid w:val="00013B08"/>
    <w:rsid w:val="0001421A"/>
    <w:rsid w:val="000143FF"/>
    <w:rsid w:val="0001463D"/>
    <w:rsid w:val="00014C61"/>
    <w:rsid w:val="00015335"/>
    <w:rsid w:val="00016047"/>
    <w:rsid w:val="0001643C"/>
    <w:rsid w:val="000166A6"/>
    <w:rsid w:val="00016917"/>
    <w:rsid w:val="00017080"/>
    <w:rsid w:val="00017E4B"/>
    <w:rsid w:val="00020102"/>
    <w:rsid w:val="000202DD"/>
    <w:rsid w:val="000209BE"/>
    <w:rsid w:val="000209F9"/>
    <w:rsid w:val="000213D0"/>
    <w:rsid w:val="000217BD"/>
    <w:rsid w:val="00021E14"/>
    <w:rsid w:val="000223A6"/>
    <w:rsid w:val="00023261"/>
    <w:rsid w:val="0002327B"/>
    <w:rsid w:val="000247AB"/>
    <w:rsid w:val="00025EEC"/>
    <w:rsid w:val="00026EDB"/>
    <w:rsid w:val="000273BC"/>
    <w:rsid w:val="00030072"/>
    <w:rsid w:val="00030DBA"/>
    <w:rsid w:val="00030E7B"/>
    <w:rsid w:val="0003161E"/>
    <w:rsid w:val="00031912"/>
    <w:rsid w:val="00031D48"/>
    <w:rsid w:val="00031FA3"/>
    <w:rsid w:val="00032B44"/>
    <w:rsid w:val="000339CD"/>
    <w:rsid w:val="00033EE0"/>
    <w:rsid w:val="00033F27"/>
    <w:rsid w:val="000341B9"/>
    <w:rsid w:val="00034288"/>
    <w:rsid w:val="000343F1"/>
    <w:rsid w:val="00034606"/>
    <w:rsid w:val="00034611"/>
    <w:rsid w:val="00034B08"/>
    <w:rsid w:val="000352A4"/>
    <w:rsid w:val="0003567B"/>
    <w:rsid w:val="00036158"/>
    <w:rsid w:val="00036660"/>
    <w:rsid w:val="00036C40"/>
    <w:rsid w:val="00036CEC"/>
    <w:rsid w:val="00036F46"/>
    <w:rsid w:val="00036FFB"/>
    <w:rsid w:val="000374BA"/>
    <w:rsid w:val="000375BD"/>
    <w:rsid w:val="00037808"/>
    <w:rsid w:val="00037C0C"/>
    <w:rsid w:val="00037D16"/>
    <w:rsid w:val="0004006C"/>
    <w:rsid w:val="00040C59"/>
    <w:rsid w:val="00040E3B"/>
    <w:rsid w:val="00041077"/>
    <w:rsid w:val="00041096"/>
    <w:rsid w:val="00041BC2"/>
    <w:rsid w:val="00042E05"/>
    <w:rsid w:val="00042E73"/>
    <w:rsid w:val="00043E3D"/>
    <w:rsid w:val="000444FE"/>
    <w:rsid w:val="00044CE4"/>
    <w:rsid w:val="00044EBF"/>
    <w:rsid w:val="00044EF3"/>
    <w:rsid w:val="0004509F"/>
    <w:rsid w:val="0004513A"/>
    <w:rsid w:val="0004531F"/>
    <w:rsid w:val="00045A0E"/>
    <w:rsid w:val="00045C8F"/>
    <w:rsid w:val="00045E87"/>
    <w:rsid w:val="000461B0"/>
    <w:rsid w:val="00046761"/>
    <w:rsid w:val="00046A36"/>
    <w:rsid w:val="00046B17"/>
    <w:rsid w:val="000471BA"/>
    <w:rsid w:val="00047840"/>
    <w:rsid w:val="00047993"/>
    <w:rsid w:val="000500D4"/>
    <w:rsid w:val="00050A2C"/>
    <w:rsid w:val="00050C8A"/>
    <w:rsid w:val="0005248B"/>
    <w:rsid w:val="000527B5"/>
    <w:rsid w:val="000528DA"/>
    <w:rsid w:val="00052B9A"/>
    <w:rsid w:val="000534C4"/>
    <w:rsid w:val="00053602"/>
    <w:rsid w:val="00053754"/>
    <w:rsid w:val="00053848"/>
    <w:rsid w:val="00053DC2"/>
    <w:rsid w:val="0005436E"/>
    <w:rsid w:val="000549D7"/>
    <w:rsid w:val="00054A46"/>
    <w:rsid w:val="000551F9"/>
    <w:rsid w:val="000556DA"/>
    <w:rsid w:val="000561D1"/>
    <w:rsid w:val="00057002"/>
    <w:rsid w:val="00057150"/>
    <w:rsid w:val="0005719A"/>
    <w:rsid w:val="00057305"/>
    <w:rsid w:val="000573C8"/>
    <w:rsid w:val="00057BCF"/>
    <w:rsid w:val="00057E53"/>
    <w:rsid w:val="000601A5"/>
    <w:rsid w:val="000616A3"/>
    <w:rsid w:val="0006214B"/>
    <w:rsid w:val="000621D2"/>
    <w:rsid w:val="00062296"/>
    <w:rsid w:val="00062297"/>
    <w:rsid w:val="000626EB"/>
    <w:rsid w:val="000635E1"/>
    <w:rsid w:val="00063769"/>
    <w:rsid w:val="00063ABB"/>
    <w:rsid w:val="000641C1"/>
    <w:rsid w:val="00064AB4"/>
    <w:rsid w:val="00064DBB"/>
    <w:rsid w:val="00065056"/>
    <w:rsid w:val="00065088"/>
    <w:rsid w:val="000650FB"/>
    <w:rsid w:val="00065949"/>
    <w:rsid w:val="00065B88"/>
    <w:rsid w:val="00065D29"/>
    <w:rsid w:val="00065DA0"/>
    <w:rsid w:val="000662F1"/>
    <w:rsid w:val="00066462"/>
    <w:rsid w:val="00066DCA"/>
    <w:rsid w:val="0006706B"/>
    <w:rsid w:val="000700A5"/>
    <w:rsid w:val="00070324"/>
    <w:rsid w:val="000706E9"/>
    <w:rsid w:val="00070819"/>
    <w:rsid w:val="000709E1"/>
    <w:rsid w:val="00070A35"/>
    <w:rsid w:val="00070EE4"/>
    <w:rsid w:val="00070FB2"/>
    <w:rsid w:val="00071007"/>
    <w:rsid w:val="00071224"/>
    <w:rsid w:val="000715F6"/>
    <w:rsid w:val="000720BD"/>
    <w:rsid w:val="000722A2"/>
    <w:rsid w:val="000723D4"/>
    <w:rsid w:val="00072546"/>
    <w:rsid w:val="000725D8"/>
    <w:rsid w:val="0007263F"/>
    <w:rsid w:val="00074319"/>
    <w:rsid w:val="000751A7"/>
    <w:rsid w:val="0007616B"/>
    <w:rsid w:val="00077898"/>
    <w:rsid w:val="000816AE"/>
    <w:rsid w:val="00081B71"/>
    <w:rsid w:val="0008241D"/>
    <w:rsid w:val="000824B1"/>
    <w:rsid w:val="00082A8B"/>
    <w:rsid w:val="00082F8D"/>
    <w:rsid w:val="00083B38"/>
    <w:rsid w:val="00084422"/>
    <w:rsid w:val="000844AA"/>
    <w:rsid w:val="000847A4"/>
    <w:rsid w:val="000850ED"/>
    <w:rsid w:val="00085676"/>
    <w:rsid w:val="00085B80"/>
    <w:rsid w:val="00085E10"/>
    <w:rsid w:val="000860FD"/>
    <w:rsid w:val="000867B1"/>
    <w:rsid w:val="00086A76"/>
    <w:rsid w:val="000870F2"/>
    <w:rsid w:val="0008712D"/>
    <w:rsid w:val="00087583"/>
    <w:rsid w:val="00087858"/>
    <w:rsid w:val="000879A6"/>
    <w:rsid w:val="00087C03"/>
    <w:rsid w:val="00087E00"/>
    <w:rsid w:val="00091033"/>
    <w:rsid w:val="00091731"/>
    <w:rsid w:val="0009196A"/>
    <w:rsid w:val="00091FC4"/>
    <w:rsid w:val="000926BE"/>
    <w:rsid w:val="00092F04"/>
    <w:rsid w:val="0009312D"/>
    <w:rsid w:val="00093ABF"/>
    <w:rsid w:val="00093BF8"/>
    <w:rsid w:val="00093CAF"/>
    <w:rsid w:val="00093E59"/>
    <w:rsid w:val="00093E69"/>
    <w:rsid w:val="00094E88"/>
    <w:rsid w:val="000951AB"/>
    <w:rsid w:val="000954F1"/>
    <w:rsid w:val="00096314"/>
    <w:rsid w:val="00097091"/>
    <w:rsid w:val="00097CAF"/>
    <w:rsid w:val="00097CD9"/>
    <w:rsid w:val="000A044D"/>
    <w:rsid w:val="000A11C3"/>
    <w:rsid w:val="000A2DF6"/>
    <w:rsid w:val="000A3068"/>
    <w:rsid w:val="000A375C"/>
    <w:rsid w:val="000A3F93"/>
    <w:rsid w:val="000A4B3E"/>
    <w:rsid w:val="000A4D0A"/>
    <w:rsid w:val="000A5158"/>
    <w:rsid w:val="000A5DBB"/>
    <w:rsid w:val="000A6007"/>
    <w:rsid w:val="000A62C0"/>
    <w:rsid w:val="000A66DB"/>
    <w:rsid w:val="000A715F"/>
    <w:rsid w:val="000B0C22"/>
    <w:rsid w:val="000B12A9"/>
    <w:rsid w:val="000B191E"/>
    <w:rsid w:val="000B1C2F"/>
    <w:rsid w:val="000B2E62"/>
    <w:rsid w:val="000B34A8"/>
    <w:rsid w:val="000B3526"/>
    <w:rsid w:val="000B3826"/>
    <w:rsid w:val="000B3EF6"/>
    <w:rsid w:val="000B49B5"/>
    <w:rsid w:val="000B52F9"/>
    <w:rsid w:val="000B5DEC"/>
    <w:rsid w:val="000B5F57"/>
    <w:rsid w:val="000B60C8"/>
    <w:rsid w:val="000B716C"/>
    <w:rsid w:val="000B7DF4"/>
    <w:rsid w:val="000C035C"/>
    <w:rsid w:val="000C03F0"/>
    <w:rsid w:val="000C05FC"/>
    <w:rsid w:val="000C0801"/>
    <w:rsid w:val="000C2F4A"/>
    <w:rsid w:val="000C3B46"/>
    <w:rsid w:val="000C4021"/>
    <w:rsid w:val="000C40C5"/>
    <w:rsid w:val="000C4A2B"/>
    <w:rsid w:val="000C4D62"/>
    <w:rsid w:val="000C5227"/>
    <w:rsid w:val="000C5445"/>
    <w:rsid w:val="000C595F"/>
    <w:rsid w:val="000C5CAF"/>
    <w:rsid w:val="000C5E99"/>
    <w:rsid w:val="000C63AB"/>
    <w:rsid w:val="000C6957"/>
    <w:rsid w:val="000C716B"/>
    <w:rsid w:val="000C754B"/>
    <w:rsid w:val="000C7AAB"/>
    <w:rsid w:val="000C7F34"/>
    <w:rsid w:val="000D0089"/>
    <w:rsid w:val="000D00C8"/>
    <w:rsid w:val="000D0872"/>
    <w:rsid w:val="000D1912"/>
    <w:rsid w:val="000D3801"/>
    <w:rsid w:val="000D386E"/>
    <w:rsid w:val="000D3F59"/>
    <w:rsid w:val="000D450F"/>
    <w:rsid w:val="000D455B"/>
    <w:rsid w:val="000D4CE8"/>
    <w:rsid w:val="000D5A42"/>
    <w:rsid w:val="000D5AEE"/>
    <w:rsid w:val="000D5AFD"/>
    <w:rsid w:val="000D5B03"/>
    <w:rsid w:val="000D62EF"/>
    <w:rsid w:val="000D6781"/>
    <w:rsid w:val="000D679F"/>
    <w:rsid w:val="000E034E"/>
    <w:rsid w:val="000E0C14"/>
    <w:rsid w:val="000E0DF6"/>
    <w:rsid w:val="000E0F07"/>
    <w:rsid w:val="000E1063"/>
    <w:rsid w:val="000E13A3"/>
    <w:rsid w:val="000E1420"/>
    <w:rsid w:val="000E1476"/>
    <w:rsid w:val="000E1E89"/>
    <w:rsid w:val="000E2370"/>
    <w:rsid w:val="000E23D2"/>
    <w:rsid w:val="000E27A5"/>
    <w:rsid w:val="000E2AD9"/>
    <w:rsid w:val="000E2E93"/>
    <w:rsid w:val="000E3AFD"/>
    <w:rsid w:val="000E3E91"/>
    <w:rsid w:val="000E4560"/>
    <w:rsid w:val="000E473C"/>
    <w:rsid w:val="000E47B3"/>
    <w:rsid w:val="000E5748"/>
    <w:rsid w:val="000E6170"/>
    <w:rsid w:val="000E69E7"/>
    <w:rsid w:val="000E6CBA"/>
    <w:rsid w:val="000E723E"/>
    <w:rsid w:val="000E78B5"/>
    <w:rsid w:val="000E7BFB"/>
    <w:rsid w:val="000F17E7"/>
    <w:rsid w:val="000F1A70"/>
    <w:rsid w:val="000F30BD"/>
    <w:rsid w:val="000F3665"/>
    <w:rsid w:val="000F4420"/>
    <w:rsid w:val="000F46CF"/>
    <w:rsid w:val="000F4808"/>
    <w:rsid w:val="000F4CEE"/>
    <w:rsid w:val="000F4FCD"/>
    <w:rsid w:val="000F51D2"/>
    <w:rsid w:val="000F6133"/>
    <w:rsid w:val="000F6EA4"/>
    <w:rsid w:val="000F70AE"/>
    <w:rsid w:val="000F7135"/>
    <w:rsid w:val="000F723D"/>
    <w:rsid w:val="000F7487"/>
    <w:rsid w:val="000F79E4"/>
    <w:rsid w:val="000F7FDD"/>
    <w:rsid w:val="001000DC"/>
    <w:rsid w:val="00100E5E"/>
    <w:rsid w:val="00101768"/>
    <w:rsid w:val="00101A76"/>
    <w:rsid w:val="00101D49"/>
    <w:rsid w:val="001023CC"/>
    <w:rsid w:val="0010249E"/>
    <w:rsid w:val="001024ED"/>
    <w:rsid w:val="0010262D"/>
    <w:rsid w:val="0010264F"/>
    <w:rsid w:val="00103028"/>
    <w:rsid w:val="00103106"/>
    <w:rsid w:val="00103467"/>
    <w:rsid w:val="00103E40"/>
    <w:rsid w:val="001049E2"/>
    <w:rsid w:val="00105B37"/>
    <w:rsid w:val="00105D84"/>
    <w:rsid w:val="0010623F"/>
    <w:rsid w:val="00106522"/>
    <w:rsid w:val="00106723"/>
    <w:rsid w:val="0010682A"/>
    <w:rsid w:val="0010705E"/>
    <w:rsid w:val="0010723A"/>
    <w:rsid w:val="00110860"/>
    <w:rsid w:val="00110F50"/>
    <w:rsid w:val="00112001"/>
    <w:rsid w:val="001134D3"/>
    <w:rsid w:val="00113F8B"/>
    <w:rsid w:val="001144D8"/>
    <w:rsid w:val="00114AFE"/>
    <w:rsid w:val="001152AF"/>
    <w:rsid w:val="00115360"/>
    <w:rsid w:val="001155D8"/>
    <w:rsid w:val="001156D5"/>
    <w:rsid w:val="00115D73"/>
    <w:rsid w:val="00115F86"/>
    <w:rsid w:val="001160E8"/>
    <w:rsid w:val="001174B8"/>
    <w:rsid w:val="00117B30"/>
    <w:rsid w:val="00117B97"/>
    <w:rsid w:val="001203CC"/>
    <w:rsid w:val="00120563"/>
    <w:rsid w:val="001213B6"/>
    <w:rsid w:val="00121D2C"/>
    <w:rsid w:val="00123532"/>
    <w:rsid w:val="001236C4"/>
    <w:rsid w:val="00123DE4"/>
    <w:rsid w:val="00123E59"/>
    <w:rsid w:val="001242C9"/>
    <w:rsid w:val="00124338"/>
    <w:rsid w:val="001245E7"/>
    <w:rsid w:val="00124C49"/>
    <w:rsid w:val="001255B6"/>
    <w:rsid w:val="00125684"/>
    <w:rsid w:val="00125805"/>
    <w:rsid w:val="00125B7D"/>
    <w:rsid w:val="001266CE"/>
    <w:rsid w:val="00126E53"/>
    <w:rsid w:val="00126FED"/>
    <w:rsid w:val="00127B17"/>
    <w:rsid w:val="00130611"/>
    <w:rsid w:val="00130EA6"/>
    <w:rsid w:val="0013145B"/>
    <w:rsid w:val="0013178D"/>
    <w:rsid w:val="00131843"/>
    <w:rsid w:val="00131DD7"/>
    <w:rsid w:val="00131E82"/>
    <w:rsid w:val="0013290F"/>
    <w:rsid w:val="001332FF"/>
    <w:rsid w:val="00133330"/>
    <w:rsid w:val="001334C1"/>
    <w:rsid w:val="00133AE1"/>
    <w:rsid w:val="0013418C"/>
    <w:rsid w:val="00135165"/>
    <w:rsid w:val="001352B4"/>
    <w:rsid w:val="00135921"/>
    <w:rsid w:val="0013698B"/>
    <w:rsid w:val="001370D6"/>
    <w:rsid w:val="00137348"/>
    <w:rsid w:val="0013751F"/>
    <w:rsid w:val="00137AF2"/>
    <w:rsid w:val="00137FA7"/>
    <w:rsid w:val="0014032F"/>
    <w:rsid w:val="00140421"/>
    <w:rsid w:val="00140E74"/>
    <w:rsid w:val="001416CE"/>
    <w:rsid w:val="0014207E"/>
    <w:rsid w:val="00142118"/>
    <w:rsid w:val="001421E7"/>
    <w:rsid w:val="0014273B"/>
    <w:rsid w:val="001429EF"/>
    <w:rsid w:val="00142E2C"/>
    <w:rsid w:val="00143115"/>
    <w:rsid w:val="0014340B"/>
    <w:rsid w:val="0014355B"/>
    <w:rsid w:val="001439A6"/>
    <w:rsid w:val="00143A0B"/>
    <w:rsid w:val="0014422A"/>
    <w:rsid w:val="00144A09"/>
    <w:rsid w:val="00145983"/>
    <w:rsid w:val="001459E5"/>
    <w:rsid w:val="00145AF5"/>
    <w:rsid w:val="00145BE3"/>
    <w:rsid w:val="00146E0E"/>
    <w:rsid w:val="00146F76"/>
    <w:rsid w:val="00146FBC"/>
    <w:rsid w:val="0014713D"/>
    <w:rsid w:val="00150071"/>
    <w:rsid w:val="0015053D"/>
    <w:rsid w:val="00150714"/>
    <w:rsid w:val="001516AF"/>
    <w:rsid w:val="00151E77"/>
    <w:rsid w:val="00151F1D"/>
    <w:rsid w:val="001520F2"/>
    <w:rsid w:val="0015211B"/>
    <w:rsid w:val="00152839"/>
    <w:rsid w:val="0015391B"/>
    <w:rsid w:val="00154689"/>
    <w:rsid w:val="0015469B"/>
    <w:rsid w:val="00156CD7"/>
    <w:rsid w:val="00156F0F"/>
    <w:rsid w:val="00156F1E"/>
    <w:rsid w:val="00157994"/>
    <w:rsid w:val="001604C5"/>
    <w:rsid w:val="0016072F"/>
    <w:rsid w:val="0016178B"/>
    <w:rsid w:val="00161FA7"/>
    <w:rsid w:val="00162F5F"/>
    <w:rsid w:val="00163521"/>
    <w:rsid w:val="001637E1"/>
    <w:rsid w:val="00163AD5"/>
    <w:rsid w:val="00163AE4"/>
    <w:rsid w:val="0016445D"/>
    <w:rsid w:val="00164B16"/>
    <w:rsid w:val="00164B52"/>
    <w:rsid w:val="001655D0"/>
    <w:rsid w:val="00165E7E"/>
    <w:rsid w:val="00165F74"/>
    <w:rsid w:val="00166802"/>
    <w:rsid w:val="0016764E"/>
    <w:rsid w:val="001677FD"/>
    <w:rsid w:val="0016780F"/>
    <w:rsid w:val="001707EE"/>
    <w:rsid w:val="00172058"/>
    <w:rsid w:val="0017257A"/>
    <w:rsid w:val="00172687"/>
    <w:rsid w:val="001726FD"/>
    <w:rsid w:val="00172B8A"/>
    <w:rsid w:val="0017356C"/>
    <w:rsid w:val="001735AC"/>
    <w:rsid w:val="001743F3"/>
    <w:rsid w:val="001744B0"/>
    <w:rsid w:val="001747CB"/>
    <w:rsid w:val="001751BE"/>
    <w:rsid w:val="00176515"/>
    <w:rsid w:val="00177097"/>
    <w:rsid w:val="0017787D"/>
    <w:rsid w:val="001779DD"/>
    <w:rsid w:val="00177E80"/>
    <w:rsid w:val="00177EE1"/>
    <w:rsid w:val="00180077"/>
    <w:rsid w:val="001803C2"/>
    <w:rsid w:val="00180637"/>
    <w:rsid w:val="0018140B"/>
    <w:rsid w:val="00182C32"/>
    <w:rsid w:val="0018373B"/>
    <w:rsid w:val="00184B6B"/>
    <w:rsid w:val="00185B1A"/>
    <w:rsid w:val="0018659E"/>
    <w:rsid w:val="00186A0D"/>
    <w:rsid w:val="001871D3"/>
    <w:rsid w:val="00187662"/>
    <w:rsid w:val="001910F0"/>
    <w:rsid w:val="00191825"/>
    <w:rsid w:val="00192B9F"/>
    <w:rsid w:val="0019347C"/>
    <w:rsid w:val="00193991"/>
    <w:rsid w:val="00193AC7"/>
    <w:rsid w:val="0019440F"/>
    <w:rsid w:val="0019461E"/>
    <w:rsid w:val="00194B93"/>
    <w:rsid w:val="0019574F"/>
    <w:rsid w:val="00196317"/>
    <w:rsid w:val="00196342"/>
    <w:rsid w:val="00196CC7"/>
    <w:rsid w:val="00196EAF"/>
    <w:rsid w:val="00197300"/>
    <w:rsid w:val="00197440"/>
    <w:rsid w:val="00197464"/>
    <w:rsid w:val="0019753C"/>
    <w:rsid w:val="001A0772"/>
    <w:rsid w:val="001A0CA1"/>
    <w:rsid w:val="001A0EFA"/>
    <w:rsid w:val="001A0F6C"/>
    <w:rsid w:val="001A11D6"/>
    <w:rsid w:val="001A13CC"/>
    <w:rsid w:val="001A1C22"/>
    <w:rsid w:val="001A1DE4"/>
    <w:rsid w:val="001A1F65"/>
    <w:rsid w:val="001A21D6"/>
    <w:rsid w:val="001A2450"/>
    <w:rsid w:val="001A2466"/>
    <w:rsid w:val="001A28CD"/>
    <w:rsid w:val="001A2E14"/>
    <w:rsid w:val="001A2FBD"/>
    <w:rsid w:val="001A3369"/>
    <w:rsid w:val="001A3FC3"/>
    <w:rsid w:val="001A3FF4"/>
    <w:rsid w:val="001A48D0"/>
    <w:rsid w:val="001A50ED"/>
    <w:rsid w:val="001A5C9F"/>
    <w:rsid w:val="001A5E8B"/>
    <w:rsid w:val="001A5FF3"/>
    <w:rsid w:val="001A6307"/>
    <w:rsid w:val="001A673F"/>
    <w:rsid w:val="001A6962"/>
    <w:rsid w:val="001A6C21"/>
    <w:rsid w:val="001A6D90"/>
    <w:rsid w:val="001A6FE3"/>
    <w:rsid w:val="001A7650"/>
    <w:rsid w:val="001A7E66"/>
    <w:rsid w:val="001B018B"/>
    <w:rsid w:val="001B1CEC"/>
    <w:rsid w:val="001B1EA3"/>
    <w:rsid w:val="001B2487"/>
    <w:rsid w:val="001B24C8"/>
    <w:rsid w:val="001B26E8"/>
    <w:rsid w:val="001B30FD"/>
    <w:rsid w:val="001B40A4"/>
    <w:rsid w:val="001B41C2"/>
    <w:rsid w:val="001B42F0"/>
    <w:rsid w:val="001B4EA6"/>
    <w:rsid w:val="001B6123"/>
    <w:rsid w:val="001B6A22"/>
    <w:rsid w:val="001B6A6D"/>
    <w:rsid w:val="001B6FED"/>
    <w:rsid w:val="001B7424"/>
    <w:rsid w:val="001B7B7C"/>
    <w:rsid w:val="001C0207"/>
    <w:rsid w:val="001C04F4"/>
    <w:rsid w:val="001C0649"/>
    <w:rsid w:val="001C0872"/>
    <w:rsid w:val="001C0BBB"/>
    <w:rsid w:val="001C0BF1"/>
    <w:rsid w:val="001C0D94"/>
    <w:rsid w:val="001C26B1"/>
    <w:rsid w:val="001C2EF8"/>
    <w:rsid w:val="001C3EE5"/>
    <w:rsid w:val="001C43E4"/>
    <w:rsid w:val="001C451C"/>
    <w:rsid w:val="001C4CDD"/>
    <w:rsid w:val="001C4E8C"/>
    <w:rsid w:val="001C5326"/>
    <w:rsid w:val="001C5359"/>
    <w:rsid w:val="001C58D9"/>
    <w:rsid w:val="001C6326"/>
    <w:rsid w:val="001C6438"/>
    <w:rsid w:val="001C66C7"/>
    <w:rsid w:val="001C686F"/>
    <w:rsid w:val="001C6D48"/>
    <w:rsid w:val="001C76E3"/>
    <w:rsid w:val="001C782C"/>
    <w:rsid w:val="001D0180"/>
    <w:rsid w:val="001D065F"/>
    <w:rsid w:val="001D1044"/>
    <w:rsid w:val="001D1374"/>
    <w:rsid w:val="001D1A77"/>
    <w:rsid w:val="001D2032"/>
    <w:rsid w:val="001D26B1"/>
    <w:rsid w:val="001D2A41"/>
    <w:rsid w:val="001D2B49"/>
    <w:rsid w:val="001D2C3B"/>
    <w:rsid w:val="001D32D4"/>
    <w:rsid w:val="001D32DF"/>
    <w:rsid w:val="001D35DF"/>
    <w:rsid w:val="001D38D7"/>
    <w:rsid w:val="001D405C"/>
    <w:rsid w:val="001D40AB"/>
    <w:rsid w:val="001D426F"/>
    <w:rsid w:val="001D42E9"/>
    <w:rsid w:val="001D4426"/>
    <w:rsid w:val="001D469B"/>
    <w:rsid w:val="001D4B69"/>
    <w:rsid w:val="001D4EB3"/>
    <w:rsid w:val="001D5205"/>
    <w:rsid w:val="001D6AB1"/>
    <w:rsid w:val="001D6BEA"/>
    <w:rsid w:val="001E09A9"/>
    <w:rsid w:val="001E0DF6"/>
    <w:rsid w:val="001E1BED"/>
    <w:rsid w:val="001E1E40"/>
    <w:rsid w:val="001E2297"/>
    <w:rsid w:val="001E236F"/>
    <w:rsid w:val="001E24BB"/>
    <w:rsid w:val="001E2984"/>
    <w:rsid w:val="001E39CF"/>
    <w:rsid w:val="001E39F3"/>
    <w:rsid w:val="001E4A78"/>
    <w:rsid w:val="001E4B09"/>
    <w:rsid w:val="001E50FE"/>
    <w:rsid w:val="001E56C3"/>
    <w:rsid w:val="001E760E"/>
    <w:rsid w:val="001E781C"/>
    <w:rsid w:val="001E78CC"/>
    <w:rsid w:val="001F0404"/>
    <w:rsid w:val="001F2246"/>
    <w:rsid w:val="001F2281"/>
    <w:rsid w:val="001F27C4"/>
    <w:rsid w:val="001F3465"/>
    <w:rsid w:val="001F34DB"/>
    <w:rsid w:val="001F3BC2"/>
    <w:rsid w:val="001F3C11"/>
    <w:rsid w:val="001F41D1"/>
    <w:rsid w:val="001F4633"/>
    <w:rsid w:val="001F4709"/>
    <w:rsid w:val="001F48E1"/>
    <w:rsid w:val="001F4A63"/>
    <w:rsid w:val="001F4CE8"/>
    <w:rsid w:val="001F52E3"/>
    <w:rsid w:val="001F52E9"/>
    <w:rsid w:val="001F53C3"/>
    <w:rsid w:val="001F5A95"/>
    <w:rsid w:val="001F6261"/>
    <w:rsid w:val="001F6ABF"/>
    <w:rsid w:val="001F77EB"/>
    <w:rsid w:val="001F7AF3"/>
    <w:rsid w:val="001F7CCE"/>
    <w:rsid w:val="00201BAD"/>
    <w:rsid w:val="00202111"/>
    <w:rsid w:val="00202807"/>
    <w:rsid w:val="002028AC"/>
    <w:rsid w:val="00203704"/>
    <w:rsid w:val="002045A1"/>
    <w:rsid w:val="00205496"/>
    <w:rsid w:val="002055DE"/>
    <w:rsid w:val="002059A1"/>
    <w:rsid w:val="00205C95"/>
    <w:rsid w:val="00205F09"/>
    <w:rsid w:val="002064B0"/>
    <w:rsid w:val="002067C3"/>
    <w:rsid w:val="0020690F"/>
    <w:rsid w:val="0020721C"/>
    <w:rsid w:val="00207CD9"/>
    <w:rsid w:val="002103F0"/>
    <w:rsid w:val="0021086C"/>
    <w:rsid w:val="00210B9B"/>
    <w:rsid w:val="00211817"/>
    <w:rsid w:val="00211CC0"/>
    <w:rsid w:val="00212252"/>
    <w:rsid w:val="002130AA"/>
    <w:rsid w:val="00213A6E"/>
    <w:rsid w:val="00214096"/>
    <w:rsid w:val="002144C2"/>
    <w:rsid w:val="00214BB4"/>
    <w:rsid w:val="00214D8C"/>
    <w:rsid w:val="00214F37"/>
    <w:rsid w:val="00214F42"/>
    <w:rsid w:val="00214FBF"/>
    <w:rsid w:val="00215E2D"/>
    <w:rsid w:val="002164D7"/>
    <w:rsid w:val="00216798"/>
    <w:rsid w:val="002174FB"/>
    <w:rsid w:val="00217893"/>
    <w:rsid w:val="00217D1C"/>
    <w:rsid w:val="00220752"/>
    <w:rsid w:val="0022076D"/>
    <w:rsid w:val="0022076F"/>
    <w:rsid w:val="00220D6A"/>
    <w:rsid w:val="0022192F"/>
    <w:rsid w:val="002219B2"/>
    <w:rsid w:val="00221B45"/>
    <w:rsid w:val="00221C16"/>
    <w:rsid w:val="00221CF5"/>
    <w:rsid w:val="00221F61"/>
    <w:rsid w:val="00222398"/>
    <w:rsid w:val="002224A2"/>
    <w:rsid w:val="00222989"/>
    <w:rsid w:val="00223446"/>
    <w:rsid w:val="00223B7C"/>
    <w:rsid w:val="002251D7"/>
    <w:rsid w:val="0022579C"/>
    <w:rsid w:val="002258FF"/>
    <w:rsid w:val="00226140"/>
    <w:rsid w:val="0022667B"/>
    <w:rsid w:val="002274F0"/>
    <w:rsid w:val="00227795"/>
    <w:rsid w:val="00227BA4"/>
    <w:rsid w:val="00227CA0"/>
    <w:rsid w:val="00230315"/>
    <w:rsid w:val="002305ED"/>
    <w:rsid w:val="0023132A"/>
    <w:rsid w:val="0023133A"/>
    <w:rsid w:val="0023170E"/>
    <w:rsid w:val="00232BF1"/>
    <w:rsid w:val="0023464A"/>
    <w:rsid w:val="0023470D"/>
    <w:rsid w:val="0023510E"/>
    <w:rsid w:val="00235227"/>
    <w:rsid w:val="002354EF"/>
    <w:rsid w:val="00235516"/>
    <w:rsid w:val="00235523"/>
    <w:rsid w:val="00235841"/>
    <w:rsid w:val="0023585F"/>
    <w:rsid w:val="00240206"/>
    <w:rsid w:val="00240721"/>
    <w:rsid w:val="00240734"/>
    <w:rsid w:val="00240932"/>
    <w:rsid w:val="00240963"/>
    <w:rsid w:val="002409D4"/>
    <w:rsid w:val="00240AFC"/>
    <w:rsid w:val="00240B85"/>
    <w:rsid w:val="00241240"/>
    <w:rsid w:val="0024143C"/>
    <w:rsid w:val="002415C8"/>
    <w:rsid w:val="00241796"/>
    <w:rsid w:val="00241C35"/>
    <w:rsid w:val="00241CB3"/>
    <w:rsid w:val="00242BDE"/>
    <w:rsid w:val="00242E81"/>
    <w:rsid w:val="00244987"/>
    <w:rsid w:val="0024533B"/>
    <w:rsid w:val="00245E9B"/>
    <w:rsid w:val="00245F4F"/>
    <w:rsid w:val="002476FC"/>
    <w:rsid w:val="002479C5"/>
    <w:rsid w:val="00247A3A"/>
    <w:rsid w:val="0025099E"/>
    <w:rsid w:val="00250ACA"/>
    <w:rsid w:val="00250CCE"/>
    <w:rsid w:val="00250D4C"/>
    <w:rsid w:val="00250DF7"/>
    <w:rsid w:val="0025141B"/>
    <w:rsid w:val="00251662"/>
    <w:rsid w:val="002518E1"/>
    <w:rsid w:val="002518E4"/>
    <w:rsid w:val="00251D17"/>
    <w:rsid w:val="00251DA6"/>
    <w:rsid w:val="00251F96"/>
    <w:rsid w:val="00252379"/>
    <w:rsid w:val="0025255E"/>
    <w:rsid w:val="00252584"/>
    <w:rsid w:val="00252BB4"/>
    <w:rsid w:val="002531A8"/>
    <w:rsid w:val="00253239"/>
    <w:rsid w:val="00253520"/>
    <w:rsid w:val="0025368E"/>
    <w:rsid w:val="00253998"/>
    <w:rsid w:val="00254EC4"/>
    <w:rsid w:val="00254EC5"/>
    <w:rsid w:val="002555FA"/>
    <w:rsid w:val="0025573D"/>
    <w:rsid w:val="0025577F"/>
    <w:rsid w:val="00255B2E"/>
    <w:rsid w:val="00256696"/>
    <w:rsid w:val="00256BF4"/>
    <w:rsid w:val="00256C62"/>
    <w:rsid w:val="00256CA0"/>
    <w:rsid w:val="00256E7F"/>
    <w:rsid w:val="0025732D"/>
    <w:rsid w:val="002575F6"/>
    <w:rsid w:val="00257C2C"/>
    <w:rsid w:val="002609CB"/>
    <w:rsid w:val="00260B59"/>
    <w:rsid w:val="00260BF5"/>
    <w:rsid w:val="0026142D"/>
    <w:rsid w:val="002614B1"/>
    <w:rsid w:val="002618A4"/>
    <w:rsid w:val="00261C0A"/>
    <w:rsid w:val="0026377F"/>
    <w:rsid w:val="002645C3"/>
    <w:rsid w:val="002647D7"/>
    <w:rsid w:val="002655E8"/>
    <w:rsid w:val="002657C9"/>
    <w:rsid w:val="00265ECF"/>
    <w:rsid w:val="00266054"/>
    <w:rsid w:val="0026605C"/>
    <w:rsid w:val="002669A3"/>
    <w:rsid w:val="00266C58"/>
    <w:rsid w:val="00271043"/>
    <w:rsid w:val="00272098"/>
    <w:rsid w:val="00272AAD"/>
    <w:rsid w:val="00272B5E"/>
    <w:rsid w:val="00273D5D"/>
    <w:rsid w:val="0027437A"/>
    <w:rsid w:val="002754BD"/>
    <w:rsid w:val="0027550E"/>
    <w:rsid w:val="002757FA"/>
    <w:rsid w:val="00275FB1"/>
    <w:rsid w:val="002760A1"/>
    <w:rsid w:val="00276501"/>
    <w:rsid w:val="00276D83"/>
    <w:rsid w:val="002805F3"/>
    <w:rsid w:val="00280828"/>
    <w:rsid w:val="00280C4D"/>
    <w:rsid w:val="002810DE"/>
    <w:rsid w:val="00282508"/>
    <w:rsid w:val="002832C4"/>
    <w:rsid w:val="0028348F"/>
    <w:rsid w:val="00286059"/>
    <w:rsid w:val="00286CB1"/>
    <w:rsid w:val="0028737E"/>
    <w:rsid w:val="00287ADA"/>
    <w:rsid w:val="00287E47"/>
    <w:rsid w:val="00287EA1"/>
    <w:rsid w:val="002912D4"/>
    <w:rsid w:val="00291461"/>
    <w:rsid w:val="00291CA2"/>
    <w:rsid w:val="002920D2"/>
    <w:rsid w:val="002920ED"/>
    <w:rsid w:val="002932DB"/>
    <w:rsid w:val="002933DF"/>
    <w:rsid w:val="0029345C"/>
    <w:rsid w:val="00293467"/>
    <w:rsid w:val="00293519"/>
    <w:rsid w:val="00293837"/>
    <w:rsid w:val="00293A44"/>
    <w:rsid w:val="00293A69"/>
    <w:rsid w:val="002940BD"/>
    <w:rsid w:val="00294657"/>
    <w:rsid w:val="002946F9"/>
    <w:rsid w:val="00294DD4"/>
    <w:rsid w:val="00295682"/>
    <w:rsid w:val="00296641"/>
    <w:rsid w:val="00296D80"/>
    <w:rsid w:val="00297AF9"/>
    <w:rsid w:val="00297C26"/>
    <w:rsid w:val="00297E89"/>
    <w:rsid w:val="002A05D5"/>
    <w:rsid w:val="002A0B29"/>
    <w:rsid w:val="002A0E62"/>
    <w:rsid w:val="002A1611"/>
    <w:rsid w:val="002A208B"/>
    <w:rsid w:val="002A26CA"/>
    <w:rsid w:val="002A3B7E"/>
    <w:rsid w:val="002A3D29"/>
    <w:rsid w:val="002A58AB"/>
    <w:rsid w:val="002A66C8"/>
    <w:rsid w:val="002A6863"/>
    <w:rsid w:val="002A6ED0"/>
    <w:rsid w:val="002A7194"/>
    <w:rsid w:val="002A7888"/>
    <w:rsid w:val="002B00FD"/>
    <w:rsid w:val="002B0491"/>
    <w:rsid w:val="002B11AD"/>
    <w:rsid w:val="002B1520"/>
    <w:rsid w:val="002B194B"/>
    <w:rsid w:val="002B1EF5"/>
    <w:rsid w:val="002B2C5A"/>
    <w:rsid w:val="002B3F0F"/>
    <w:rsid w:val="002B4378"/>
    <w:rsid w:val="002B43B8"/>
    <w:rsid w:val="002B49FC"/>
    <w:rsid w:val="002B4E01"/>
    <w:rsid w:val="002B60DE"/>
    <w:rsid w:val="002B6238"/>
    <w:rsid w:val="002C0CB6"/>
    <w:rsid w:val="002C0D79"/>
    <w:rsid w:val="002C0FA1"/>
    <w:rsid w:val="002C150C"/>
    <w:rsid w:val="002C157E"/>
    <w:rsid w:val="002C199F"/>
    <w:rsid w:val="002C2773"/>
    <w:rsid w:val="002C2F8A"/>
    <w:rsid w:val="002C3338"/>
    <w:rsid w:val="002C390D"/>
    <w:rsid w:val="002C390E"/>
    <w:rsid w:val="002C3CF4"/>
    <w:rsid w:val="002C3FB0"/>
    <w:rsid w:val="002C4BE0"/>
    <w:rsid w:val="002C550B"/>
    <w:rsid w:val="002C58CF"/>
    <w:rsid w:val="002C5A6E"/>
    <w:rsid w:val="002C6981"/>
    <w:rsid w:val="002C6B52"/>
    <w:rsid w:val="002C7156"/>
    <w:rsid w:val="002C734E"/>
    <w:rsid w:val="002C73A8"/>
    <w:rsid w:val="002C7480"/>
    <w:rsid w:val="002C7CBE"/>
    <w:rsid w:val="002C7DE0"/>
    <w:rsid w:val="002D0883"/>
    <w:rsid w:val="002D0A51"/>
    <w:rsid w:val="002D0EB1"/>
    <w:rsid w:val="002D118F"/>
    <w:rsid w:val="002D24DB"/>
    <w:rsid w:val="002D259E"/>
    <w:rsid w:val="002D2A20"/>
    <w:rsid w:val="002D2D60"/>
    <w:rsid w:val="002D3AA9"/>
    <w:rsid w:val="002D4E0B"/>
    <w:rsid w:val="002D4E69"/>
    <w:rsid w:val="002D4E71"/>
    <w:rsid w:val="002D4F14"/>
    <w:rsid w:val="002D549C"/>
    <w:rsid w:val="002D59CE"/>
    <w:rsid w:val="002D60B6"/>
    <w:rsid w:val="002D629F"/>
    <w:rsid w:val="002D6398"/>
    <w:rsid w:val="002D710B"/>
    <w:rsid w:val="002D72BF"/>
    <w:rsid w:val="002D7DF1"/>
    <w:rsid w:val="002E1BD5"/>
    <w:rsid w:val="002E213F"/>
    <w:rsid w:val="002E2394"/>
    <w:rsid w:val="002E2B61"/>
    <w:rsid w:val="002E335C"/>
    <w:rsid w:val="002E3B74"/>
    <w:rsid w:val="002E3D3A"/>
    <w:rsid w:val="002E40F4"/>
    <w:rsid w:val="002E42C9"/>
    <w:rsid w:val="002E43C6"/>
    <w:rsid w:val="002E47CD"/>
    <w:rsid w:val="002E50DE"/>
    <w:rsid w:val="002E5252"/>
    <w:rsid w:val="002E5BF9"/>
    <w:rsid w:val="002E67B4"/>
    <w:rsid w:val="002F01B3"/>
    <w:rsid w:val="002F03F2"/>
    <w:rsid w:val="002F0805"/>
    <w:rsid w:val="002F09BD"/>
    <w:rsid w:val="002F0F16"/>
    <w:rsid w:val="002F1BBB"/>
    <w:rsid w:val="002F220F"/>
    <w:rsid w:val="002F25AA"/>
    <w:rsid w:val="002F2B21"/>
    <w:rsid w:val="002F2ECE"/>
    <w:rsid w:val="002F353C"/>
    <w:rsid w:val="002F42E1"/>
    <w:rsid w:val="002F4645"/>
    <w:rsid w:val="002F4BA3"/>
    <w:rsid w:val="002F4F6F"/>
    <w:rsid w:val="002F525D"/>
    <w:rsid w:val="002F5C41"/>
    <w:rsid w:val="002F75AA"/>
    <w:rsid w:val="002F7984"/>
    <w:rsid w:val="003002BA"/>
    <w:rsid w:val="00300CFB"/>
    <w:rsid w:val="003010E1"/>
    <w:rsid w:val="003016F4"/>
    <w:rsid w:val="00301835"/>
    <w:rsid w:val="00302868"/>
    <w:rsid w:val="00302E90"/>
    <w:rsid w:val="003032E5"/>
    <w:rsid w:val="003032EB"/>
    <w:rsid w:val="0030331F"/>
    <w:rsid w:val="0030419A"/>
    <w:rsid w:val="00304323"/>
    <w:rsid w:val="00304558"/>
    <w:rsid w:val="003045CA"/>
    <w:rsid w:val="00304662"/>
    <w:rsid w:val="00304789"/>
    <w:rsid w:val="00304970"/>
    <w:rsid w:val="00304E07"/>
    <w:rsid w:val="00304EA4"/>
    <w:rsid w:val="003050F8"/>
    <w:rsid w:val="003058C7"/>
    <w:rsid w:val="00305D43"/>
    <w:rsid w:val="0030689A"/>
    <w:rsid w:val="00307D96"/>
    <w:rsid w:val="00307E67"/>
    <w:rsid w:val="00307F8B"/>
    <w:rsid w:val="00310227"/>
    <w:rsid w:val="0031041C"/>
    <w:rsid w:val="003108D7"/>
    <w:rsid w:val="0031138D"/>
    <w:rsid w:val="00311A4D"/>
    <w:rsid w:val="00312F07"/>
    <w:rsid w:val="00313896"/>
    <w:rsid w:val="0031503A"/>
    <w:rsid w:val="003152C7"/>
    <w:rsid w:val="00315836"/>
    <w:rsid w:val="00315CF0"/>
    <w:rsid w:val="003161FB"/>
    <w:rsid w:val="00316514"/>
    <w:rsid w:val="00316D45"/>
    <w:rsid w:val="0031741F"/>
    <w:rsid w:val="00317601"/>
    <w:rsid w:val="0032087F"/>
    <w:rsid w:val="00320B74"/>
    <w:rsid w:val="00320BD3"/>
    <w:rsid w:val="00320D9E"/>
    <w:rsid w:val="00320E14"/>
    <w:rsid w:val="00321970"/>
    <w:rsid w:val="00321CA4"/>
    <w:rsid w:val="00321E76"/>
    <w:rsid w:val="0032211B"/>
    <w:rsid w:val="0032223D"/>
    <w:rsid w:val="0032229C"/>
    <w:rsid w:val="00322730"/>
    <w:rsid w:val="003227CD"/>
    <w:rsid w:val="00322991"/>
    <w:rsid w:val="00323786"/>
    <w:rsid w:val="00323DF3"/>
    <w:rsid w:val="003241C1"/>
    <w:rsid w:val="00324A52"/>
    <w:rsid w:val="00324D56"/>
    <w:rsid w:val="003254F7"/>
    <w:rsid w:val="00325582"/>
    <w:rsid w:val="003260DB"/>
    <w:rsid w:val="003261B4"/>
    <w:rsid w:val="003262D6"/>
    <w:rsid w:val="003266B5"/>
    <w:rsid w:val="003269B3"/>
    <w:rsid w:val="003279A2"/>
    <w:rsid w:val="0033062A"/>
    <w:rsid w:val="00330C61"/>
    <w:rsid w:val="00330C82"/>
    <w:rsid w:val="003319DE"/>
    <w:rsid w:val="00331BF6"/>
    <w:rsid w:val="00331E67"/>
    <w:rsid w:val="003321FB"/>
    <w:rsid w:val="0033277B"/>
    <w:rsid w:val="00332E72"/>
    <w:rsid w:val="00333410"/>
    <w:rsid w:val="003339A9"/>
    <w:rsid w:val="003339AE"/>
    <w:rsid w:val="00334956"/>
    <w:rsid w:val="00334B59"/>
    <w:rsid w:val="003358F4"/>
    <w:rsid w:val="00335979"/>
    <w:rsid w:val="00335AB1"/>
    <w:rsid w:val="0033631A"/>
    <w:rsid w:val="00337141"/>
    <w:rsid w:val="00337492"/>
    <w:rsid w:val="00337495"/>
    <w:rsid w:val="00337BA2"/>
    <w:rsid w:val="00340456"/>
    <w:rsid w:val="00341062"/>
    <w:rsid w:val="00341157"/>
    <w:rsid w:val="00341747"/>
    <w:rsid w:val="00341A1D"/>
    <w:rsid w:val="00341BF0"/>
    <w:rsid w:val="00341E77"/>
    <w:rsid w:val="00342B11"/>
    <w:rsid w:val="00343706"/>
    <w:rsid w:val="00344008"/>
    <w:rsid w:val="00344089"/>
    <w:rsid w:val="0034450D"/>
    <w:rsid w:val="00344A74"/>
    <w:rsid w:val="00345148"/>
    <w:rsid w:val="003457FF"/>
    <w:rsid w:val="00345B1B"/>
    <w:rsid w:val="00345EB1"/>
    <w:rsid w:val="0034613B"/>
    <w:rsid w:val="00347133"/>
    <w:rsid w:val="003476DD"/>
    <w:rsid w:val="00347977"/>
    <w:rsid w:val="00347B75"/>
    <w:rsid w:val="00347C9B"/>
    <w:rsid w:val="00347CAB"/>
    <w:rsid w:val="003504EC"/>
    <w:rsid w:val="00350873"/>
    <w:rsid w:val="003508BE"/>
    <w:rsid w:val="0035097B"/>
    <w:rsid w:val="00350EB8"/>
    <w:rsid w:val="00350FF5"/>
    <w:rsid w:val="003518EA"/>
    <w:rsid w:val="00352361"/>
    <w:rsid w:val="003524FC"/>
    <w:rsid w:val="00352A6D"/>
    <w:rsid w:val="00353A3E"/>
    <w:rsid w:val="0035483F"/>
    <w:rsid w:val="003548B5"/>
    <w:rsid w:val="0035532C"/>
    <w:rsid w:val="00355547"/>
    <w:rsid w:val="003559F5"/>
    <w:rsid w:val="00355AE2"/>
    <w:rsid w:val="00356439"/>
    <w:rsid w:val="00356465"/>
    <w:rsid w:val="00357CEB"/>
    <w:rsid w:val="00357D28"/>
    <w:rsid w:val="00357E61"/>
    <w:rsid w:val="00360CDC"/>
    <w:rsid w:val="003616A5"/>
    <w:rsid w:val="00361DA8"/>
    <w:rsid w:val="003621C3"/>
    <w:rsid w:val="00363B53"/>
    <w:rsid w:val="00363D60"/>
    <w:rsid w:val="0036450C"/>
    <w:rsid w:val="003649F1"/>
    <w:rsid w:val="003649FA"/>
    <w:rsid w:val="00364FE3"/>
    <w:rsid w:val="00365080"/>
    <w:rsid w:val="00365749"/>
    <w:rsid w:val="003666A1"/>
    <w:rsid w:val="00366B6F"/>
    <w:rsid w:val="00366CF7"/>
    <w:rsid w:val="0036779C"/>
    <w:rsid w:val="00367D06"/>
    <w:rsid w:val="00367DB0"/>
    <w:rsid w:val="00370115"/>
    <w:rsid w:val="00370915"/>
    <w:rsid w:val="003714E8"/>
    <w:rsid w:val="003731B9"/>
    <w:rsid w:val="00373519"/>
    <w:rsid w:val="0037395B"/>
    <w:rsid w:val="0037404A"/>
    <w:rsid w:val="0037418F"/>
    <w:rsid w:val="00374259"/>
    <w:rsid w:val="003743F0"/>
    <w:rsid w:val="00374741"/>
    <w:rsid w:val="003754E3"/>
    <w:rsid w:val="00375AF8"/>
    <w:rsid w:val="00376171"/>
    <w:rsid w:val="00377B11"/>
    <w:rsid w:val="00380EFF"/>
    <w:rsid w:val="00381130"/>
    <w:rsid w:val="00381EE6"/>
    <w:rsid w:val="00382E85"/>
    <w:rsid w:val="00383177"/>
    <w:rsid w:val="003835FD"/>
    <w:rsid w:val="00383CEE"/>
    <w:rsid w:val="00383CF7"/>
    <w:rsid w:val="003844A5"/>
    <w:rsid w:val="003847E1"/>
    <w:rsid w:val="003848AC"/>
    <w:rsid w:val="00384CA1"/>
    <w:rsid w:val="00385623"/>
    <w:rsid w:val="00385A2F"/>
    <w:rsid w:val="0038657E"/>
    <w:rsid w:val="00386B93"/>
    <w:rsid w:val="00387501"/>
    <w:rsid w:val="00390374"/>
    <w:rsid w:val="003903E2"/>
    <w:rsid w:val="0039092D"/>
    <w:rsid w:val="00390A34"/>
    <w:rsid w:val="00390FBA"/>
    <w:rsid w:val="0039175C"/>
    <w:rsid w:val="00392F9F"/>
    <w:rsid w:val="00392FD3"/>
    <w:rsid w:val="003937D8"/>
    <w:rsid w:val="00393CE0"/>
    <w:rsid w:val="00393D2B"/>
    <w:rsid w:val="00394364"/>
    <w:rsid w:val="00394845"/>
    <w:rsid w:val="0039499F"/>
    <w:rsid w:val="00394C8A"/>
    <w:rsid w:val="00394EC1"/>
    <w:rsid w:val="0039515C"/>
    <w:rsid w:val="00395D5D"/>
    <w:rsid w:val="0039678A"/>
    <w:rsid w:val="0039794E"/>
    <w:rsid w:val="00397D3D"/>
    <w:rsid w:val="003A05A6"/>
    <w:rsid w:val="003A0FC3"/>
    <w:rsid w:val="003A187E"/>
    <w:rsid w:val="003A1A78"/>
    <w:rsid w:val="003A1B9C"/>
    <w:rsid w:val="003A1E94"/>
    <w:rsid w:val="003A201E"/>
    <w:rsid w:val="003A2105"/>
    <w:rsid w:val="003A24D5"/>
    <w:rsid w:val="003A34DC"/>
    <w:rsid w:val="003A35DA"/>
    <w:rsid w:val="003A42DF"/>
    <w:rsid w:val="003A4D5A"/>
    <w:rsid w:val="003A5C5C"/>
    <w:rsid w:val="003A5DDE"/>
    <w:rsid w:val="003A5F6A"/>
    <w:rsid w:val="003A68BD"/>
    <w:rsid w:val="003A6A6A"/>
    <w:rsid w:val="003A6ABB"/>
    <w:rsid w:val="003A7C93"/>
    <w:rsid w:val="003A7EB9"/>
    <w:rsid w:val="003B030F"/>
    <w:rsid w:val="003B0585"/>
    <w:rsid w:val="003B0CEE"/>
    <w:rsid w:val="003B1E4C"/>
    <w:rsid w:val="003B23E2"/>
    <w:rsid w:val="003B2643"/>
    <w:rsid w:val="003B3729"/>
    <w:rsid w:val="003B39E6"/>
    <w:rsid w:val="003B3B47"/>
    <w:rsid w:val="003B4287"/>
    <w:rsid w:val="003B43B2"/>
    <w:rsid w:val="003B532B"/>
    <w:rsid w:val="003B563A"/>
    <w:rsid w:val="003B5B28"/>
    <w:rsid w:val="003B68C3"/>
    <w:rsid w:val="003B68FC"/>
    <w:rsid w:val="003B7394"/>
    <w:rsid w:val="003B74FB"/>
    <w:rsid w:val="003C0B5F"/>
    <w:rsid w:val="003C15DC"/>
    <w:rsid w:val="003C17D3"/>
    <w:rsid w:val="003C181C"/>
    <w:rsid w:val="003C19A8"/>
    <w:rsid w:val="003C1AA8"/>
    <w:rsid w:val="003C1C3D"/>
    <w:rsid w:val="003C251D"/>
    <w:rsid w:val="003C2B19"/>
    <w:rsid w:val="003C367A"/>
    <w:rsid w:val="003C3C26"/>
    <w:rsid w:val="003C3E5F"/>
    <w:rsid w:val="003C485D"/>
    <w:rsid w:val="003C591F"/>
    <w:rsid w:val="003C59FF"/>
    <w:rsid w:val="003C5B6D"/>
    <w:rsid w:val="003C5D4D"/>
    <w:rsid w:val="003C63E6"/>
    <w:rsid w:val="003C6946"/>
    <w:rsid w:val="003C6B4A"/>
    <w:rsid w:val="003C6EBB"/>
    <w:rsid w:val="003C6F33"/>
    <w:rsid w:val="003C75AF"/>
    <w:rsid w:val="003D00B7"/>
    <w:rsid w:val="003D04C1"/>
    <w:rsid w:val="003D0A90"/>
    <w:rsid w:val="003D11F8"/>
    <w:rsid w:val="003D133B"/>
    <w:rsid w:val="003D147F"/>
    <w:rsid w:val="003D1962"/>
    <w:rsid w:val="003D1F0B"/>
    <w:rsid w:val="003D24F0"/>
    <w:rsid w:val="003D34EB"/>
    <w:rsid w:val="003D3B57"/>
    <w:rsid w:val="003D3BF5"/>
    <w:rsid w:val="003D4B4B"/>
    <w:rsid w:val="003D4E50"/>
    <w:rsid w:val="003D52BC"/>
    <w:rsid w:val="003D5403"/>
    <w:rsid w:val="003D56A6"/>
    <w:rsid w:val="003D5A79"/>
    <w:rsid w:val="003D6135"/>
    <w:rsid w:val="003D6618"/>
    <w:rsid w:val="003D6707"/>
    <w:rsid w:val="003D67D7"/>
    <w:rsid w:val="003D6F7C"/>
    <w:rsid w:val="003D74CE"/>
    <w:rsid w:val="003D7CC1"/>
    <w:rsid w:val="003D7EB6"/>
    <w:rsid w:val="003E00AB"/>
    <w:rsid w:val="003E0369"/>
    <w:rsid w:val="003E1616"/>
    <w:rsid w:val="003E24BA"/>
    <w:rsid w:val="003E2911"/>
    <w:rsid w:val="003E2E6D"/>
    <w:rsid w:val="003E3096"/>
    <w:rsid w:val="003E4996"/>
    <w:rsid w:val="003E52FB"/>
    <w:rsid w:val="003E5BFE"/>
    <w:rsid w:val="003E5CCF"/>
    <w:rsid w:val="003E5D70"/>
    <w:rsid w:val="003E632E"/>
    <w:rsid w:val="003E6E33"/>
    <w:rsid w:val="003E6F0B"/>
    <w:rsid w:val="003E792A"/>
    <w:rsid w:val="003E796B"/>
    <w:rsid w:val="003E7994"/>
    <w:rsid w:val="003F018C"/>
    <w:rsid w:val="003F03A1"/>
    <w:rsid w:val="003F0690"/>
    <w:rsid w:val="003F0FC1"/>
    <w:rsid w:val="003F1496"/>
    <w:rsid w:val="003F191D"/>
    <w:rsid w:val="003F1B58"/>
    <w:rsid w:val="003F1E40"/>
    <w:rsid w:val="003F1E64"/>
    <w:rsid w:val="003F2136"/>
    <w:rsid w:val="003F216D"/>
    <w:rsid w:val="003F2228"/>
    <w:rsid w:val="003F2423"/>
    <w:rsid w:val="003F26FB"/>
    <w:rsid w:val="003F3062"/>
    <w:rsid w:val="003F33B8"/>
    <w:rsid w:val="003F3A35"/>
    <w:rsid w:val="003F3B72"/>
    <w:rsid w:val="003F472A"/>
    <w:rsid w:val="003F4CD5"/>
    <w:rsid w:val="003F4EF9"/>
    <w:rsid w:val="003F4F9C"/>
    <w:rsid w:val="003F50DF"/>
    <w:rsid w:val="003F514A"/>
    <w:rsid w:val="003F54A8"/>
    <w:rsid w:val="003F64CD"/>
    <w:rsid w:val="003F6644"/>
    <w:rsid w:val="003F6660"/>
    <w:rsid w:val="003F6915"/>
    <w:rsid w:val="003F705E"/>
    <w:rsid w:val="003F7686"/>
    <w:rsid w:val="003F7BE5"/>
    <w:rsid w:val="004002A7"/>
    <w:rsid w:val="004003F0"/>
    <w:rsid w:val="0040043A"/>
    <w:rsid w:val="00400576"/>
    <w:rsid w:val="00401200"/>
    <w:rsid w:val="00401AC9"/>
    <w:rsid w:val="004022B8"/>
    <w:rsid w:val="004025CF"/>
    <w:rsid w:val="00402E34"/>
    <w:rsid w:val="00402E9C"/>
    <w:rsid w:val="00403306"/>
    <w:rsid w:val="00403357"/>
    <w:rsid w:val="00403388"/>
    <w:rsid w:val="00403866"/>
    <w:rsid w:val="00404276"/>
    <w:rsid w:val="004043F8"/>
    <w:rsid w:val="00404B33"/>
    <w:rsid w:val="00404C8E"/>
    <w:rsid w:val="00405B9A"/>
    <w:rsid w:val="00410474"/>
    <w:rsid w:val="00410BFF"/>
    <w:rsid w:val="00411143"/>
    <w:rsid w:val="00411EEB"/>
    <w:rsid w:val="00411FBC"/>
    <w:rsid w:val="00412D16"/>
    <w:rsid w:val="00412E07"/>
    <w:rsid w:val="00413AC9"/>
    <w:rsid w:val="0041422F"/>
    <w:rsid w:val="00414512"/>
    <w:rsid w:val="00414782"/>
    <w:rsid w:val="00414EEE"/>
    <w:rsid w:val="004158F3"/>
    <w:rsid w:val="00415C11"/>
    <w:rsid w:val="00415C9E"/>
    <w:rsid w:val="00416372"/>
    <w:rsid w:val="004164F2"/>
    <w:rsid w:val="004168E3"/>
    <w:rsid w:val="00416E8D"/>
    <w:rsid w:val="00417A3D"/>
    <w:rsid w:val="00417ACA"/>
    <w:rsid w:val="00417DDC"/>
    <w:rsid w:val="00420859"/>
    <w:rsid w:val="00420E00"/>
    <w:rsid w:val="0042111F"/>
    <w:rsid w:val="0042207C"/>
    <w:rsid w:val="004223F1"/>
    <w:rsid w:val="004224FE"/>
    <w:rsid w:val="00422988"/>
    <w:rsid w:val="00422C4C"/>
    <w:rsid w:val="0042354D"/>
    <w:rsid w:val="004240C1"/>
    <w:rsid w:val="004246E0"/>
    <w:rsid w:val="00424C05"/>
    <w:rsid w:val="00424CC2"/>
    <w:rsid w:val="00425178"/>
    <w:rsid w:val="0042568E"/>
    <w:rsid w:val="00425D22"/>
    <w:rsid w:val="00426395"/>
    <w:rsid w:val="004263A7"/>
    <w:rsid w:val="004264FB"/>
    <w:rsid w:val="004265D1"/>
    <w:rsid w:val="0042690F"/>
    <w:rsid w:val="00427333"/>
    <w:rsid w:val="00427F01"/>
    <w:rsid w:val="00427F75"/>
    <w:rsid w:val="004303EC"/>
    <w:rsid w:val="00430416"/>
    <w:rsid w:val="00431AE5"/>
    <w:rsid w:val="00431B55"/>
    <w:rsid w:val="00431BD6"/>
    <w:rsid w:val="004322C5"/>
    <w:rsid w:val="00432A32"/>
    <w:rsid w:val="00432C1D"/>
    <w:rsid w:val="004336A7"/>
    <w:rsid w:val="004336BC"/>
    <w:rsid w:val="00433F01"/>
    <w:rsid w:val="004346BC"/>
    <w:rsid w:val="00434D95"/>
    <w:rsid w:val="004359D2"/>
    <w:rsid w:val="00435C2A"/>
    <w:rsid w:val="00435FA3"/>
    <w:rsid w:val="004365C2"/>
    <w:rsid w:val="00436DF4"/>
    <w:rsid w:val="00436F0F"/>
    <w:rsid w:val="0043751A"/>
    <w:rsid w:val="00437733"/>
    <w:rsid w:val="004400A1"/>
    <w:rsid w:val="0044091D"/>
    <w:rsid w:val="00441692"/>
    <w:rsid w:val="00441FEC"/>
    <w:rsid w:val="004420C7"/>
    <w:rsid w:val="00442294"/>
    <w:rsid w:val="004422A6"/>
    <w:rsid w:val="004424E5"/>
    <w:rsid w:val="00442784"/>
    <w:rsid w:val="0044278A"/>
    <w:rsid w:val="00442A1E"/>
    <w:rsid w:val="00443035"/>
    <w:rsid w:val="00443287"/>
    <w:rsid w:val="004435C6"/>
    <w:rsid w:val="00443F64"/>
    <w:rsid w:val="00444238"/>
    <w:rsid w:val="004446DF"/>
    <w:rsid w:val="004449FA"/>
    <w:rsid w:val="004450D7"/>
    <w:rsid w:val="004459E9"/>
    <w:rsid w:val="00445C94"/>
    <w:rsid w:val="00446041"/>
    <w:rsid w:val="00446CE4"/>
    <w:rsid w:val="00446FFA"/>
    <w:rsid w:val="00447EE3"/>
    <w:rsid w:val="00450112"/>
    <w:rsid w:val="00450ECE"/>
    <w:rsid w:val="00450FF0"/>
    <w:rsid w:val="00451093"/>
    <w:rsid w:val="004517E4"/>
    <w:rsid w:val="00451D00"/>
    <w:rsid w:val="00451E56"/>
    <w:rsid w:val="00452008"/>
    <w:rsid w:val="00452473"/>
    <w:rsid w:val="00452C12"/>
    <w:rsid w:val="00454654"/>
    <w:rsid w:val="00454E81"/>
    <w:rsid w:val="0045523A"/>
    <w:rsid w:val="0045601F"/>
    <w:rsid w:val="004573C3"/>
    <w:rsid w:val="00457D63"/>
    <w:rsid w:val="00457E84"/>
    <w:rsid w:val="00457F34"/>
    <w:rsid w:val="00457FCF"/>
    <w:rsid w:val="004600EC"/>
    <w:rsid w:val="00460484"/>
    <w:rsid w:val="004605C5"/>
    <w:rsid w:val="00460665"/>
    <w:rsid w:val="00460C73"/>
    <w:rsid w:val="004614F4"/>
    <w:rsid w:val="0046161E"/>
    <w:rsid w:val="00461B40"/>
    <w:rsid w:val="00461E6D"/>
    <w:rsid w:val="0046229A"/>
    <w:rsid w:val="00462E26"/>
    <w:rsid w:val="004639C9"/>
    <w:rsid w:val="0046463D"/>
    <w:rsid w:val="0046467C"/>
    <w:rsid w:val="0046485F"/>
    <w:rsid w:val="004648D3"/>
    <w:rsid w:val="00464A21"/>
    <w:rsid w:val="00464D6C"/>
    <w:rsid w:val="004654A7"/>
    <w:rsid w:val="004678D5"/>
    <w:rsid w:val="00467D94"/>
    <w:rsid w:val="00467E51"/>
    <w:rsid w:val="00470E9C"/>
    <w:rsid w:val="004711B2"/>
    <w:rsid w:val="004712CD"/>
    <w:rsid w:val="004713BA"/>
    <w:rsid w:val="00471BAF"/>
    <w:rsid w:val="00471E65"/>
    <w:rsid w:val="00472B3C"/>
    <w:rsid w:val="00473746"/>
    <w:rsid w:val="00473806"/>
    <w:rsid w:val="0047410A"/>
    <w:rsid w:val="00474752"/>
    <w:rsid w:val="00474E48"/>
    <w:rsid w:val="00474EF6"/>
    <w:rsid w:val="0047517B"/>
    <w:rsid w:val="00475ABD"/>
    <w:rsid w:val="00475B8C"/>
    <w:rsid w:val="00475F50"/>
    <w:rsid w:val="0047627F"/>
    <w:rsid w:val="0047631E"/>
    <w:rsid w:val="00476A59"/>
    <w:rsid w:val="00476A5A"/>
    <w:rsid w:val="00476C4D"/>
    <w:rsid w:val="00476C68"/>
    <w:rsid w:val="004770CF"/>
    <w:rsid w:val="00477396"/>
    <w:rsid w:val="0047761B"/>
    <w:rsid w:val="00477C20"/>
    <w:rsid w:val="004807EC"/>
    <w:rsid w:val="00480ED4"/>
    <w:rsid w:val="00481373"/>
    <w:rsid w:val="0048181A"/>
    <w:rsid w:val="00482BFF"/>
    <w:rsid w:val="0048319E"/>
    <w:rsid w:val="00483360"/>
    <w:rsid w:val="0048339B"/>
    <w:rsid w:val="004834FB"/>
    <w:rsid w:val="004839F2"/>
    <w:rsid w:val="00483B32"/>
    <w:rsid w:val="0048437A"/>
    <w:rsid w:val="00485331"/>
    <w:rsid w:val="00485B24"/>
    <w:rsid w:val="00485CD1"/>
    <w:rsid w:val="00485EFC"/>
    <w:rsid w:val="00485F81"/>
    <w:rsid w:val="0048605F"/>
    <w:rsid w:val="0048665A"/>
    <w:rsid w:val="00486C06"/>
    <w:rsid w:val="00487048"/>
    <w:rsid w:val="004873B4"/>
    <w:rsid w:val="004879A5"/>
    <w:rsid w:val="00487E20"/>
    <w:rsid w:val="0049106C"/>
    <w:rsid w:val="00491189"/>
    <w:rsid w:val="00491263"/>
    <w:rsid w:val="004912CC"/>
    <w:rsid w:val="00491CB2"/>
    <w:rsid w:val="00491CC2"/>
    <w:rsid w:val="00492019"/>
    <w:rsid w:val="00492284"/>
    <w:rsid w:val="00492C39"/>
    <w:rsid w:val="00493EA9"/>
    <w:rsid w:val="00494433"/>
    <w:rsid w:val="00494467"/>
    <w:rsid w:val="0049502E"/>
    <w:rsid w:val="00495082"/>
    <w:rsid w:val="004953D6"/>
    <w:rsid w:val="00495D3B"/>
    <w:rsid w:val="00496142"/>
    <w:rsid w:val="004968EE"/>
    <w:rsid w:val="00496CD8"/>
    <w:rsid w:val="00496DCA"/>
    <w:rsid w:val="0049736F"/>
    <w:rsid w:val="0049779F"/>
    <w:rsid w:val="00497CC6"/>
    <w:rsid w:val="00497D3A"/>
    <w:rsid w:val="00497E9E"/>
    <w:rsid w:val="004A054A"/>
    <w:rsid w:val="004A0586"/>
    <w:rsid w:val="004A0D46"/>
    <w:rsid w:val="004A0D97"/>
    <w:rsid w:val="004A0DE7"/>
    <w:rsid w:val="004A11A0"/>
    <w:rsid w:val="004A120B"/>
    <w:rsid w:val="004A1375"/>
    <w:rsid w:val="004A14B5"/>
    <w:rsid w:val="004A21EF"/>
    <w:rsid w:val="004A226E"/>
    <w:rsid w:val="004A2A59"/>
    <w:rsid w:val="004A2B26"/>
    <w:rsid w:val="004A2CC0"/>
    <w:rsid w:val="004A3110"/>
    <w:rsid w:val="004A33C8"/>
    <w:rsid w:val="004A352F"/>
    <w:rsid w:val="004A4051"/>
    <w:rsid w:val="004A4076"/>
    <w:rsid w:val="004A414C"/>
    <w:rsid w:val="004A4A71"/>
    <w:rsid w:val="004A4FB6"/>
    <w:rsid w:val="004A5DE6"/>
    <w:rsid w:val="004A6360"/>
    <w:rsid w:val="004A6400"/>
    <w:rsid w:val="004A734E"/>
    <w:rsid w:val="004A7814"/>
    <w:rsid w:val="004A7A3F"/>
    <w:rsid w:val="004A7AB1"/>
    <w:rsid w:val="004B0F16"/>
    <w:rsid w:val="004B1578"/>
    <w:rsid w:val="004B1883"/>
    <w:rsid w:val="004B2366"/>
    <w:rsid w:val="004B376C"/>
    <w:rsid w:val="004B3FF7"/>
    <w:rsid w:val="004B4D05"/>
    <w:rsid w:val="004B4F2E"/>
    <w:rsid w:val="004B5210"/>
    <w:rsid w:val="004B5A00"/>
    <w:rsid w:val="004B5ADA"/>
    <w:rsid w:val="004B662F"/>
    <w:rsid w:val="004B681F"/>
    <w:rsid w:val="004B693C"/>
    <w:rsid w:val="004B6B68"/>
    <w:rsid w:val="004B6C4D"/>
    <w:rsid w:val="004B78D8"/>
    <w:rsid w:val="004B7D87"/>
    <w:rsid w:val="004C030E"/>
    <w:rsid w:val="004C0563"/>
    <w:rsid w:val="004C0663"/>
    <w:rsid w:val="004C20F2"/>
    <w:rsid w:val="004C2178"/>
    <w:rsid w:val="004C23D1"/>
    <w:rsid w:val="004C2B45"/>
    <w:rsid w:val="004C35F7"/>
    <w:rsid w:val="004C3884"/>
    <w:rsid w:val="004C4243"/>
    <w:rsid w:val="004C445A"/>
    <w:rsid w:val="004C47F9"/>
    <w:rsid w:val="004C51F0"/>
    <w:rsid w:val="004C5432"/>
    <w:rsid w:val="004C5551"/>
    <w:rsid w:val="004C599A"/>
    <w:rsid w:val="004C64FC"/>
    <w:rsid w:val="004C74F2"/>
    <w:rsid w:val="004C7D2F"/>
    <w:rsid w:val="004D02A3"/>
    <w:rsid w:val="004D035C"/>
    <w:rsid w:val="004D06D3"/>
    <w:rsid w:val="004D0EEC"/>
    <w:rsid w:val="004D110C"/>
    <w:rsid w:val="004D12FD"/>
    <w:rsid w:val="004D1926"/>
    <w:rsid w:val="004D1BF5"/>
    <w:rsid w:val="004D1E53"/>
    <w:rsid w:val="004D1E93"/>
    <w:rsid w:val="004D2ED9"/>
    <w:rsid w:val="004D2F53"/>
    <w:rsid w:val="004D3522"/>
    <w:rsid w:val="004D3544"/>
    <w:rsid w:val="004D361A"/>
    <w:rsid w:val="004D3FB5"/>
    <w:rsid w:val="004D45D4"/>
    <w:rsid w:val="004D5041"/>
    <w:rsid w:val="004D537F"/>
    <w:rsid w:val="004D5783"/>
    <w:rsid w:val="004D63B5"/>
    <w:rsid w:val="004D6CA5"/>
    <w:rsid w:val="004D73CF"/>
    <w:rsid w:val="004D7668"/>
    <w:rsid w:val="004D7EED"/>
    <w:rsid w:val="004D7F5C"/>
    <w:rsid w:val="004E0581"/>
    <w:rsid w:val="004E06D0"/>
    <w:rsid w:val="004E0F1F"/>
    <w:rsid w:val="004E149D"/>
    <w:rsid w:val="004E2978"/>
    <w:rsid w:val="004E3295"/>
    <w:rsid w:val="004E3409"/>
    <w:rsid w:val="004E3804"/>
    <w:rsid w:val="004E38AB"/>
    <w:rsid w:val="004E4379"/>
    <w:rsid w:val="004E4486"/>
    <w:rsid w:val="004E4593"/>
    <w:rsid w:val="004E4607"/>
    <w:rsid w:val="004E4E24"/>
    <w:rsid w:val="004E53B7"/>
    <w:rsid w:val="004E5930"/>
    <w:rsid w:val="004E6158"/>
    <w:rsid w:val="004E6320"/>
    <w:rsid w:val="004E65C8"/>
    <w:rsid w:val="004E65D4"/>
    <w:rsid w:val="004E6A76"/>
    <w:rsid w:val="004E6CD4"/>
    <w:rsid w:val="004E72D0"/>
    <w:rsid w:val="004E770E"/>
    <w:rsid w:val="004F0493"/>
    <w:rsid w:val="004F0F18"/>
    <w:rsid w:val="004F2221"/>
    <w:rsid w:val="004F3114"/>
    <w:rsid w:val="004F3322"/>
    <w:rsid w:val="004F34AE"/>
    <w:rsid w:val="004F3E8B"/>
    <w:rsid w:val="004F418F"/>
    <w:rsid w:val="004F42BB"/>
    <w:rsid w:val="004F42C9"/>
    <w:rsid w:val="004F474C"/>
    <w:rsid w:val="004F50D6"/>
    <w:rsid w:val="004F6379"/>
    <w:rsid w:val="004F702A"/>
    <w:rsid w:val="004F7601"/>
    <w:rsid w:val="004F7702"/>
    <w:rsid w:val="00501009"/>
    <w:rsid w:val="005030C5"/>
    <w:rsid w:val="00503775"/>
    <w:rsid w:val="00504068"/>
    <w:rsid w:val="0050471D"/>
    <w:rsid w:val="00504DD4"/>
    <w:rsid w:val="00504EE8"/>
    <w:rsid w:val="00505079"/>
    <w:rsid w:val="0050550D"/>
    <w:rsid w:val="00505793"/>
    <w:rsid w:val="00505968"/>
    <w:rsid w:val="00506BBA"/>
    <w:rsid w:val="00507067"/>
    <w:rsid w:val="005076DD"/>
    <w:rsid w:val="00507809"/>
    <w:rsid w:val="00511331"/>
    <w:rsid w:val="00511414"/>
    <w:rsid w:val="0051167B"/>
    <w:rsid w:val="0051182F"/>
    <w:rsid w:val="00511B59"/>
    <w:rsid w:val="00511E80"/>
    <w:rsid w:val="00511FF4"/>
    <w:rsid w:val="00512005"/>
    <w:rsid w:val="00512951"/>
    <w:rsid w:val="0051338F"/>
    <w:rsid w:val="0051346A"/>
    <w:rsid w:val="005138A6"/>
    <w:rsid w:val="00513BDC"/>
    <w:rsid w:val="005142C2"/>
    <w:rsid w:val="00514D97"/>
    <w:rsid w:val="00514F60"/>
    <w:rsid w:val="00514F7B"/>
    <w:rsid w:val="00515A8F"/>
    <w:rsid w:val="00516426"/>
    <w:rsid w:val="0051653A"/>
    <w:rsid w:val="00517238"/>
    <w:rsid w:val="0051787A"/>
    <w:rsid w:val="00517A5D"/>
    <w:rsid w:val="00517D02"/>
    <w:rsid w:val="00520333"/>
    <w:rsid w:val="00520B67"/>
    <w:rsid w:val="00520BF9"/>
    <w:rsid w:val="00520C4C"/>
    <w:rsid w:val="00520D7B"/>
    <w:rsid w:val="00521490"/>
    <w:rsid w:val="005219FA"/>
    <w:rsid w:val="00521DCB"/>
    <w:rsid w:val="00521E26"/>
    <w:rsid w:val="00522471"/>
    <w:rsid w:val="0052258D"/>
    <w:rsid w:val="00522E6D"/>
    <w:rsid w:val="00523200"/>
    <w:rsid w:val="0052332A"/>
    <w:rsid w:val="00523DBB"/>
    <w:rsid w:val="00524607"/>
    <w:rsid w:val="005250A9"/>
    <w:rsid w:val="00525480"/>
    <w:rsid w:val="00525981"/>
    <w:rsid w:val="005264F6"/>
    <w:rsid w:val="00526FC7"/>
    <w:rsid w:val="005277CB"/>
    <w:rsid w:val="00527A7F"/>
    <w:rsid w:val="0053010D"/>
    <w:rsid w:val="00530494"/>
    <w:rsid w:val="00530721"/>
    <w:rsid w:val="00530976"/>
    <w:rsid w:val="00530E82"/>
    <w:rsid w:val="00531C16"/>
    <w:rsid w:val="00531C1D"/>
    <w:rsid w:val="005324C4"/>
    <w:rsid w:val="005327A9"/>
    <w:rsid w:val="00532C30"/>
    <w:rsid w:val="00533182"/>
    <w:rsid w:val="005333EE"/>
    <w:rsid w:val="00533862"/>
    <w:rsid w:val="005339C1"/>
    <w:rsid w:val="00533B5C"/>
    <w:rsid w:val="00533DC4"/>
    <w:rsid w:val="0053494B"/>
    <w:rsid w:val="00534CB2"/>
    <w:rsid w:val="00534D0A"/>
    <w:rsid w:val="00535257"/>
    <w:rsid w:val="005356AA"/>
    <w:rsid w:val="005358F5"/>
    <w:rsid w:val="00535AF6"/>
    <w:rsid w:val="00535F1F"/>
    <w:rsid w:val="00536312"/>
    <w:rsid w:val="00536866"/>
    <w:rsid w:val="005376AF"/>
    <w:rsid w:val="00537884"/>
    <w:rsid w:val="00537F7C"/>
    <w:rsid w:val="0054040A"/>
    <w:rsid w:val="00540A08"/>
    <w:rsid w:val="005419D1"/>
    <w:rsid w:val="00541A59"/>
    <w:rsid w:val="00541E87"/>
    <w:rsid w:val="00542002"/>
    <w:rsid w:val="0054215F"/>
    <w:rsid w:val="00542303"/>
    <w:rsid w:val="005423A8"/>
    <w:rsid w:val="005425EE"/>
    <w:rsid w:val="00542AF6"/>
    <w:rsid w:val="00542C9D"/>
    <w:rsid w:val="00542E42"/>
    <w:rsid w:val="005430A4"/>
    <w:rsid w:val="00543321"/>
    <w:rsid w:val="00543A2F"/>
    <w:rsid w:val="00543B91"/>
    <w:rsid w:val="00543C3C"/>
    <w:rsid w:val="005441F3"/>
    <w:rsid w:val="005450EB"/>
    <w:rsid w:val="00545380"/>
    <w:rsid w:val="00545547"/>
    <w:rsid w:val="005456E7"/>
    <w:rsid w:val="00545937"/>
    <w:rsid w:val="00545940"/>
    <w:rsid w:val="00545A69"/>
    <w:rsid w:val="00545F4C"/>
    <w:rsid w:val="00546E82"/>
    <w:rsid w:val="00547062"/>
    <w:rsid w:val="0054728C"/>
    <w:rsid w:val="00547F04"/>
    <w:rsid w:val="005504B1"/>
    <w:rsid w:val="0055081C"/>
    <w:rsid w:val="00550AF1"/>
    <w:rsid w:val="00550D31"/>
    <w:rsid w:val="005517FA"/>
    <w:rsid w:val="00551A3D"/>
    <w:rsid w:val="00551FD7"/>
    <w:rsid w:val="00552015"/>
    <w:rsid w:val="00552320"/>
    <w:rsid w:val="00552E9A"/>
    <w:rsid w:val="0055396A"/>
    <w:rsid w:val="00553B5A"/>
    <w:rsid w:val="005543E9"/>
    <w:rsid w:val="00554A9E"/>
    <w:rsid w:val="00554BEC"/>
    <w:rsid w:val="00555164"/>
    <w:rsid w:val="00555B47"/>
    <w:rsid w:val="00555B78"/>
    <w:rsid w:val="00555CD2"/>
    <w:rsid w:val="0055644A"/>
    <w:rsid w:val="005606A8"/>
    <w:rsid w:val="005608FC"/>
    <w:rsid w:val="00562339"/>
    <w:rsid w:val="005627C4"/>
    <w:rsid w:val="00563D5D"/>
    <w:rsid w:val="00563DB6"/>
    <w:rsid w:val="00563F93"/>
    <w:rsid w:val="00564BB7"/>
    <w:rsid w:val="00564FF1"/>
    <w:rsid w:val="00565017"/>
    <w:rsid w:val="005651DC"/>
    <w:rsid w:val="005659D8"/>
    <w:rsid w:val="00566765"/>
    <w:rsid w:val="00566B80"/>
    <w:rsid w:val="00566C5B"/>
    <w:rsid w:val="00566E5D"/>
    <w:rsid w:val="005672FD"/>
    <w:rsid w:val="005676E3"/>
    <w:rsid w:val="00567D6B"/>
    <w:rsid w:val="0057015A"/>
    <w:rsid w:val="00570963"/>
    <w:rsid w:val="005709AA"/>
    <w:rsid w:val="00571D79"/>
    <w:rsid w:val="00572A7E"/>
    <w:rsid w:val="00572C04"/>
    <w:rsid w:val="00572D61"/>
    <w:rsid w:val="00573022"/>
    <w:rsid w:val="005737FE"/>
    <w:rsid w:val="00573D94"/>
    <w:rsid w:val="00573DA1"/>
    <w:rsid w:val="0057424A"/>
    <w:rsid w:val="005744EE"/>
    <w:rsid w:val="00574B4D"/>
    <w:rsid w:val="00574E5B"/>
    <w:rsid w:val="00575686"/>
    <w:rsid w:val="005756F4"/>
    <w:rsid w:val="00575907"/>
    <w:rsid w:val="00576F90"/>
    <w:rsid w:val="00576FE0"/>
    <w:rsid w:val="005770BF"/>
    <w:rsid w:val="00577456"/>
    <w:rsid w:val="005801FF"/>
    <w:rsid w:val="005802E6"/>
    <w:rsid w:val="00581090"/>
    <w:rsid w:val="005811A6"/>
    <w:rsid w:val="00581447"/>
    <w:rsid w:val="00581790"/>
    <w:rsid w:val="0058184C"/>
    <w:rsid w:val="00581B30"/>
    <w:rsid w:val="00582486"/>
    <w:rsid w:val="005832B7"/>
    <w:rsid w:val="005832E4"/>
    <w:rsid w:val="0058338B"/>
    <w:rsid w:val="00583CF0"/>
    <w:rsid w:val="00583D4B"/>
    <w:rsid w:val="00584502"/>
    <w:rsid w:val="00584520"/>
    <w:rsid w:val="005845C3"/>
    <w:rsid w:val="00585493"/>
    <w:rsid w:val="00585B6E"/>
    <w:rsid w:val="00586CC3"/>
    <w:rsid w:val="0058753B"/>
    <w:rsid w:val="0058783F"/>
    <w:rsid w:val="00587963"/>
    <w:rsid w:val="00590133"/>
    <w:rsid w:val="0059036A"/>
    <w:rsid w:val="00590C24"/>
    <w:rsid w:val="005911C7"/>
    <w:rsid w:val="00592090"/>
    <w:rsid w:val="00592B03"/>
    <w:rsid w:val="00592DA2"/>
    <w:rsid w:val="00592DB8"/>
    <w:rsid w:val="00593572"/>
    <w:rsid w:val="0059411F"/>
    <w:rsid w:val="00594256"/>
    <w:rsid w:val="0059582F"/>
    <w:rsid w:val="00595C5D"/>
    <w:rsid w:val="00595E67"/>
    <w:rsid w:val="005966DD"/>
    <w:rsid w:val="0059742B"/>
    <w:rsid w:val="005976BF"/>
    <w:rsid w:val="00597C26"/>
    <w:rsid w:val="00597C53"/>
    <w:rsid w:val="005A157A"/>
    <w:rsid w:val="005A15C2"/>
    <w:rsid w:val="005A18C7"/>
    <w:rsid w:val="005A1D33"/>
    <w:rsid w:val="005A2511"/>
    <w:rsid w:val="005A301A"/>
    <w:rsid w:val="005A3327"/>
    <w:rsid w:val="005A3418"/>
    <w:rsid w:val="005A34B8"/>
    <w:rsid w:val="005A34BC"/>
    <w:rsid w:val="005A3E96"/>
    <w:rsid w:val="005A3EBF"/>
    <w:rsid w:val="005A418F"/>
    <w:rsid w:val="005A44F5"/>
    <w:rsid w:val="005A5095"/>
    <w:rsid w:val="005A50DA"/>
    <w:rsid w:val="005A516F"/>
    <w:rsid w:val="005A5539"/>
    <w:rsid w:val="005A62D0"/>
    <w:rsid w:val="005A6EDB"/>
    <w:rsid w:val="005A782A"/>
    <w:rsid w:val="005A7F4A"/>
    <w:rsid w:val="005B00C3"/>
    <w:rsid w:val="005B04C8"/>
    <w:rsid w:val="005B0DED"/>
    <w:rsid w:val="005B10DF"/>
    <w:rsid w:val="005B11BE"/>
    <w:rsid w:val="005B22DF"/>
    <w:rsid w:val="005B2A2D"/>
    <w:rsid w:val="005B2A73"/>
    <w:rsid w:val="005B2CBF"/>
    <w:rsid w:val="005B31B5"/>
    <w:rsid w:val="005B3361"/>
    <w:rsid w:val="005B4115"/>
    <w:rsid w:val="005B446F"/>
    <w:rsid w:val="005B45FF"/>
    <w:rsid w:val="005B4940"/>
    <w:rsid w:val="005B4DDF"/>
    <w:rsid w:val="005B5A9B"/>
    <w:rsid w:val="005B605C"/>
    <w:rsid w:val="005B60D0"/>
    <w:rsid w:val="005B66B9"/>
    <w:rsid w:val="005B6E51"/>
    <w:rsid w:val="005B74C6"/>
    <w:rsid w:val="005B7601"/>
    <w:rsid w:val="005B791B"/>
    <w:rsid w:val="005B7A30"/>
    <w:rsid w:val="005C0276"/>
    <w:rsid w:val="005C0716"/>
    <w:rsid w:val="005C0A22"/>
    <w:rsid w:val="005C1424"/>
    <w:rsid w:val="005C1435"/>
    <w:rsid w:val="005C1654"/>
    <w:rsid w:val="005C1855"/>
    <w:rsid w:val="005C20C2"/>
    <w:rsid w:val="005C2372"/>
    <w:rsid w:val="005C36F0"/>
    <w:rsid w:val="005C4E47"/>
    <w:rsid w:val="005C5058"/>
    <w:rsid w:val="005C5F70"/>
    <w:rsid w:val="005C61F2"/>
    <w:rsid w:val="005C62B4"/>
    <w:rsid w:val="005C7B15"/>
    <w:rsid w:val="005C7CA0"/>
    <w:rsid w:val="005D0ED2"/>
    <w:rsid w:val="005D0F27"/>
    <w:rsid w:val="005D1CB0"/>
    <w:rsid w:val="005D2297"/>
    <w:rsid w:val="005D237B"/>
    <w:rsid w:val="005D2671"/>
    <w:rsid w:val="005D2854"/>
    <w:rsid w:val="005D2BBB"/>
    <w:rsid w:val="005D364F"/>
    <w:rsid w:val="005D36FC"/>
    <w:rsid w:val="005D3EDC"/>
    <w:rsid w:val="005D3F90"/>
    <w:rsid w:val="005D47A3"/>
    <w:rsid w:val="005D4ED2"/>
    <w:rsid w:val="005D56BB"/>
    <w:rsid w:val="005D5B8E"/>
    <w:rsid w:val="005D6A3D"/>
    <w:rsid w:val="005D6AF6"/>
    <w:rsid w:val="005D6C84"/>
    <w:rsid w:val="005D7507"/>
    <w:rsid w:val="005D7661"/>
    <w:rsid w:val="005D7EA4"/>
    <w:rsid w:val="005E0F9A"/>
    <w:rsid w:val="005E13FD"/>
    <w:rsid w:val="005E201E"/>
    <w:rsid w:val="005E2331"/>
    <w:rsid w:val="005E28E9"/>
    <w:rsid w:val="005E303E"/>
    <w:rsid w:val="005E3219"/>
    <w:rsid w:val="005E3ABE"/>
    <w:rsid w:val="005E3B7C"/>
    <w:rsid w:val="005E3EEF"/>
    <w:rsid w:val="005E4B5E"/>
    <w:rsid w:val="005E5BCB"/>
    <w:rsid w:val="005E6AA4"/>
    <w:rsid w:val="005E6D22"/>
    <w:rsid w:val="005E6EC6"/>
    <w:rsid w:val="005E6F0D"/>
    <w:rsid w:val="005E7496"/>
    <w:rsid w:val="005E7519"/>
    <w:rsid w:val="005E761A"/>
    <w:rsid w:val="005F082B"/>
    <w:rsid w:val="005F18C5"/>
    <w:rsid w:val="005F1F86"/>
    <w:rsid w:val="005F25AB"/>
    <w:rsid w:val="005F2DE1"/>
    <w:rsid w:val="005F4C52"/>
    <w:rsid w:val="005F4FCD"/>
    <w:rsid w:val="005F51C1"/>
    <w:rsid w:val="005F58A0"/>
    <w:rsid w:val="005F5F99"/>
    <w:rsid w:val="005F6060"/>
    <w:rsid w:val="005F6FBD"/>
    <w:rsid w:val="005F73C6"/>
    <w:rsid w:val="005F73CD"/>
    <w:rsid w:val="006003AF"/>
    <w:rsid w:val="00600E26"/>
    <w:rsid w:val="00600FE9"/>
    <w:rsid w:val="0060143D"/>
    <w:rsid w:val="006028AE"/>
    <w:rsid w:val="0060297D"/>
    <w:rsid w:val="00603D0A"/>
    <w:rsid w:val="00603D76"/>
    <w:rsid w:val="00604484"/>
    <w:rsid w:val="0060448F"/>
    <w:rsid w:val="006046EA"/>
    <w:rsid w:val="00604B50"/>
    <w:rsid w:val="00604C4D"/>
    <w:rsid w:val="00606471"/>
    <w:rsid w:val="00606A42"/>
    <w:rsid w:val="00606D51"/>
    <w:rsid w:val="00606D53"/>
    <w:rsid w:val="00606F14"/>
    <w:rsid w:val="006079D5"/>
    <w:rsid w:val="00610607"/>
    <w:rsid w:val="00610E31"/>
    <w:rsid w:val="0061135D"/>
    <w:rsid w:val="00611777"/>
    <w:rsid w:val="00611C50"/>
    <w:rsid w:val="00612106"/>
    <w:rsid w:val="006123A2"/>
    <w:rsid w:val="00612978"/>
    <w:rsid w:val="00612A8B"/>
    <w:rsid w:val="0061364F"/>
    <w:rsid w:val="006137A7"/>
    <w:rsid w:val="0061384B"/>
    <w:rsid w:val="0061385A"/>
    <w:rsid w:val="006139F1"/>
    <w:rsid w:val="0061400A"/>
    <w:rsid w:val="006140EB"/>
    <w:rsid w:val="00614B3E"/>
    <w:rsid w:val="00614E12"/>
    <w:rsid w:val="00614F29"/>
    <w:rsid w:val="00614F68"/>
    <w:rsid w:val="00615358"/>
    <w:rsid w:val="00615B1C"/>
    <w:rsid w:val="00616BD6"/>
    <w:rsid w:val="00617002"/>
    <w:rsid w:val="00617531"/>
    <w:rsid w:val="00620F7E"/>
    <w:rsid w:val="0062167B"/>
    <w:rsid w:val="0062177E"/>
    <w:rsid w:val="006219B5"/>
    <w:rsid w:val="00621DBA"/>
    <w:rsid w:val="00621F10"/>
    <w:rsid w:val="00622A97"/>
    <w:rsid w:val="00623187"/>
    <w:rsid w:val="006232BC"/>
    <w:rsid w:val="0062348B"/>
    <w:rsid w:val="00623DE8"/>
    <w:rsid w:val="006240FE"/>
    <w:rsid w:val="006250E1"/>
    <w:rsid w:val="006253F4"/>
    <w:rsid w:val="0062567B"/>
    <w:rsid w:val="00625797"/>
    <w:rsid w:val="006264EF"/>
    <w:rsid w:val="006267F5"/>
    <w:rsid w:val="006267FC"/>
    <w:rsid w:val="00626EC6"/>
    <w:rsid w:val="00627546"/>
    <w:rsid w:val="00627B7B"/>
    <w:rsid w:val="00627FD0"/>
    <w:rsid w:val="00630283"/>
    <w:rsid w:val="00630325"/>
    <w:rsid w:val="00630879"/>
    <w:rsid w:val="00630DE2"/>
    <w:rsid w:val="00631104"/>
    <w:rsid w:val="00631DD1"/>
    <w:rsid w:val="0063226A"/>
    <w:rsid w:val="006325FF"/>
    <w:rsid w:val="0063273B"/>
    <w:rsid w:val="00632F99"/>
    <w:rsid w:val="00633A2D"/>
    <w:rsid w:val="00633BEE"/>
    <w:rsid w:val="00633F15"/>
    <w:rsid w:val="0063462A"/>
    <w:rsid w:val="006353CF"/>
    <w:rsid w:val="006356FF"/>
    <w:rsid w:val="006358C3"/>
    <w:rsid w:val="006406CB"/>
    <w:rsid w:val="006407A7"/>
    <w:rsid w:val="00640A85"/>
    <w:rsid w:val="00640BCE"/>
    <w:rsid w:val="00640F98"/>
    <w:rsid w:val="006410BA"/>
    <w:rsid w:val="00641C10"/>
    <w:rsid w:val="00641F04"/>
    <w:rsid w:val="006426C5"/>
    <w:rsid w:val="00643FE4"/>
    <w:rsid w:val="006444B8"/>
    <w:rsid w:val="00644899"/>
    <w:rsid w:val="00645319"/>
    <w:rsid w:val="00645B6C"/>
    <w:rsid w:val="00645C9F"/>
    <w:rsid w:val="00646333"/>
    <w:rsid w:val="00647529"/>
    <w:rsid w:val="00647780"/>
    <w:rsid w:val="00647BFE"/>
    <w:rsid w:val="00650293"/>
    <w:rsid w:val="00650BAC"/>
    <w:rsid w:val="006510B1"/>
    <w:rsid w:val="006522C3"/>
    <w:rsid w:val="00652C26"/>
    <w:rsid w:val="00652D8F"/>
    <w:rsid w:val="00653E6E"/>
    <w:rsid w:val="00653F3F"/>
    <w:rsid w:val="006540E6"/>
    <w:rsid w:val="006548C0"/>
    <w:rsid w:val="00656955"/>
    <w:rsid w:val="00656C61"/>
    <w:rsid w:val="0065733F"/>
    <w:rsid w:val="006574EF"/>
    <w:rsid w:val="00657578"/>
    <w:rsid w:val="00660138"/>
    <w:rsid w:val="00661319"/>
    <w:rsid w:val="006613EB"/>
    <w:rsid w:val="006615E8"/>
    <w:rsid w:val="00661721"/>
    <w:rsid w:val="00661D24"/>
    <w:rsid w:val="0066203B"/>
    <w:rsid w:val="006627CE"/>
    <w:rsid w:val="00663159"/>
    <w:rsid w:val="0066400A"/>
    <w:rsid w:val="006645C9"/>
    <w:rsid w:val="0066477C"/>
    <w:rsid w:val="00665185"/>
    <w:rsid w:val="006651F1"/>
    <w:rsid w:val="00665314"/>
    <w:rsid w:val="006656C8"/>
    <w:rsid w:val="00665AB1"/>
    <w:rsid w:val="00666724"/>
    <w:rsid w:val="006667B4"/>
    <w:rsid w:val="00666DB1"/>
    <w:rsid w:val="00667363"/>
    <w:rsid w:val="00667496"/>
    <w:rsid w:val="00667676"/>
    <w:rsid w:val="006676D4"/>
    <w:rsid w:val="00667796"/>
    <w:rsid w:val="0067044E"/>
    <w:rsid w:val="0067075D"/>
    <w:rsid w:val="00670777"/>
    <w:rsid w:val="006713A6"/>
    <w:rsid w:val="0067162F"/>
    <w:rsid w:val="006725FE"/>
    <w:rsid w:val="0067332B"/>
    <w:rsid w:val="0067423F"/>
    <w:rsid w:val="0067451B"/>
    <w:rsid w:val="00674559"/>
    <w:rsid w:val="00675F72"/>
    <w:rsid w:val="006765F7"/>
    <w:rsid w:val="00676C2D"/>
    <w:rsid w:val="0067704C"/>
    <w:rsid w:val="00677905"/>
    <w:rsid w:val="00677B9C"/>
    <w:rsid w:val="00680354"/>
    <w:rsid w:val="0068041A"/>
    <w:rsid w:val="00680EDF"/>
    <w:rsid w:val="00681E03"/>
    <w:rsid w:val="006830A2"/>
    <w:rsid w:val="006833CB"/>
    <w:rsid w:val="006834C9"/>
    <w:rsid w:val="006845DA"/>
    <w:rsid w:val="006850AB"/>
    <w:rsid w:val="00685604"/>
    <w:rsid w:val="006878D1"/>
    <w:rsid w:val="00687997"/>
    <w:rsid w:val="00687BD2"/>
    <w:rsid w:val="00687D7C"/>
    <w:rsid w:val="006901A2"/>
    <w:rsid w:val="00691590"/>
    <w:rsid w:val="006915E8"/>
    <w:rsid w:val="00691664"/>
    <w:rsid w:val="006931F9"/>
    <w:rsid w:val="00693252"/>
    <w:rsid w:val="0069343A"/>
    <w:rsid w:val="00693CF7"/>
    <w:rsid w:val="006952B3"/>
    <w:rsid w:val="00695680"/>
    <w:rsid w:val="00695BDB"/>
    <w:rsid w:val="00695CCB"/>
    <w:rsid w:val="006962BC"/>
    <w:rsid w:val="00696465"/>
    <w:rsid w:val="00696A81"/>
    <w:rsid w:val="00696C04"/>
    <w:rsid w:val="00697170"/>
    <w:rsid w:val="0069749E"/>
    <w:rsid w:val="00697ADD"/>
    <w:rsid w:val="006A0088"/>
    <w:rsid w:val="006A01E5"/>
    <w:rsid w:val="006A09C3"/>
    <w:rsid w:val="006A09D3"/>
    <w:rsid w:val="006A0D5A"/>
    <w:rsid w:val="006A1102"/>
    <w:rsid w:val="006A13D1"/>
    <w:rsid w:val="006A1789"/>
    <w:rsid w:val="006A244D"/>
    <w:rsid w:val="006A2970"/>
    <w:rsid w:val="006A30D6"/>
    <w:rsid w:val="006A3BE9"/>
    <w:rsid w:val="006A443E"/>
    <w:rsid w:val="006A582A"/>
    <w:rsid w:val="006A5ACF"/>
    <w:rsid w:val="006A6503"/>
    <w:rsid w:val="006A6A91"/>
    <w:rsid w:val="006A6C2F"/>
    <w:rsid w:val="006A771B"/>
    <w:rsid w:val="006A79D7"/>
    <w:rsid w:val="006B0492"/>
    <w:rsid w:val="006B08A2"/>
    <w:rsid w:val="006B0C08"/>
    <w:rsid w:val="006B1091"/>
    <w:rsid w:val="006B13A6"/>
    <w:rsid w:val="006B1403"/>
    <w:rsid w:val="006B175E"/>
    <w:rsid w:val="006B237A"/>
    <w:rsid w:val="006B2C3A"/>
    <w:rsid w:val="006B342B"/>
    <w:rsid w:val="006B34C3"/>
    <w:rsid w:val="006B39B4"/>
    <w:rsid w:val="006B3BBE"/>
    <w:rsid w:val="006B3C30"/>
    <w:rsid w:val="006B4215"/>
    <w:rsid w:val="006B469F"/>
    <w:rsid w:val="006B4774"/>
    <w:rsid w:val="006B4A4F"/>
    <w:rsid w:val="006B635B"/>
    <w:rsid w:val="006B6474"/>
    <w:rsid w:val="006B65CC"/>
    <w:rsid w:val="006B6E08"/>
    <w:rsid w:val="006B78D2"/>
    <w:rsid w:val="006B7F8D"/>
    <w:rsid w:val="006C01FF"/>
    <w:rsid w:val="006C020B"/>
    <w:rsid w:val="006C0689"/>
    <w:rsid w:val="006C0B41"/>
    <w:rsid w:val="006C2237"/>
    <w:rsid w:val="006C2355"/>
    <w:rsid w:val="006C256A"/>
    <w:rsid w:val="006C2A0C"/>
    <w:rsid w:val="006C2F88"/>
    <w:rsid w:val="006C382A"/>
    <w:rsid w:val="006C3DBF"/>
    <w:rsid w:val="006C43DC"/>
    <w:rsid w:val="006C4A73"/>
    <w:rsid w:val="006C505C"/>
    <w:rsid w:val="006C50A7"/>
    <w:rsid w:val="006C671C"/>
    <w:rsid w:val="006C6EF3"/>
    <w:rsid w:val="006C705E"/>
    <w:rsid w:val="006C754C"/>
    <w:rsid w:val="006D0BB9"/>
    <w:rsid w:val="006D117F"/>
    <w:rsid w:val="006D1217"/>
    <w:rsid w:val="006D1963"/>
    <w:rsid w:val="006D1C64"/>
    <w:rsid w:val="006D2537"/>
    <w:rsid w:val="006D28F0"/>
    <w:rsid w:val="006D39D3"/>
    <w:rsid w:val="006D48F1"/>
    <w:rsid w:val="006D5E9C"/>
    <w:rsid w:val="006D655E"/>
    <w:rsid w:val="006D66B1"/>
    <w:rsid w:val="006D6758"/>
    <w:rsid w:val="006D681E"/>
    <w:rsid w:val="006D6A26"/>
    <w:rsid w:val="006D6D9C"/>
    <w:rsid w:val="006D6ED3"/>
    <w:rsid w:val="006D78CB"/>
    <w:rsid w:val="006E028A"/>
    <w:rsid w:val="006E22BE"/>
    <w:rsid w:val="006E230A"/>
    <w:rsid w:val="006E2544"/>
    <w:rsid w:val="006E29B3"/>
    <w:rsid w:val="006E3280"/>
    <w:rsid w:val="006E3C81"/>
    <w:rsid w:val="006E4034"/>
    <w:rsid w:val="006E4756"/>
    <w:rsid w:val="006E4893"/>
    <w:rsid w:val="006E4AE9"/>
    <w:rsid w:val="006E507C"/>
    <w:rsid w:val="006E50B6"/>
    <w:rsid w:val="006E5942"/>
    <w:rsid w:val="006E771D"/>
    <w:rsid w:val="006E79B2"/>
    <w:rsid w:val="006E7D33"/>
    <w:rsid w:val="006E7E0E"/>
    <w:rsid w:val="006E7E61"/>
    <w:rsid w:val="006F05B8"/>
    <w:rsid w:val="006F0B59"/>
    <w:rsid w:val="006F0BC6"/>
    <w:rsid w:val="006F10B0"/>
    <w:rsid w:val="006F12D7"/>
    <w:rsid w:val="006F1886"/>
    <w:rsid w:val="006F1A7D"/>
    <w:rsid w:val="006F1B99"/>
    <w:rsid w:val="006F1CCE"/>
    <w:rsid w:val="006F2367"/>
    <w:rsid w:val="006F260E"/>
    <w:rsid w:val="006F2F01"/>
    <w:rsid w:val="006F2F9E"/>
    <w:rsid w:val="006F36D0"/>
    <w:rsid w:val="006F37A8"/>
    <w:rsid w:val="006F3A3A"/>
    <w:rsid w:val="006F3AA6"/>
    <w:rsid w:val="006F40DD"/>
    <w:rsid w:val="006F468D"/>
    <w:rsid w:val="006F5306"/>
    <w:rsid w:val="006F5A2F"/>
    <w:rsid w:val="006F5E07"/>
    <w:rsid w:val="006F6174"/>
    <w:rsid w:val="006F67C8"/>
    <w:rsid w:val="006F7183"/>
    <w:rsid w:val="006F7824"/>
    <w:rsid w:val="006F79A5"/>
    <w:rsid w:val="007001F2"/>
    <w:rsid w:val="00700EAD"/>
    <w:rsid w:val="007011F4"/>
    <w:rsid w:val="00701B85"/>
    <w:rsid w:val="00701B89"/>
    <w:rsid w:val="00701E7A"/>
    <w:rsid w:val="00701F9C"/>
    <w:rsid w:val="00702783"/>
    <w:rsid w:val="00703504"/>
    <w:rsid w:val="0070387D"/>
    <w:rsid w:val="00703D96"/>
    <w:rsid w:val="00704411"/>
    <w:rsid w:val="00704877"/>
    <w:rsid w:val="00704B16"/>
    <w:rsid w:val="00704B5F"/>
    <w:rsid w:val="00705263"/>
    <w:rsid w:val="007059DF"/>
    <w:rsid w:val="00705DA1"/>
    <w:rsid w:val="007061D1"/>
    <w:rsid w:val="007069B7"/>
    <w:rsid w:val="007078FC"/>
    <w:rsid w:val="0071067E"/>
    <w:rsid w:val="00710D52"/>
    <w:rsid w:val="00711549"/>
    <w:rsid w:val="00711828"/>
    <w:rsid w:val="007118EC"/>
    <w:rsid w:val="00711BB2"/>
    <w:rsid w:val="00711C3D"/>
    <w:rsid w:val="007120CD"/>
    <w:rsid w:val="007125AC"/>
    <w:rsid w:val="00712F35"/>
    <w:rsid w:val="0071322B"/>
    <w:rsid w:val="00713388"/>
    <w:rsid w:val="007139B7"/>
    <w:rsid w:val="00714C47"/>
    <w:rsid w:val="00715202"/>
    <w:rsid w:val="0071551D"/>
    <w:rsid w:val="0071558D"/>
    <w:rsid w:val="007156FF"/>
    <w:rsid w:val="0071581C"/>
    <w:rsid w:val="00715912"/>
    <w:rsid w:val="00717250"/>
    <w:rsid w:val="00717323"/>
    <w:rsid w:val="0071757A"/>
    <w:rsid w:val="00720407"/>
    <w:rsid w:val="00720E73"/>
    <w:rsid w:val="0072198F"/>
    <w:rsid w:val="00721CC8"/>
    <w:rsid w:val="00722539"/>
    <w:rsid w:val="007227C6"/>
    <w:rsid w:val="00722D81"/>
    <w:rsid w:val="007236AE"/>
    <w:rsid w:val="00724096"/>
    <w:rsid w:val="0072528C"/>
    <w:rsid w:val="007257D2"/>
    <w:rsid w:val="00725DAB"/>
    <w:rsid w:val="00725DC9"/>
    <w:rsid w:val="00726094"/>
    <w:rsid w:val="007262B0"/>
    <w:rsid w:val="00727CDD"/>
    <w:rsid w:val="00727DB9"/>
    <w:rsid w:val="00727FFE"/>
    <w:rsid w:val="00730088"/>
    <w:rsid w:val="00730504"/>
    <w:rsid w:val="00730695"/>
    <w:rsid w:val="0073187F"/>
    <w:rsid w:val="00731C95"/>
    <w:rsid w:val="00731D4A"/>
    <w:rsid w:val="00731EA9"/>
    <w:rsid w:val="00731FB8"/>
    <w:rsid w:val="00732025"/>
    <w:rsid w:val="00732870"/>
    <w:rsid w:val="00732B2A"/>
    <w:rsid w:val="00732C8D"/>
    <w:rsid w:val="00733658"/>
    <w:rsid w:val="007337CD"/>
    <w:rsid w:val="007339B3"/>
    <w:rsid w:val="00733B28"/>
    <w:rsid w:val="00734CF6"/>
    <w:rsid w:val="007370A0"/>
    <w:rsid w:val="00737270"/>
    <w:rsid w:val="00737F89"/>
    <w:rsid w:val="007404C1"/>
    <w:rsid w:val="00741093"/>
    <w:rsid w:val="00741D32"/>
    <w:rsid w:val="007428D7"/>
    <w:rsid w:val="00743CB7"/>
    <w:rsid w:val="007441AF"/>
    <w:rsid w:val="007441D8"/>
    <w:rsid w:val="00744878"/>
    <w:rsid w:val="00745449"/>
    <w:rsid w:val="00745495"/>
    <w:rsid w:val="0074578C"/>
    <w:rsid w:val="007460EA"/>
    <w:rsid w:val="00746288"/>
    <w:rsid w:val="007468EE"/>
    <w:rsid w:val="007469A1"/>
    <w:rsid w:val="00746CDC"/>
    <w:rsid w:val="007471AF"/>
    <w:rsid w:val="0074750E"/>
    <w:rsid w:val="0074763A"/>
    <w:rsid w:val="007478F1"/>
    <w:rsid w:val="00750136"/>
    <w:rsid w:val="00750253"/>
    <w:rsid w:val="007503FF"/>
    <w:rsid w:val="00750578"/>
    <w:rsid w:val="0075066C"/>
    <w:rsid w:val="0075067A"/>
    <w:rsid w:val="00750A18"/>
    <w:rsid w:val="00750B28"/>
    <w:rsid w:val="007513D2"/>
    <w:rsid w:val="00751A0D"/>
    <w:rsid w:val="00751D10"/>
    <w:rsid w:val="007528F5"/>
    <w:rsid w:val="00752B46"/>
    <w:rsid w:val="007532D2"/>
    <w:rsid w:val="00753450"/>
    <w:rsid w:val="00753C48"/>
    <w:rsid w:val="00753CF1"/>
    <w:rsid w:val="007540A7"/>
    <w:rsid w:val="00754531"/>
    <w:rsid w:val="0075480B"/>
    <w:rsid w:val="00754A04"/>
    <w:rsid w:val="00754CC8"/>
    <w:rsid w:val="00754CE9"/>
    <w:rsid w:val="00755139"/>
    <w:rsid w:val="007552EC"/>
    <w:rsid w:val="00755EDB"/>
    <w:rsid w:val="00757282"/>
    <w:rsid w:val="0075780C"/>
    <w:rsid w:val="00760F73"/>
    <w:rsid w:val="00761651"/>
    <w:rsid w:val="00761E7D"/>
    <w:rsid w:val="00762BAA"/>
    <w:rsid w:val="00762CED"/>
    <w:rsid w:val="00763B25"/>
    <w:rsid w:val="007648EB"/>
    <w:rsid w:val="007651DC"/>
    <w:rsid w:val="007660CE"/>
    <w:rsid w:val="0076613D"/>
    <w:rsid w:val="0076617C"/>
    <w:rsid w:val="00766186"/>
    <w:rsid w:val="007664C7"/>
    <w:rsid w:val="00766655"/>
    <w:rsid w:val="00766C5A"/>
    <w:rsid w:val="007679F9"/>
    <w:rsid w:val="0077087A"/>
    <w:rsid w:val="00770AB6"/>
    <w:rsid w:val="00771822"/>
    <w:rsid w:val="007719AE"/>
    <w:rsid w:val="00771A99"/>
    <w:rsid w:val="00771DA0"/>
    <w:rsid w:val="007720DD"/>
    <w:rsid w:val="007723AD"/>
    <w:rsid w:val="0077298D"/>
    <w:rsid w:val="00772995"/>
    <w:rsid w:val="007729EF"/>
    <w:rsid w:val="00773697"/>
    <w:rsid w:val="00773961"/>
    <w:rsid w:val="00773EA5"/>
    <w:rsid w:val="00775AAB"/>
    <w:rsid w:val="00775C09"/>
    <w:rsid w:val="0077793F"/>
    <w:rsid w:val="007802E7"/>
    <w:rsid w:val="00780AC9"/>
    <w:rsid w:val="0078176C"/>
    <w:rsid w:val="00781CA3"/>
    <w:rsid w:val="00782076"/>
    <w:rsid w:val="0078275F"/>
    <w:rsid w:val="00782847"/>
    <w:rsid w:val="00782AB4"/>
    <w:rsid w:val="00782C09"/>
    <w:rsid w:val="00782DEF"/>
    <w:rsid w:val="0078373A"/>
    <w:rsid w:val="00783975"/>
    <w:rsid w:val="00783BB2"/>
    <w:rsid w:val="00783DC4"/>
    <w:rsid w:val="00784892"/>
    <w:rsid w:val="00785D3B"/>
    <w:rsid w:val="007863D6"/>
    <w:rsid w:val="007869ED"/>
    <w:rsid w:val="00786DEB"/>
    <w:rsid w:val="00787BF2"/>
    <w:rsid w:val="007904AF"/>
    <w:rsid w:val="00790A1C"/>
    <w:rsid w:val="007911EA"/>
    <w:rsid w:val="007912D9"/>
    <w:rsid w:val="00792316"/>
    <w:rsid w:val="0079235E"/>
    <w:rsid w:val="00792A9D"/>
    <w:rsid w:val="0079364A"/>
    <w:rsid w:val="00793D17"/>
    <w:rsid w:val="00794207"/>
    <w:rsid w:val="007946A1"/>
    <w:rsid w:val="007948A9"/>
    <w:rsid w:val="00794A5A"/>
    <w:rsid w:val="00794EEB"/>
    <w:rsid w:val="0079719E"/>
    <w:rsid w:val="007975A4"/>
    <w:rsid w:val="00797B82"/>
    <w:rsid w:val="00797CB7"/>
    <w:rsid w:val="00797E60"/>
    <w:rsid w:val="00797FE4"/>
    <w:rsid w:val="007A0F46"/>
    <w:rsid w:val="007A0F74"/>
    <w:rsid w:val="007A1763"/>
    <w:rsid w:val="007A191F"/>
    <w:rsid w:val="007A221A"/>
    <w:rsid w:val="007A2FAF"/>
    <w:rsid w:val="007A3026"/>
    <w:rsid w:val="007A3F5C"/>
    <w:rsid w:val="007A435D"/>
    <w:rsid w:val="007A446E"/>
    <w:rsid w:val="007A49AD"/>
    <w:rsid w:val="007A5025"/>
    <w:rsid w:val="007A5A8D"/>
    <w:rsid w:val="007A5E62"/>
    <w:rsid w:val="007A6968"/>
    <w:rsid w:val="007A6DB2"/>
    <w:rsid w:val="007A7877"/>
    <w:rsid w:val="007A7B22"/>
    <w:rsid w:val="007B009B"/>
    <w:rsid w:val="007B036E"/>
    <w:rsid w:val="007B0C98"/>
    <w:rsid w:val="007B0E9E"/>
    <w:rsid w:val="007B0F2C"/>
    <w:rsid w:val="007B18BF"/>
    <w:rsid w:val="007B245C"/>
    <w:rsid w:val="007B2BE7"/>
    <w:rsid w:val="007B2EB4"/>
    <w:rsid w:val="007B3128"/>
    <w:rsid w:val="007B35FA"/>
    <w:rsid w:val="007B365C"/>
    <w:rsid w:val="007B3768"/>
    <w:rsid w:val="007B3B64"/>
    <w:rsid w:val="007B3B70"/>
    <w:rsid w:val="007B3CD1"/>
    <w:rsid w:val="007B3E6B"/>
    <w:rsid w:val="007B428B"/>
    <w:rsid w:val="007B583A"/>
    <w:rsid w:val="007B6C34"/>
    <w:rsid w:val="007B6F08"/>
    <w:rsid w:val="007B7327"/>
    <w:rsid w:val="007B7657"/>
    <w:rsid w:val="007B7D30"/>
    <w:rsid w:val="007C08DC"/>
    <w:rsid w:val="007C1D48"/>
    <w:rsid w:val="007C2010"/>
    <w:rsid w:val="007C210D"/>
    <w:rsid w:val="007C2387"/>
    <w:rsid w:val="007C27F0"/>
    <w:rsid w:val="007C2904"/>
    <w:rsid w:val="007C2A31"/>
    <w:rsid w:val="007C34DC"/>
    <w:rsid w:val="007C4645"/>
    <w:rsid w:val="007C4803"/>
    <w:rsid w:val="007C4F28"/>
    <w:rsid w:val="007C54B2"/>
    <w:rsid w:val="007C5A5E"/>
    <w:rsid w:val="007C6279"/>
    <w:rsid w:val="007C6428"/>
    <w:rsid w:val="007C6694"/>
    <w:rsid w:val="007C7AFA"/>
    <w:rsid w:val="007C7B1A"/>
    <w:rsid w:val="007D0324"/>
    <w:rsid w:val="007D03E0"/>
    <w:rsid w:val="007D09AD"/>
    <w:rsid w:val="007D0E04"/>
    <w:rsid w:val="007D13F8"/>
    <w:rsid w:val="007D27D3"/>
    <w:rsid w:val="007D3C35"/>
    <w:rsid w:val="007D478C"/>
    <w:rsid w:val="007D4930"/>
    <w:rsid w:val="007D5E57"/>
    <w:rsid w:val="007D61C9"/>
    <w:rsid w:val="007D658D"/>
    <w:rsid w:val="007D67AC"/>
    <w:rsid w:val="007D74E8"/>
    <w:rsid w:val="007D793C"/>
    <w:rsid w:val="007D7ACC"/>
    <w:rsid w:val="007D7C37"/>
    <w:rsid w:val="007D7C75"/>
    <w:rsid w:val="007E02B1"/>
    <w:rsid w:val="007E0BA5"/>
    <w:rsid w:val="007E113D"/>
    <w:rsid w:val="007E19A5"/>
    <w:rsid w:val="007E27DB"/>
    <w:rsid w:val="007E2FAB"/>
    <w:rsid w:val="007E3270"/>
    <w:rsid w:val="007E4572"/>
    <w:rsid w:val="007E47A3"/>
    <w:rsid w:val="007E4AED"/>
    <w:rsid w:val="007E58B3"/>
    <w:rsid w:val="007E65DA"/>
    <w:rsid w:val="007E681A"/>
    <w:rsid w:val="007E69F8"/>
    <w:rsid w:val="007E79D7"/>
    <w:rsid w:val="007E7C5C"/>
    <w:rsid w:val="007F11C5"/>
    <w:rsid w:val="007F120A"/>
    <w:rsid w:val="007F18C5"/>
    <w:rsid w:val="007F1A46"/>
    <w:rsid w:val="007F215E"/>
    <w:rsid w:val="007F2A8C"/>
    <w:rsid w:val="007F2C79"/>
    <w:rsid w:val="007F2E0A"/>
    <w:rsid w:val="007F31E2"/>
    <w:rsid w:val="007F3B34"/>
    <w:rsid w:val="007F3C0B"/>
    <w:rsid w:val="007F404C"/>
    <w:rsid w:val="007F486B"/>
    <w:rsid w:val="007F49D6"/>
    <w:rsid w:val="007F4AE7"/>
    <w:rsid w:val="007F4CF5"/>
    <w:rsid w:val="007F539D"/>
    <w:rsid w:val="007F56B5"/>
    <w:rsid w:val="007F5F04"/>
    <w:rsid w:val="007F61F3"/>
    <w:rsid w:val="007F661A"/>
    <w:rsid w:val="007F6ED4"/>
    <w:rsid w:val="007F79F6"/>
    <w:rsid w:val="007F7A6E"/>
    <w:rsid w:val="00800C4C"/>
    <w:rsid w:val="00800EE2"/>
    <w:rsid w:val="00801E9F"/>
    <w:rsid w:val="00801F54"/>
    <w:rsid w:val="008022F9"/>
    <w:rsid w:val="0080240D"/>
    <w:rsid w:val="00802F7F"/>
    <w:rsid w:val="0080367D"/>
    <w:rsid w:val="00803B16"/>
    <w:rsid w:val="0080441C"/>
    <w:rsid w:val="00804F3F"/>
    <w:rsid w:val="00805263"/>
    <w:rsid w:val="00805478"/>
    <w:rsid w:val="00805FC6"/>
    <w:rsid w:val="008065C4"/>
    <w:rsid w:val="00806841"/>
    <w:rsid w:val="0080733D"/>
    <w:rsid w:val="00807BCC"/>
    <w:rsid w:val="00807E88"/>
    <w:rsid w:val="008105EF"/>
    <w:rsid w:val="008107F0"/>
    <w:rsid w:val="00810BF3"/>
    <w:rsid w:val="00811208"/>
    <w:rsid w:val="00811270"/>
    <w:rsid w:val="0081133B"/>
    <w:rsid w:val="008117E7"/>
    <w:rsid w:val="00811937"/>
    <w:rsid w:val="00811BB4"/>
    <w:rsid w:val="00812230"/>
    <w:rsid w:val="00812327"/>
    <w:rsid w:val="008124AD"/>
    <w:rsid w:val="008125FC"/>
    <w:rsid w:val="00812968"/>
    <w:rsid w:val="00812AF4"/>
    <w:rsid w:val="00812C17"/>
    <w:rsid w:val="008130AF"/>
    <w:rsid w:val="00813E34"/>
    <w:rsid w:val="0081446B"/>
    <w:rsid w:val="00814807"/>
    <w:rsid w:val="0081496D"/>
    <w:rsid w:val="008151C2"/>
    <w:rsid w:val="0081540B"/>
    <w:rsid w:val="00815BBF"/>
    <w:rsid w:val="00816A34"/>
    <w:rsid w:val="00816AD1"/>
    <w:rsid w:val="00816BE5"/>
    <w:rsid w:val="00817242"/>
    <w:rsid w:val="0081731E"/>
    <w:rsid w:val="00817458"/>
    <w:rsid w:val="0081748D"/>
    <w:rsid w:val="0082043E"/>
    <w:rsid w:val="00820525"/>
    <w:rsid w:val="00820AB1"/>
    <w:rsid w:val="00821641"/>
    <w:rsid w:val="0082204B"/>
    <w:rsid w:val="00822657"/>
    <w:rsid w:val="00822CA8"/>
    <w:rsid w:val="0082313C"/>
    <w:rsid w:val="008237DB"/>
    <w:rsid w:val="008239BC"/>
    <w:rsid w:val="00823E83"/>
    <w:rsid w:val="008249E0"/>
    <w:rsid w:val="00824CED"/>
    <w:rsid w:val="008269DE"/>
    <w:rsid w:val="00826D5A"/>
    <w:rsid w:val="00830518"/>
    <w:rsid w:val="008311A0"/>
    <w:rsid w:val="008313CC"/>
    <w:rsid w:val="00831D93"/>
    <w:rsid w:val="00832057"/>
    <w:rsid w:val="008320DB"/>
    <w:rsid w:val="008332AC"/>
    <w:rsid w:val="0083340E"/>
    <w:rsid w:val="00833464"/>
    <w:rsid w:val="00833767"/>
    <w:rsid w:val="00833E80"/>
    <w:rsid w:val="008348F6"/>
    <w:rsid w:val="008349EE"/>
    <w:rsid w:val="00835804"/>
    <w:rsid w:val="00835AF5"/>
    <w:rsid w:val="00836F95"/>
    <w:rsid w:val="0083705C"/>
    <w:rsid w:val="008373E6"/>
    <w:rsid w:val="00840257"/>
    <w:rsid w:val="00840B8D"/>
    <w:rsid w:val="0084115A"/>
    <w:rsid w:val="0084168B"/>
    <w:rsid w:val="00841719"/>
    <w:rsid w:val="008417BC"/>
    <w:rsid w:val="008417BE"/>
    <w:rsid w:val="00842BE7"/>
    <w:rsid w:val="00842CAE"/>
    <w:rsid w:val="008454E8"/>
    <w:rsid w:val="0084558A"/>
    <w:rsid w:val="008455C2"/>
    <w:rsid w:val="0084577B"/>
    <w:rsid w:val="00845EA0"/>
    <w:rsid w:val="00846B27"/>
    <w:rsid w:val="00846C0A"/>
    <w:rsid w:val="00847409"/>
    <w:rsid w:val="008507F8"/>
    <w:rsid w:val="008508D5"/>
    <w:rsid w:val="00850F09"/>
    <w:rsid w:val="008510B4"/>
    <w:rsid w:val="00851463"/>
    <w:rsid w:val="008519A7"/>
    <w:rsid w:val="008519F6"/>
    <w:rsid w:val="00851AA8"/>
    <w:rsid w:val="0085225C"/>
    <w:rsid w:val="0085240A"/>
    <w:rsid w:val="008532A1"/>
    <w:rsid w:val="0085353A"/>
    <w:rsid w:val="008537A7"/>
    <w:rsid w:val="0085393C"/>
    <w:rsid w:val="00853D7F"/>
    <w:rsid w:val="00854946"/>
    <w:rsid w:val="00854B30"/>
    <w:rsid w:val="008557A5"/>
    <w:rsid w:val="00855AAB"/>
    <w:rsid w:val="00855FCE"/>
    <w:rsid w:val="00857953"/>
    <w:rsid w:val="00857DCB"/>
    <w:rsid w:val="00861CA5"/>
    <w:rsid w:val="00862176"/>
    <w:rsid w:val="00862596"/>
    <w:rsid w:val="008627D0"/>
    <w:rsid w:val="008628A7"/>
    <w:rsid w:val="00863865"/>
    <w:rsid w:val="008638E8"/>
    <w:rsid w:val="00863B70"/>
    <w:rsid w:val="00863C9D"/>
    <w:rsid w:val="00864179"/>
    <w:rsid w:val="00864313"/>
    <w:rsid w:val="00864BDB"/>
    <w:rsid w:val="00865704"/>
    <w:rsid w:val="00865851"/>
    <w:rsid w:val="00866113"/>
    <w:rsid w:val="008711EF"/>
    <w:rsid w:val="00871648"/>
    <w:rsid w:val="00871CE0"/>
    <w:rsid w:val="0087210D"/>
    <w:rsid w:val="00872362"/>
    <w:rsid w:val="00872D3A"/>
    <w:rsid w:val="0087313F"/>
    <w:rsid w:val="0087382A"/>
    <w:rsid w:val="008742E8"/>
    <w:rsid w:val="00874315"/>
    <w:rsid w:val="0087450D"/>
    <w:rsid w:val="0087466E"/>
    <w:rsid w:val="008750AB"/>
    <w:rsid w:val="00875836"/>
    <w:rsid w:val="00875EA5"/>
    <w:rsid w:val="008768A5"/>
    <w:rsid w:val="00876A06"/>
    <w:rsid w:val="00876C25"/>
    <w:rsid w:val="00877143"/>
    <w:rsid w:val="00877186"/>
    <w:rsid w:val="00877AEC"/>
    <w:rsid w:val="008805F3"/>
    <w:rsid w:val="00880977"/>
    <w:rsid w:val="00880B6A"/>
    <w:rsid w:val="00880BF2"/>
    <w:rsid w:val="00881542"/>
    <w:rsid w:val="008815D1"/>
    <w:rsid w:val="00881D9C"/>
    <w:rsid w:val="00882957"/>
    <w:rsid w:val="00882ECD"/>
    <w:rsid w:val="00883B87"/>
    <w:rsid w:val="00883D0F"/>
    <w:rsid w:val="008841ED"/>
    <w:rsid w:val="0088436C"/>
    <w:rsid w:val="008844BE"/>
    <w:rsid w:val="00885103"/>
    <w:rsid w:val="00885319"/>
    <w:rsid w:val="00885917"/>
    <w:rsid w:val="00885AFC"/>
    <w:rsid w:val="00886641"/>
    <w:rsid w:val="008868CF"/>
    <w:rsid w:val="00886F57"/>
    <w:rsid w:val="00890059"/>
    <w:rsid w:val="00890291"/>
    <w:rsid w:val="00890324"/>
    <w:rsid w:val="008905B6"/>
    <w:rsid w:val="00890AA5"/>
    <w:rsid w:val="008919B5"/>
    <w:rsid w:val="00891C31"/>
    <w:rsid w:val="008925BD"/>
    <w:rsid w:val="008925F8"/>
    <w:rsid w:val="00892760"/>
    <w:rsid w:val="0089285E"/>
    <w:rsid w:val="008929C8"/>
    <w:rsid w:val="00893757"/>
    <w:rsid w:val="008937AC"/>
    <w:rsid w:val="00893E5D"/>
    <w:rsid w:val="00894F68"/>
    <w:rsid w:val="0089512F"/>
    <w:rsid w:val="00895325"/>
    <w:rsid w:val="0089558C"/>
    <w:rsid w:val="00895685"/>
    <w:rsid w:val="008978AF"/>
    <w:rsid w:val="00897F05"/>
    <w:rsid w:val="00897F41"/>
    <w:rsid w:val="00897FC0"/>
    <w:rsid w:val="008A01EE"/>
    <w:rsid w:val="008A03AC"/>
    <w:rsid w:val="008A0959"/>
    <w:rsid w:val="008A0B9F"/>
    <w:rsid w:val="008A1148"/>
    <w:rsid w:val="008A15B7"/>
    <w:rsid w:val="008A16DA"/>
    <w:rsid w:val="008A17A0"/>
    <w:rsid w:val="008A1BDC"/>
    <w:rsid w:val="008A25B8"/>
    <w:rsid w:val="008A26D4"/>
    <w:rsid w:val="008A27F1"/>
    <w:rsid w:val="008A2E40"/>
    <w:rsid w:val="008A3CEC"/>
    <w:rsid w:val="008A4D4E"/>
    <w:rsid w:val="008A535C"/>
    <w:rsid w:val="008A565D"/>
    <w:rsid w:val="008A5B5C"/>
    <w:rsid w:val="008A5C88"/>
    <w:rsid w:val="008A6C73"/>
    <w:rsid w:val="008A744B"/>
    <w:rsid w:val="008A757F"/>
    <w:rsid w:val="008A7667"/>
    <w:rsid w:val="008A7A7A"/>
    <w:rsid w:val="008B0323"/>
    <w:rsid w:val="008B0A4B"/>
    <w:rsid w:val="008B0B95"/>
    <w:rsid w:val="008B12AA"/>
    <w:rsid w:val="008B17BB"/>
    <w:rsid w:val="008B17CD"/>
    <w:rsid w:val="008B1C04"/>
    <w:rsid w:val="008B26C2"/>
    <w:rsid w:val="008B27A6"/>
    <w:rsid w:val="008B2BAC"/>
    <w:rsid w:val="008B2F8E"/>
    <w:rsid w:val="008B354A"/>
    <w:rsid w:val="008B38D0"/>
    <w:rsid w:val="008B3A51"/>
    <w:rsid w:val="008B3D67"/>
    <w:rsid w:val="008B4934"/>
    <w:rsid w:val="008B4AB6"/>
    <w:rsid w:val="008B4C55"/>
    <w:rsid w:val="008B4F03"/>
    <w:rsid w:val="008B4F4D"/>
    <w:rsid w:val="008B5040"/>
    <w:rsid w:val="008B515E"/>
    <w:rsid w:val="008B5680"/>
    <w:rsid w:val="008B571F"/>
    <w:rsid w:val="008B586F"/>
    <w:rsid w:val="008B67D1"/>
    <w:rsid w:val="008B6F6E"/>
    <w:rsid w:val="008B7758"/>
    <w:rsid w:val="008B79D5"/>
    <w:rsid w:val="008C0392"/>
    <w:rsid w:val="008C123D"/>
    <w:rsid w:val="008C1430"/>
    <w:rsid w:val="008C18CC"/>
    <w:rsid w:val="008C1EE8"/>
    <w:rsid w:val="008C2B1B"/>
    <w:rsid w:val="008C2E39"/>
    <w:rsid w:val="008C312E"/>
    <w:rsid w:val="008C38F3"/>
    <w:rsid w:val="008C3A93"/>
    <w:rsid w:val="008C416A"/>
    <w:rsid w:val="008C42A6"/>
    <w:rsid w:val="008C4B21"/>
    <w:rsid w:val="008C4FE9"/>
    <w:rsid w:val="008C5065"/>
    <w:rsid w:val="008C544B"/>
    <w:rsid w:val="008C5B3B"/>
    <w:rsid w:val="008C5F04"/>
    <w:rsid w:val="008C5FFE"/>
    <w:rsid w:val="008C7573"/>
    <w:rsid w:val="008C7BD7"/>
    <w:rsid w:val="008C7DD3"/>
    <w:rsid w:val="008D09E9"/>
    <w:rsid w:val="008D0C3A"/>
    <w:rsid w:val="008D0D57"/>
    <w:rsid w:val="008D1107"/>
    <w:rsid w:val="008D15B8"/>
    <w:rsid w:val="008D17A4"/>
    <w:rsid w:val="008D183B"/>
    <w:rsid w:val="008D23F8"/>
    <w:rsid w:val="008D248A"/>
    <w:rsid w:val="008D2643"/>
    <w:rsid w:val="008D3199"/>
    <w:rsid w:val="008D377F"/>
    <w:rsid w:val="008D3A8E"/>
    <w:rsid w:val="008D3AA9"/>
    <w:rsid w:val="008D4CD9"/>
    <w:rsid w:val="008D526A"/>
    <w:rsid w:val="008D59CA"/>
    <w:rsid w:val="008D5D48"/>
    <w:rsid w:val="008D6F39"/>
    <w:rsid w:val="008D76D9"/>
    <w:rsid w:val="008E0115"/>
    <w:rsid w:val="008E0219"/>
    <w:rsid w:val="008E10B4"/>
    <w:rsid w:val="008E1279"/>
    <w:rsid w:val="008E1E94"/>
    <w:rsid w:val="008E2163"/>
    <w:rsid w:val="008E245D"/>
    <w:rsid w:val="008E27B8"/>
    <w:rsid w:val="008E2A29"/>
    <w:rsid w:val="008E319F"/>
    <w:rsid w:val="008E37D8"/>
    <w:rsid w:val="008E38E5"/>
    <w:rsid w:val="008E3D8D"/>
    <w:rsid w:val="008E3EF7"/>
    <w:rsid w:val="008E444C"/>
    <w:rsid w:val="008E48C0"/>
    <w:rsid w:val="008E4C55"/>
    <w:rsid w:val="008E50F7"/>
    <w:rsid w:val="008E5317"/>
    <w:rsid w:val="008E5778"/>
    <w:rsid w:val="008E5792"/>
    <w:rsid w:val="008E587E"/>
    <w:rsid w:val="008E5A02"/>
    <w:rsid w:val="008E5F98"/>
    <w:rsid w:val="008E60C2"/>
    <w:rsid w:val="008E6548"/>
    <w:rsid w:val="008E6760"/>
    <w:rsid w:val="008E7767"/>
    <w:rsid w:val="008E7A11"/>
    <w:rsid w:val="008E7E39"/>
    <w:rsid w:val="008F0077"/>
    <w:rsid w:val="008F0C5B"/>
    <w:rsid w:val="008F11BF"/>
    <w:rsid w:val="008F1ABE"/>
    <w:rsid w:val="008F1B13"/>
    <w:rsid w:val="008F1DDA"/>
    <w:rsid w:val="008F21A4"/>
    <w:rsid w:val="008F25FF"/>
    <w:rsid w:val="008F3E9D"/>
    <w:rsid w:val="008F40AD"/>
    <w:rsid w:val="008F46FF"/>
    <w:rsid w:val="008F51A9"/>
    <w:rsid w:val="008F5874"/>
    <w:rsid w:val="008F58AA"/>
    <w:rsid w:val="008F5A6C"/>
    <w:rsid w:val="008F5B71"/>
    <w:rsid w:val="008F5BFD"/>
    <w:rsid w:val="008F5D59"/>
    <w:rsid w:val="008F5F91"/>
    <w:rsid w:val="008F6ADA"/>
    <w:rsid w:val="008F6DF4"/>
    <w:rsid w:val="008F76A4"/>
    <w:rsid w:val="008F78C5"/>
    <w:rsid w:val="008F7D7C"/>
    <w:rsid w:val="00901223"/>
    <w:rsid w:val="0090182F"/>
    <w:rsid w:val="00901B90"/>
    <w:rsid w:val="00902005"/>
    <w:rsid w:val="00903598"/>
    <w:rsid w:val="009044B4"/>
    <w:rsid w:val="00904A90"/>
    <w:rsid w:val="00904EE0"/>
    <w:rsid w:val="00906337"/>
    <w:rsid w:val="009066FC"/>
    <w:rsid w:val="00906E3B"/>
    <w:rsid w:val="00907AB6"/>
    <w:rsid w:val="00907F36"/>
    <w:rsid w:val="0091012A"/>
    <w:rsid w:val="009106C1"/>
    <w:rsid w:val="0091073D"/>
    <w:rsid w:val="0091088F"/>
    <w:rsid w:val="009109A9"/>
    <w:rsid w:val="009117DB"/>
    <w:rsid w:val="00911E1F"/>
    <w:rsid w:val="00911E6A"/>
    <w:rsid w:val="00911E77"/>
    <w:rsid w:val="00911F12"/>
    <w:rsid w:val="00911F4F"/>
    <w:rsid w:val="00912090"/>
    <w:rsid w:val="0091240A"/>
    <w:rsid w:val="00912646"/>
    <w:rsid w:val="00912697"/>
    <w:rsid w:val="00912959"/>
    <w:rsid w:val="00912B74"/>
    <w:rsid w:val="00912C2A"/>
    <w:rsid w:val="00912E56"/>
    <w:rsid w:val="00913046"/>
    <w:rsid w:val="0091340F"/>
    <w:rsid w:val="00913B0A"/>
    <w:rsid w:val="009145AD"/>
    <w:rsid w:val="00914A38"/>
    <w:rsid w:val="009156A3"/>
    <w:rsid w:val="00915EA4"/>
    <w:rsid w:val="009164C5"/>
    <w:rsid w:val="00916C1D"/>
    <w:rsid w:val="00916D47"/>
    <w:rsid w:val="00916DC3"/>
    <w:rsid w:val="00916E06"/>
    <w:rsid w:val="00917101"/>
    <w:rsid w:val="009173EB"/>
    <w:rsid w:val="0091758A"/>
    <w:rsid w:val="00920805"/>
    <w:rsid w:val="00921612"/>
    <w:rsid w:val="009217C8"/>
    <w:rsid w:val="00921955"/>
    <w:rsid w:val="00921AA5"/>
    <w:rsid w:val="00921AD0"/>
    <w:rsid w:val="00921BD9"/>
    <w:rsid w:val="00921E02"/>
    <w:rsid w:val="00921F7E"/>
    <w:rsid w:val="00922814"/>
    <w:rsid w:val="00922F95"/>
    <w:rsid w:val="009231E4"/>
    <w:rsid w:val="00923E57"/>
    <w:rsid w:val="00924DF2"/>
    <w:rsid w:val="00925A99"/>
    <w:rsid w:val="009278EE"/>
    <w:rsid w:val="00927D8D"/>
    <w:rsid w:val="00930145"/>
    <w:rsid w:val="00931B5D"/>
    <w:rsid w:val="0093202A"/>
    <w:rsid w:val="009321C3"/>
    <w:rsid w:val="0093314C"/>
    <w:rsid w:val="0093413A"/>
    <w:rsid w:val="00934718"/>
    <w:rsid w:val="009347C1"/>
    <w:rsid w:val="009349F0"/>
    <w:rsid w:val="00934E16"/>
    <w:rsid w:val="00934EB9"/>
    <w:rsid w:val="0093509F"/>
    <w:rsid w:val="00935B42"/>
    <w:rsid w:val="00936CD3"/>
    <w:rsid w:val="00937658"/>
    <w:rsid w:val="00940D07"/>
    <w:rsid w:val="00940D91"/>
    <w:rsid w:val="00941051"/>
    <w:rsid w:val="00941205"/>
    <w:rsid w:val="009416BE"/>
    <w:rsid w:val="00941810"/>
    <w:rsid w:val="00941BD3"/>
    <w:rsid w:val="00941FAB"/>
    <w:rsid w:val="0094263C"/>
    <w:rsid w:val="00942F15"/>
    <w:rsid w:val="00942F6D"/>
    <w:rsid w:val="00943058"/>
    <w:rsid w:val="00943807"/>
    <w:rsid w:val="009438D6"/>
    <w:rsid w:val="00944389"/>
    <w:rsid w:val="00944D6C"/>
    <w:rsid w:val="009450C2"/>
    <w:rsid w:val="00945316"/>
    <w:rsid w:val="00945434"/>
    <w:rsid w:val="009458DB"/>
    <w:rsid w:val="00945E4B"/>
    <w:rsid w:val="00946961"/>
    <w:rsid w:val="00946ABF"/>
    <w:rsid w:val="009470E8"/>
    <w:rsid w:val="0094799F"/>
    <w:rsid w:val="00950274"/>
    <w:rsid w:val="00950808"/>
    <w:rsid w:val="00950E51"/>
    <w:rsid w:val="0095131D"/>
    <w:rsid w:val="00951781"/>
    <w:rsid w:val="00951C3D"/>
    <w:rsid w:val="00952130"/>
    <w:rsid w:val="0095308B"/>
    <w:rsid w:val="009535E3"/>
    <w:rsid w:val="009537D2"/>
    <w:rsid w:val="00953B9B"/>
    <w:rsid w:val="00953C5D"/>
    <w:rsid w:val="00954271"/>
    <w:rsid w:val="00954342"/>
    <w:rsid w:val="00954D47"/>
    <w:rsid w:val="009555CB"/>
    <w:rsid w:val="009555D7"/>
    <w:rsid w:val="009556D1"/>
    <w:rsid w:val="009561B7"/>
    <w:rsid w:val="00956883"/>
    <w:rsid w:val="00957772"/>
    <w:rsid w:val="009579A1"/>
    <w:rsid w:val="00957C13"/>
    <w:rsid w:val="009601DE"/>
    <w:rsid w:val="00960245"/>
    <w:rsid w:val="00960970"/>
    <w:rsid w:val="00961AC4"/>
    <w:rsid w:val="00961EF5"/>
    <w:rsid w:val="009621A8"/>
    <w:rsid w:val="0096226E"/>
    <w:rsid w:val="00962EFE"/>
    <w:rsid w:val="009638B4"/>
    <w:rsid w:val="00963B57"/>
    <w:rsid w:val="00963C38"/>
    <w:rsid w:val="009644BA"/>
    <w:rsid w:val="00965A7B"/>
    <w:rsid w:val="00965B2F"/>
    <w:rsid w:val="00965BC7"/>
    <w:rsid w:val="0096627C"/>
    <w:rsid w:val="00966386"/>
    <w:rsid w:val="00966C9A"/>
    <w:rsid w:val="009672EE"/>
    <w:rsid w:val="0096797D"/>
    <w:rsid w:val="00967A93"/>
    <w:rsid w:val="00967B76"/>
    <w:rsid w:val="00970284"/>
    <w:rsid w:val="00970F5E"/>
    <w:rsid w:val="00971466"/>
    <w:rsid w:val="00971ED8"/>
    <w:rsid w:val="00972AE7"/>
    <w:rsid w:val="00972BFA"/>
    <w:rsid w:val="0097315F"/>
    <w:rsid w:val="00973F0C"/>
    <w:rsid w:val="00974382"/>
    <w:rsid w:val="0097441F"/>
    <w:rsid w:val="00975487"/>
    <w:rsid w:val="00975874"/>
    <w:rsid w:val="00975D6C"/>
    <w:rsid w:val="00976192"/>
    <w:rsid w:val="0097666D"/>
    <w:rsid w:val="00977328"/>
    <w:rsid w:val="0097757D"/>
    <w:rsid w:val="0097785F"/>
    <w:rsid w:val="00980086"/>
    <w:rsid w:val="009808C4"/>
    <w:rsid w:val="009812A9"/>
    <w:rsid w:val="00981CEF"/>
    <w:rsid w:val="00981E16"/>
    <w:rsid w:val="00982246"/>
    <w:rsid w:val="009826C3"/>
    <w:rsid w:val="00982EBB"/>
    <w:rsid w:val="00983051"/>
    <w:rsid w:val="00983DD2"/>
    <w:rsid w:val="00984946"/>
    <w:rsid w:val="00984BF5"/>
    <w:rsid w:val="00985018"/>
    <w:rsid w:val="00985318"/>
    <w:rsid w:val="009857EE"/>
    <w:rsid w:val="00985957"/>
    <w:rsid w:val="00985F88"/>
    <w:rsid w:val="009869A5"/>
    <w:rsid w:val="00986CA2"/>
    <w:rsid w:val="00986F6A"/>
    <w:rsid w:val="009878EC"/>
    <w:rsid w:val="00987A2C"/>
    <w:rsid w:val="00987D7F"/>
    <w:rsid w:val="00991168"/>
    <w:rsid w:val="009918F4"/>
    <w:rsid w:val="00991B2F"/>
    <w:rsid w:val="00991E21"/>
    <w:rsid w:val="00991F47"/>
    <w:rsid w:val="009927F9"/>
    <w:rsid w:val="00992BAB"/>
    <w:rsid w:val="00993412"/>
    <w:rsid w:val="00995277"/>
    <w:rsid w:val="00995A11"/>
    <w:rsid w:val="009971AF"/>
    <w:rsid w:val="009971B6"/>
    <w:rsid w:val="00997468"/>
    <w:rsid w:val="00997A94"/>
    <w:rsid w:val="009A00F7"/>
    <w:rsid w:val="009A08BE"/>
    <w:rsid w:val="009A0A12"/>
    <w:rsid w:val="009A0D4A"/>
    <w:rsid w:val="009A0D5C"/>
    <w:rsid w:val="009A0E3B"/>
    <w:rsid w:val="009A0F31"/>
    <w:rsid w:val="009A1657"/>
    <w:rsid w:val="009A1E6D"/>
    <w:rsid w:val="009A2027"/>
    <w:rsid w:val="009A2FE9"/>
    <w:rsid w:val="009A361C"/>
    <w:rsid w:val="009A401C"/>
    <w:rsid w:val="009A4CF2"/>
    <w:rsid w:val="009A5455"/>
    <w:rsid w:val="009A5595"/>
    <w:rsid w:val="009A5EFC"/>
    <w:rsid w:val="009A7021"/>
    <w:rsid w:val="009A70D5"/>
    <w:rsid w:val="009A7280"/>
    <w:rsid w:val="009A7651"/>
    <w:rsid w:val="009A7667"/>
    <w:rsid w:val="009A78BA"/>
    <w:rsid w:val="009A7FC6"/>
    <w:rsid w:val="009B0249"/>
    <w:rsid w:val="009B0C84"/>
    <w:rsid w:val="009B1135"/>
    <w:rsid w:val="009B1C71"/>
    <w:rsid w:val="009B1D0A"/>
    <w:rsid w:val="009B1E3A"/>
    <w:rsid w:val="009B2A15"/>
    <w:rsid w:val="009B2E61"/>
    <w:rsid w:val="009B3152"/>
    <w:rsid w:val="009B3596"/>
    <w:rsid w:val="009B3700"/>
    <w:rsid w:val="009B3E14"/>
    <w:rsid w:val="009B5008"/>
    <w:rsid w:val="009B5330"/>
    <w:rsid w:val="009B5642"/>
    <w:rsid w:val="009B56F6"/>
    <w:rsid w:val="009B5E15"/>
    <w:rsid w:val="009B6369"/>
    <w:rsid w:val="009B6848"/>
    <w:rsid w:val="009B6D67"/>
    <w:rsid w:val="009B6FC6"/>
    <w:rsid w:val="009B7402"/>
    <w:rsid w:val="009B7E6F"/>
    <w:rsid w:val="009C0D0A"/>
    <w:rsid w:val="009C11C2"/>
    <w:rsid w:val="009C14AB"/>
    <w:rsid w:val="009C178D"/>
    <w:rsid w:val="009C3130"/>
    <w:rsid w:val="009C3607"/>
    <w:rsid w:val="009C39AD"/>
    <w:rsid w:val="009C4F3C"/>
    <w:rsid w:val="009C52C1"/>
    <w:rsid w:val="009C5578"/>
    <w:rsid w:val="009C5B26"/>
    <w:rsid w:val="009C6686"/>
    <w:rsid w:val="009C675B"/>
    <w:rsid w:val="009C6D49"/>
    <w:rsid w:val="009C6F5A"/>
    <w:rsid w:val="009C7122"/>
    <w:rsid w:val="009C74B0"/>
    <w:rsid w:val="009C785D"/>
    <w:rsid w:val="009C7AB8"/>
    <w:rsid w:val="009D0C5F"/>
    <w:rsid w:val="009D1285"/>
    <w:rsid w:val="009D143D"/>
    <w:rsid w:val="009D1581"/>
    <w:rsid w:val="009D1D56"/>
    <w:rsid w:val="009D2070"/>
    <w:rsid w:val="009D20D4"/>
    <w:rsid w:val="009D2576"/>
    <w:rsid w:val="009D2A45"/>
    <w:rsid w:val="009D2B64"/>
    <w:rsid w:val="009D37E9"/>
    <w:rsid w:val="009D3FB2"/>
    <w:rsid w:val="009D4549"/>
    <w:rsid w:val="009D45F3"/>
    <w:rsid w:val="009D46EC"/>
    <w:rsid w:val="009D4831"/>
    <w:rsid w:val="009D5607"/>
    <w:rsid w:val="009D5869"/>
    <w:rsid w:val="009D663B"/>
    <w:rsid w:val="009D7E0A"/>
    <w:rsid w:val="009D7EA6"/>
    <w:rsid w:val="009E1065"/>
    <w:rsid w:val="009E15E4"/>
    <w:rsid w:val="009E170D"/>
    <w:rsid w:val="009E2A97"/>
    <w:rsid w:val="009E31D4"/>
    <w:rsid w:val="009E330E"/>
    <w:rsid w:val="009E3A5A"/>
    <w:rsid w:val="009E3B75"/>
    <w:rsid w:val="009E47FD"/>
    <w:rsid w:val="009E4AAE"/>
    <w:rsid w:val="009E4B7C"/>
    <w:rsid w:val="009E4BF3"/>
    <w:rsid w:val="009E50B5"/>
    <w:rsid w:val="009E52FF"/>
    <w:rsid w:val="009E55A2"/>
    <w:rsid w:val="009E5EBC"/>
    <w:rsid w:val="009E62C8"/>
    <w:rsid w:val="009E655A"/>
    <w:rsid w:val="009E6FB9"/>
    <w:rsid w:val="009E704A"/>
    <w:rsid w:val="009E7215"/>
    <w:rsid w:val="009E7CED"/>
    <w:rsid w:val="009E7EAA"/>
    <w:rsid w:val="009F053B"/>
    <w:rsid w:val="009F05E5"/>
    <w:rsid w:val="009F0636"/>
    <w:rsid w:val="009F0904"/>
    <w:rsid w:val="009F17DA"/>
    <w:rsid w:val="009F1F6D"/>
    <w:rsid w:val="009F1FAA"/>
    <w:rsid w:val="009F2113"/>
    <w:rsid w:val="009F22D0"/>
    <w:rsid w:val="009F327F"/>
    <w:rsid w:val="009F3657"/>
    <w:rsid w:val="009F3BD7"/>
    <w:rsid w:val="009F4A81"/>
    <w:rsid w:val="009F4B0A"/>
    <w:rsid w:val="009F5E02"/>
    <w:rsid w:val="009F67A3"/>
    <w:rsid w:val="009F6812"/>
    <w:rsid w:val="009F702A"/>
    <w:rsid w:val="009F7642"/>
    <w:rsid w:val="009F78E6"/>
    <w:rsid w:val="009F7B0C"/>
    <w:rsid w:val="009F7F30"/>
    <w:rsid w:val="00A00DF8"/>
    <w:rsid w:val="00A00F48"/>
    <w:rsid w:val="00A015AE"/>
    <w:rsid w:val="00A025E1"/>
    <w:rsid w:val="00A02B26"/>
    <w:rsid w:val="00A03CFC"/>
    <w:rsid w:val="00A04446"/>
    <w:rsid w:val="00A05800"/>
    <w:rsid w:val="00A0652A"/>
    <w:rsid w:val="00A0653F"/>
    <w:rsid w:val="00A06918"/>
    <w:rsid w:val="00A06DBC"/>
    <w:rsid w:val="00A0746D"/>
    <w:rsid w:val="00A07676"/>
    <w:rsid w:val="00A0794B"/>
    <w:rsid w:val="00A07BF3"/>
    <w:rsid w:val="00A105CE"/>
    <w:rsid w:val="00A106FE"/>
    <w:rsid w:val="00A107F8"/>
    <w:rsid w:val="00A10809"/>
    <w:rsid w:val="00A11709"/>
    <w:rsid w:val="00A12D45"/>
    <w:rsid w:val="00A130C4"/>
    <w:rsid w:val="00A131BA"/>
    <w:rsid w:val="00A1333B"/>
    <w:rsid w:val="00A13546"/>
    <w:rsid w:val="00A13606"/>
    <w:rsid w:val="00A1375A"/>
    <w:rsid w:val="00A14A9E"/>
    <w:rsid w:val="00A14DCB"/>
    <w:rsid w:val="00A14E0A"/>
    <w:rsid w:val="00A1522A"/>
    <w:rsid w:val="00A1532E"/>
    <w:rsid w:val="00A15337"/>
    <w:rsid w:val="00A15554"/>
    <w:rsid w:val="00A16410"/>
    <w:rsid w:val="00A166F8"/>
    <w:rsid w:val="00A167E9"/>
    <w:rsid w:val="00A168F9"/>
    <w:rsid w:val="00A169A1"/>
    <w:rsid w:val="00A170A1"/>
    <w:rsid w:val="00A171E9"/>
    <w:rsid w:val="00A17408"/>
    <w:rsid w:val="00A1748F"/>
    <w:rsid w:val="00A1774A"/>
    <w:rsid w:val="00A179C2"/>
    <w:rsid w:val="00A17E0F"/>
    <w:rsid w:val="00A204BA"/>
    <w:rsid w:val="00A209CF"/>
    <w:rsid w:val="00A2102E"/>
    <w:rsid w:val="00A216FF"/>
    <w:rsid w:val="00A218CF"/>
    <w:rsid w:val="00A218EB"/>
    <w:rsid w:val="00A21E9D"/>
    <w:rsid w:val="00A2251D"/>
    <w:rsid w:val="00A22BA9"/>
    <w:rsid w:val="00A2326F"/>
    <w:rsid w:val="00A2361C"/>
    <w:rsid w:val="00A2387F"/>
    <w:rsid w:val="00A23C59"/>
    <w:rsid w:val="00A24052"/>
    <w:rsid w:val="00A24346"/>
    <w:rsid w:val="00A259C4"/>
    <w:rsid w:val="00A262FF"/>
    <w:rsid w:val="00A26E21"/>
    <w:rsid w:val="00A271E3"/>
    <w:rsid w:val="00A2762E"/>
    <w:rsid w:val="00A278BA"/>
    <w:rsid w:val="00A27A52"/>
    <w:rsid w:val="00A30438"/>
    <w:rsid w:val="00A305AB"/>
    <w:rsid w:val="00A30F37"/>
    <w:rsid w:val="00A30F63"/>
    <w:rsid w:val="00A31D4D"/>
    <w:rsid w:val="00A31F40"/>
    <w:rsid w:val="00A321A0"/>
    <w:rsid w:val="00A32411"/>
    <w:rsid w:val="00A32630"/>
    <w:rsid w:val="00A334E9"/>
    <w:rsid w:val="00A33C1F"/>
    <w:rsid w:val="00A34C5D"/>
    <w:rsid w:val="00A34DB6"/>
    <w:rsid w:val="00A34EEA"/>
    <w:rsid w:val="00A3557B"/>
    <w:rsid w:val="00A35637"/>
    <w:rsid w:val="00A359D3"/>
    <w:rsid w:val="00A35A31"/>
    <w:rsid w:val="00A35B74"/>
    <w:rsid w:val="00A364F7"/>
    <w:rsid w:val="00A36914"/>
    <w:rsid w:val="00A36D11"/>
    <w:rsid w:val="00A36D48"/>
    <w:rsid w:val="00A3711B"/>
    <w:rsid w:val="00A376E3"/>
    <w:rsid w:val="00A37734"/>
    <w:rsid w:val="00A37B0F"/>
    <w:rsid w:val="00A406E7"/>
    <w:rsid w:val="00A40796"/>
    <w:rsid w:val="00A40C18"/>
    <w:rsid w:val="00A40C65"/>
    <w:rsid w:val="00A41E8C"/>
    <w:rsid w:val="00A420E9"/>
    <w:rsid w:val="00A42A99"/>
    <w:rsid w:val="00A430B8"/>
    <w:rsid w:val="00A438E0"/>
    <w:rsid w:val="00A441F6"/>
    <w:rsid w:val="00A45ABF"/>
    <w:rsid w:val="00A460AC"/>
    <w:rsid w:val="00A464B2"/>
    <w:rsid w:val="00A465C0"/>
    <w:rsid w:val="00A466D7"/>
    <w:rsid w:val="00A4726D"/>
    <w:rsid w:val="00A474AA"/>
    <w:rsid w:val="00A47C77"/>
    <w:rsid w:val="00A47E7E"/>
    <w:rsid w:val="00A47ECA"/>
    <w:rsid w:val="00A5023F"/>
    <w:rsid w:val="00A50A5E"/>
    <w:rsid w:val="00A50EE7"/>
    <w:rsid w:val="00A520DC"/>
    <w:rsid w:val="00A52334"/>
    <w:rsid w:val="00A523FA"/>
    <w:rsid w:val="00A5251A"/>
    <w:rsid w:val="00A52E85"/>
    <w:rsid w:val="00A52F98"/>
    <w:rsid w:val="00A530CA"/>
    <w:rsid w:val="00A5511D"/>
    <w:rsid w:val="00A55237"/>
    <w:rsid w:val="00A55393"/>
    <w:rsid w:val="00A55504"/>
    <w:rsid w:val="00A55B33"/>
    <w:rsid w:val="00A55E47"/>
    <w:rsid w:val="00A5767B"/>
    <w:rsid w:val="00A57E84"/>
    <w:rsid w:val="00A601C6"/>
    <w:rsid w:val="00A6046E"/>
    <w:rsid w:val="00A60881"/>
    <w:rsid w:val="00A6185B"/>
    <w:rsid w:val="00A61DD8"/>
    <w:rsid w:val="00A624F1"/>
    <w:rsid w:val="00A629B8"/>
    <w:rsid w:val="00A62E2A"/>
    <w:rsid w:val="00A631A7"/>
    <w:rsid w:val="00A631DC"/>
    <w:rsid w:val="00A632AC"/>
    <w:rsid w:val="00A63346"/>
    <w:rsid w:val="00A633F1"/>
    <w:rsid w:val="00A63D82"/>
    <w:rsid w:val="00A63D8F"/>
    <w:rsid w:val="00A64402"/>
    <w:rsid w:val="00A64EAB"/>
    <w:rsid w:val="00A660BE"/>
    <w:rsid w:val="00A67956"/>
    <w:rsid w:val="00A7018C"/>
    <w:rsid w:val="00A71132"/>
    <w:rsid w:val="00A7180D"/>
    <w:rsid w:val="00A718E3"/>
    <w:rsid w:val="00A72307"/>
    <w:rsid w:val="00A724B5"/>
    <w:rsid w:val="00A725D4"/>
    <w:rsid w:val="00A72A46"/>
    <w:rsid w:val="00A72DCC"/>
    <w:rsid w:val="00A733F3"/>
    <w:rsid w:val="00A736F9"/>
    <w:rsid w:val="00A73B2A"/>
    <w:rsid w:val="00A74EC7"/>
    <w:rsid w:val="00A750D4"/>
    <w:rsid w:val="00A7544C"/>
    <w:rsid w:val="00A7546D"/>
    <w:rsid w:val="00A75880"/>
    <w:rsid w:val="00A75961"/>
    <w:rsid w:val="00A7631A"/>
    <w:rsid w:val="00A763D5"/>
    <w:rsid w:val="00A770CB"/>
    <w:rsid w:val="00A7728F"/>
    <w:rsid w:val="00A7743B"/>
    <w:rsid w:val="00A7798E"/>
    <w:rsid w:val="00A8089E"/>
    <w:rsid w:val="00A80C35"/>
    <w:rsid w:val="00A80D9E"/>
    <w:rsid w:val="00A81B2E"/>
    <w:rsid w:val="00A81BA6"/>
    <w:rsid w:val="00A8207D"/>
    <w:rsid w:val="00A82635"/>
    <w:rsid w:val="00A82682"/>
    <w:rsid w:val="00A839BA"/>
    <w:rsid w:val="00A83D7C"/>
    <w:rsid w:val="00A84D41"/>
    <w:rsid w:val="00A857A3"/>
    <w:rsid w:val="00A86C10"/>
    <w:rsid w:val="00A86C98"/>
    <w:rsid w:val="00A86E39"/>
    <w:rsid w:val="00A87AF2"/>
    <w:rsid w:val="00A87D5F"/>
    <w:rsid w:val="00A87F97"/>
    <w:rsid w:val="00A90422"/>
    <w:rsid w:val="00A91F4C"/>
    <w:rsid w:val="00A92C1A"/>
    <w:rsid w:val="00A9357C"/>
    <w:rsid w:val="00A93B2D"/>
    <w:rsid w:val="00A942C2"/>
    <w:rsid w:val="00A9460E"/>
    <w:rsid w:val="00A95371"/>
    <w:rsid w:val="00A964E4"/>
    <w:rsid w:val="00A9654E"/>
    <w:rsid w:val="00A966D9"/>
    <w:rsid w:val="00A96966"/>
    <w:rsid w:val="00A96BC4"/>
    <w:rsid w:val="00A9784C"/>
    <w:rsid w:val="00A97A8A"/>
    <w:rsid w:val="00AA147D"/>
    <w:rsid w:val="00AA14E3"/>
    <w:rsid w:val="00AA14FB"/>
    <w:rsid w:val="00AA192D"/>
    <w:rsid w:val="00AA1A6E"/>
    <w:rsid w:val="00AA1F6B"/>
    <w:rsid w:val="00AA27C0"/>
    <w:rsid w:val="00AA27F5"/>
    <w:rsid w:val="00AA3418"/>
    <w:rsid w:val="00AA37AD"/>
    <w:rsid w:val="00AA3CB0"/>
    <w:rsid w:val="00AA49FD"/>
    <w:rsid w:val="00AA4B56"/>
    <w:rsid w:val="00AA53AF"/>
    <w:rsid w:val="00AA6194"/>
    <w:rsid w:val="00AA653B"/>
    <w:rsid w:val="00AA769E"/>
    <w:rsid w:val="00AA7708"/>
    <w:rsid w:val="00AA7A38"/>
    <w:rsid w:val="00AB0526"/>
    <w:rsid w:val="00AB070E"/>
    <w:rsid w:val="00AB0AC9"/>
    <w:rsid w:val="00AB11A3"/>
    <w:rsid w:val="00AB1277"/>
    <w:rsid w:val="00AB1B8D"/>
    <w:rsid w:val="00AB1C3D"/>
    <w:rsid w:val="00AB1F0B"/>
    <w:rsid w:val="00AB33ED"/>
    <w:rsid w:val="00AB34C6"/>
    <w:rsid w:val="00AB34F1"/>
    <w:rsid w:val="00AB35CD"/>
    <w:rsid w:val="00AB3681"/>
    <w:rsid w:val="00AB3930"/>
    <w:rsid w:val="00AB3E65"/>
    <w:rsid w:val="00AB4504"/>
    <w:rsid w:val="00AB5316"/>
    <w:rsid w:val="00AB53E9"/>
    <w:rsid w:val="00AB57CA"/>
    <w:rsid w:val="00AB5F3F"/>
    <w:rsid w:val="00AB609E"/>
    <w:rsid w:val="00AB6410"/>
    <w:rsid w:val="00AB6A12"/>
    <w:rsid w:val="00AB785F"/>
    <w:rsid w:val="00AB7CE7"/>
    <w:rsid w:val="00AB7DD5"/>
    <w:rsid w:val="00AC0A03"/>
    <w:rsid w:val="00AC0A5B"/>
    <w:rsid w:val="00AC0C45"/>
    <w:rsid w:val="00AC1AF4"/>
    <w:rsid w:val="00AC202F"/>
    <w:rsid w:val="00AC3091"/>
    <w:rsid w:val="00AC5184"/>
    <w:rsid w:val="00AC597E"/>
    <w:rsid w:val="00AC63A6"/>
    <w:rsid w:val="00AC6A93"/>
    <w:rsid w:val="00AC734D"/>
    <w:rsid w:val="00AC7EB8"/>
    <w:rsid w:val="00AD02BF"/>
    <w:rsid w:val="00AD0874"/>
    <w:rsid w:val="00AD21ED"/>
    <w:rsid w:val="00AD23F8"/>
    <w:rsid w:val="00AD3105"/>
    <w:rsid w:val="00AD3444"/>
    <w:rsid w:val="00AD36E9"/>
    <w:rsid w:val="00AD3AFD"/>
    <w:rsid w:val="00AD3B5A"/>
    <w:rsid w:val="00AD3BD7"/>
    <w:rsid w:val="00AD3F0F"/>
    <w:rsid w:val="00AD4188"/>
    <w:rsid w:val="00AD477B"/>
    <w:rsid w:val="00AD5138"/>
    <w:rsid w:val="00AD51F5"/>
    <w:rsid w:val="00AD62A6"/>
    <w:rsid w:val="00AD66FF"/>
    <w:rsid w:val="00AD6B57"/>
    <w:rsid w:val="00AD7595"/>
    <w:rsid w:val="00AD7B0F"/>
    <w:rsid w:val="00AD7DD8"/>
    <w:rsid w:val="00AD7F85"/>
    <w:rsid w:val="00AE0256"/>
    <w:rsid w:val="00AE02FE"/>
    <w:rsid w:val="00AE08EB"/>
    <w:rsid w:val="00AE0FCA"/>
    <w:rsid w:val="00AE14A8"/>
    <w:rsid w:val="00AE1EFA"/>
    <w:rsid w:val="00AE2227"/>
    <w:rsid w:val="00AE222C"/>
    <w:rsid w:val="00AE28DB"/>
    <w:rsid w:val="00AE2D6C"/>
    <w:rsid w:val="00AE4632"/>
    <w:rsid w:val="00AE4DD1"/>
    <w:rsid w:val="00AE56A5"/>
    <w:rsid w:val="00AE5FE7"/>
    <w:rsid w:val="00AE6256"/>
    <w:rsid w:val="00AE6375"/>
    <w:rsid w:val="00AE6941"/>
    <w:rsid w:val="00AE71D8"/>
    <w:rsid w:val="00AE73DD"/>
    <w:rsid w:val="00AE7DA6"/>
    <w:rsid w:val="00AE7FBA"/>
    <w:rsid w:val="00AF0850"/>
    <w:rsid w:val="00AF08FD"/>
    <w:rsid w:val="00AF0CFA"/>
    <w:rsid w:val="00AF15A0"/>
    <w:rsid w:val="00AF1AAB"/>
    <w:rsid w:val="00AF2032"/>
    <w:rsid w:val="00AF23F0"/>
    <w:rsid w:val="00AF283F"/>
    <w:rsid w:val="00AF2D1D"/>
    <w:rsid w:val="00AF300F"/>
    <w:rsid w:val="00AF32F7"/>
    <w:rsid w:val="00AF337C"/>
    <w:rsid w:val="00AF36F6"/>
    <w:rsid w:val="00AF3ABA"/>
    <w:rsid w:val="00AF3BD5"/>
    <w:rsid w:val="00AF4AB4"/>
    <w:rsid w:val="00AF6198"/>
    <w:rsid w:val="00AF6350"/>
    <w:rsid w:val="00AF6C01"/>
    <w:rsid w:val="00AF6F2C"/>
    <w:rsid w:val="00AF73A7"/>
    <w:rsid w:val="00B00201"/>
    <w:rsid w:val="00B00603"/>
    <w:rsid w:val="00B00A72"/>
    <w:rsid w:val="00B00E50"/>
    <w:rsid w:val="00B0110D"/>
    <w:rsid w:val="00B01181"/>
    <w:rsid w:val="00B011CD"/>
    <w:rsid w:val="00B01548"/>
    <w:rsid w:val="00B015D3"/>
    <w:rsid w:val="00B0186F"/>
    <w:rsid w:val="00B019FF"/>
    <w:rsid w:val="00B021EE"/>
    <w:rsid w:val="00B022E1"/>
    <w:rsid w:val="00B0233E"/>
    <w:rsid w:val="00B024DD"/>
    <w:rsid w:val="00B02C6A"/>
    <w:rsid w:val="00B03946"/>
    <w:rsid w:val="00B04470"/>
    <w:rsid w:val="00B045A4"/>
    <w:rsid w:val="00B0487B"/>
    <w:rsid w:val="00B04B6C"/>
    <w:rsid w:val="00B04EEA"/>
    <w:rsid w:val="00B05D69"/>
    <w:rsid w:val="00B05D80"/>
    <w:rsid w:val="00B0618F"/>
    <w:rsid w:val="00B061C1"/>
    <w:rsid w:val="00B0639B"/>
    <w:rsid w:val="00B06596"/>
    <w:rsid w:val="00B06AA7"/>
    <w:rsid w:val="00B06D0D"/>
    <w:rsid w:val="00B07349"/>
    <w:rsid w:val="00B07866"/>
    <w:rsid w:val="00B101CE"/>
    <w:rsid w:val="00B1050D"/>
    <w:rsid w:val="00B11533"/>
    <w:rsid w:val="00B11622"/>
    <w:rsid w:val="00B116D8"/>
    <w:rsid w:val="00B13094"/>
    <w:rsid w:val="00B13C3C"/>
    <w:rsid w:val="00B13E6F"/>
    <w:rsid w:val="00B14604"/>
    <w:rsid w:val="00B14E59"/>
    <w:rsid w:val="00B15074"/>
    <w:rsid w:val="00B15314"/>
    <w:rsid w:val="00B162F4"/>
    <w:rsid w:val="00B1633F"/>
    <w:rsid w:val="00B16496"/>
    <w:rsid w:val="00B1683C"/>
    <w:rsid w:val="00B16BAC"/>
    <w:rsid w:val="00B16E77"/>
    <w:rsid w:val="00B1778D"/>
    <w:rsid w:val="00B200B4"/>
    <w:rsid w:val="00B20143"/>
    <w:rsid w:val="00B21015"/>
    <w:rsid w:val="00B2116E"/>
    <w:rsid w:val="00B219B9"/>
    <w:rsid w:val="00B21B24"/>
    <w:rsid w:val="00B21BF5"/>
    <w:rsid w:val="00B21D1D"/>
    <w:rsid w:val="00B2216E"/>
    <w:rsid w:val="00B22724"/>
    <w:rsid w:val="00B231A0"/>
    <w:rsid w:val="00B2325C"/>
    <w:rsid w:val="00B235B0"/>
    <w:rsid w:val="00B2362E"/>
    <w:rsid w:val="00B23712"/>
    <w:rsid w:val="00B23E91"/>
    <w:rsid w:val="00B23F09"/>
    <w:rsid w:val="00B24D33"/>
    <w:rsid w:val="00B2525A"/>
    <w:rsid w:val="00B253BE"/>
    <w:rsid w:val="00B25460"/>
    <w:rsid w:val="00B259CA"/>
    <w:rsid w:val="00B25DDE"/>
    <w:rsid w:val="00B260AE"/>
    <w:rsid w:val="00B2694C"/>
    <w:rsid w:val="00B269FC"/>
    <w:rsid w:val="00B26FA9"/>
    <w:rsid w:val="00B278B0"/>
    <w:rsid w:val="00B278EB"/>
    <w:rsid w:val="00B300AC"/>
    <w:rsid w:val="00B3053E"/>
    <w:rsid w:val="00B307FF"/>
    <w:rsid w:val="00B30A90"/>
    <w:rsid w:val="00B3158D"/>
    <w:rsid w:val="00B31904"/>
    <w:rsid w:val="00B319A1"/>
    <w:rsid w:val="00B31E87"/>
    <w:rsid w:val="00B3370B"/>
    <w:rsid w:val="00B33848"/>
    <w:rsid w:val="00B33DE7"/>
    <w:rsid w:val="00B34423"/>
    <w:rsid w:val="00B34A59"/>
    <w:rsid w:val="00B34B49"/>
    <w:rsid w:val="00B34B58"/>
    <w:rsid w:val="00B34D6A"/>
    <w:rsid w:val="00B3595C"/>
    <w:rsid w:val="00B35ABA"/>
    <w:rsid w:val="00B35D38"/>
    <w:rsid w:val="00B360B6"/>
    <w:rsid w:val="00B36260"/>
    <w:rsid w:val="00B3626C"/>
    <w:rsid w:val="00B3682B"/>
    <w:rsid w:val="00B37192"/>
    <w:rsid w:val="00B37A8D"/>
    <w:rsid w:val="00B37B4E"/>
    <w:rsid w:val="00B37CEA"/>
    <w:rsid w:val="00B37E3A"/>
    <w:rsid w:val="00B4011D"/>
    <w:rsid w:val="00B404CD"/>
    <w:rsid w:val="00B406D3"/>
    <w:rsid w:val="00B40E31"/>
    <w:rsid w:val="00B413A7"/>
    <w:rsid w:val="00B41F4A"/>
    <w:rsid w:val="00B420C2"/>
    <w:rsid w:val="00B4317A"/>
    <w:rsid w:val="00B437E3"/>
    <w:rsid w:val="00B43C6B"/>
    <w:rsid w:val="00B43D12"/>
    <w:rsid w:val="00B4413A"/>
    <w:rsid w:val="00B44343"/>
    <w:rsid w:val="00B44360"/>
    <w:rsid w:val="00B44820"/>
    <w:rsid w:val="00B44930"/>
    <w:rsid w:val="00B44B19"/>
    <w:rsid w:val="00B44E0A"/>
    <w:rsid w:val="00B46197"/>
    <w:rsid w:val="00B46212"/>
    <w:rsid w:val="00B46604"/>
    <w:rsid w:val="00B46A31"/>
    <w:rsid w:val="00B46DAA"/>
    <w:rsid w:val="00B4715E"/>
    <w:rsid w:val="00B47886"/>
    <w:rsid w:val="00B47B40"/>
    <w:rsid w:val="00B47B51"/>
    <w:rsid w:val="00B47E56"/>
    <w:rsid w:val="00B47FA6"/>
    <w:rsid w:val="00B5021B"/>
    <w:rsid w:val="00B506E4"/>
    <w:rsid w:val="00B51302"/>
    <w:rsid w:val="00B515F9"/>
    <w:rsid w:val="00B52CF8"/>
    <w:rsid w:val="00B53714"/>
    <w:rsid w:val="00B53859"/>
    <w:rsid w:val="00B53E6A"/>
    <w:rsid w:val="00B54191"/>
    <w:rsid w:val="00B546BD"/>
    <w:rsid w:val="00B54E60"/>
    <w:rsid w:val="00B55397"/>
    <w:rsid w:val="00B5587A"/>
    <w:rsid w:val="00B55A93"/>
    <w:rsid w:val="00B55B5E"/>
    <w:rsid w:val="00B55FC0"/>
    <w:rsid w:val="00B567E9"/>
    <w:rsid w:val="00B56C6D"/>
    <w:rsid w:val="00B56CE3"/>
    <w:rsid w:val="00B56E01"/>
    <w:rsid w:val="00B57064"/>
    <w:rsid w:val="00B578A6"/>
    <w:rsid w:val="00B605DC"/>
    <w:rsid w:val="00B61430"/>
    <w:rsid w:val="00B618CE"/>
    <w:rsid w:val="00B6206B"/>
    <w:rsid w:val="00B620FE"/>
    <w:rsid w:val="00B62681"/>
    <w:rsid w:val="00B6283E"/>
    <w:rsid w:val="00B62D23"/>
    <w:rsid w:val="00B638CD"/>
    <w:rsid w:val="00B63BDB"/>
    <w:rsid w:val="00B63EA4"/>
    <w:rsid w:val="00B63FD7"/>
    <w:rsid w:val="00B64A38"/>
    <w:rsid w:val="00B64DB1"/>
    <w:rsid w:val="00B64EF2"/>
    <w:rsid w:val="00B666BA"/>
    <w:rsid w:val="00B66A06"/>
    <w:rsid w:val="00B66BA5"/>
    <w:rsid w:val="00B66CEB"/>
    <w:rsid w:val="00B67591"/>
    <w:rsid w:val="00B67D56"/>
    <w:rsid w:val="00B7064F"/>
    <w:rsid w:val="00B7089F"/>
    <w:rsid w:val="00B711E3"/>
    <w:rsid w:val="00B71996"/>
    <w:rsid w:val="00B71C19"/>
    <w:rsid w:val="00B71D12"/>
    <w:rsid w:val="00B721F4"/>
    <w:rsid w:val="00B7273E"/>
    <w:rsid w:val="00B73553"/>
    <w:rsid w:val="00B735D2"/>
    <w:rsid w:val="00B74027"/>
    <w:rsid w:val="00B74232"/>
    <w:rsid w:val="00B746F9"/>
    <w:rsid w:val="00B747CC"/>
    <w:rsid w:val="00B747E3"/>
    <w:rsid w:val="00B74C6E"/>
    <w:rsid w:val="00B74EFA"/>
    <w:rsid w:val="00B75E21"/>
    <w:rsid w:val="00B7657D"/>
    <w:rsid w:val="00B766BE"/>
    <w:rsid w:val="00B766D5"/>
    <w:rsid w:val="00B7689F"/>
    <w:rsid w:val="00B7725C"/>
    <w:rsid w:val="00B80E48"/>
    <w:rsid w:val="00B81129"/>
    <w:rsid w:val="00B81DDE"/>
    <w:rsid w:val="00B824D9"/>
    <w:rsid w:val="00B8267B"/>
    <w:rsid w:val="00B82975"/>
    <w:rsid w:val="00B83002"/>
    <w:rsid w:val="00B8316A"/>
    <w:rsid w:val="00B83581"/>
    <w:rsid w:val="00B83EBD"/>
    <w:rsid w:val="00B83EC4"/>
    <w:rsid w:val="00B8441A"/>
    <w:rsid w:val="00B850D6"/>
    <w:rsid w:val="00B854E8"/>
    <w:rsid w:val="00B85C2E"/>
    <w:rsid w:val="00B866A1"/>
    <w:rsid w:val="00B86947"/>
    <w:rsid w:val="00B86DD1"/>
    <w:rsid w:val="00B86E8F"/>
    <w:rsid w:val="00B87EF3"/>
    <w:rsid w:val="00B90116"/>
    <w:rsid w:val="00B90552"/>
    <w:rsid w:val="00B905E8"/>
    <w:rsid w:val="00B9081F"/>
    <w:rsid w:val="00B90971"/>
    <w:rsid w:val="00B90D82"/>
    <w:rsid w:val="00B921ED"/>
    <w:rsid w:val="00B92688"/>
    <w:rsid w:val="00B9344E"/>
    <w:rsid w:val="00B9374B"/>
    <w:rsid w:val="00B93D44"/>
    <w:rsid w:val="00B94170"/>
    <w:rsid w:val="00B94D16"/>
    <w:rsid w:val="00B94E95"/>
    <w:rsid w:val="00B953F7"/>
    <w:rsid w:val="00B95490"/>
    <w:rsid w:val="00B95921"/>
    <w:rsid w:val="00B95B3F"/>
    <w:rsid w:val="00B96352"/>
    <w:rsid w:val="00B9670A"/>
    <w:rsid w:val="00B96750"/>
    <w:rsid w:val="00B96DC2"/>
    <w:rsid w:val="00B976F8"/>
    <w:rsid w:val="00B97867"/>
    <w:rsid w:val="00B97B04"/>
    <w:rsid w:val="00B97D67"/>
    <w:rsid w:val="00BA071A"/>
    <w:rsid w:val="00BA0884"/>
    <w:rsid w:val="00BA15E6"/>
    <w:rsid w:val="00BA1D82"/>
    <w:rsid w:val="00BA2504"/>
    <w:rsid w:val="00BA2620"/>
    <w:rsid w:val="00BA31E1"/>
    <w:rsid w:val="00BA323F"/>
    <w:rsid w:val="00BA3A64"/>
    <w:rsid w:val="00BA3AEC"/>
    <w:rsid w:val="00BA3BEB"/>
    <w:rsid w:val="00BA3F12"/>
    <w:rsid w:val="00BA4128"/>
    <w:rsid w:val="00BA42B6"/>
    <w:rsid w:val="00BA4383"/>
    <w:rsid w:val="00BA5517"/>
    <w:rsid w:val="00BA581C"/>
    <w:rsid w:val="00BA5FE0"/>
    <w:rsid w:val="00BA69C3"/>
    <w:rsid w:val="00BA76DC"/>
    <w:rsid w:val="00BB0059"/>
    <w:rsid w:val="00BB0246"/>
    <w:rsid w:val="00BB0300"/>
    <w:rsid w:val="00BB04B4"/>
    <w:rsid w:val="00BB056A"/>
    <w:rsid w:val="00BB1544"/>
    <w:rsid w:val="00BB1579"/>
    <w:rsid w:val="00BB1599"/>
    <w:rsid w:val="00BB16A4"/>
    <w:rsid w:val="00BB1BDF"/>
    <w:rsid w:val="00BB20F5"/>
    <w:rsid w:val="00BB2D0A"/>
    <w:rsid w:val="00BB3378"/>
    <w:rsid w:val="00BB3628"/>
    <w:rsid w:val="00BB3C3C"/>
    <w:rsid w:val="00BB40C7"/>
    <w:rsid w:val="00BB4135"/>
    <w:rsid w:val="00BB46B3"/>
    <w:rsid w:val="00BB48C5"/>
    <w:rsid w:val="00BB50ED"/>
    <w:rsid w:val="00BB5866"/>
    <w:rsid w:val="00BB59E0"/>
    <w:rsid w:val="00BB66F1"/>
    <w:rsid w:val="00BB6EF4"/>
    <w:rsid w:val="00BB74AE"/>
    <w:rsid w:val="00BB7EF5"/>
    <w:rsid w:val="00BC019D"/>
    <w:rsid w:val="00BC0BCF"/>
    <w:rsid w:val="00BC0E41"/>
    <w:rsid w:val="00BC0F5D"/>
    <w:rsid w:val="00BC12B4"/>
    <w:rsid w:val="00BC1B90"/>
    <w:rsid w:val="00BC1C10"/>
    <w:rsid w:val="00BC242E"/>
    <w:rsid w:val="00BC25B2"/>
    <w:rsid w:val="00BC26B6"/>
    <w:rsid w:val="00BC27DE"/>
    <w:rsid w:val="00BC2A50"/>
    <w:rsid w:val="00BC3CF6"/>
    <w:rsid w:val="00BC493E"/>
    <w:rsid w:val="00BC4F2E"/>
    <w:rsid w:val="00BC4FD7"/>
    <w:rsid w:val="00BC5C0B"/>
    <w:rsid w:val="00BC63AC"/>
    <w:rsid w:val="00BC64C1"/>
    <w:rsid w:val="00BC6D75"/>
    <w:rsid w:val="00BC760B"/>
    <w:rsid w:val="00BC7B20"/>
    <w:rsid w:val="00BC7C95"/>
    <w:rsid w:val="00BD05AC"/>
    <w:rsid w:val="00BD079E"/>
    <w:rsid w:val="00BD080E"/>
    <w:rsid w:val="00BD12B7"/>
    <w:rsid w:val="00BD1DEA"/>
    <w:rsid w:val="00BD2C04"/>
    <w:rsid w:val="00BD2CD6"/>
    <w:rsid w:val="00BD2D95"/>
    <w:rsid w:val="00BD3407"/>
    <w:rsid w:val="00BD348E"/>
    <w:rsid w:val="00BD3E6B"/>
    <w:rsid w:val="00BD45EF"/>
    <w:rsid w:val="00BD4A56"/>
    <w:rsid w:val="00BD5175"/>
    <w:rsid w:val="00BD5A08"/>
    <w:rsid w:val="00BD5A9D"/>
    <w:rsid w:val="00BD5B66"/>
    <w:rsid w:val="00BD64D1"/>
    <w:rsid w:val="00BD65A8"/>
    <w:rsid w:val="00BD67EC"/>
    <w:rsid w:val="00BD6E77"/>
    <w:rsid w:val="00BD6F0B"/>
    <w:rsid w:val="00BD72B7"/>
    <w:rsid w:val="00BD75DF"/>
    <w:rsid w:val="00BD7767"/>
    <w:rsid w:val="00BE0112"/>
    <w:rsid w:val="00BE0C3A"/>
    <w:rsid w:val="00BE1118"/>
    <w:rsid w:val="00BE125D"/>
    <w:rsid w:val="00BE15D7"/>
    <w:rsid w:val="00BE1753"/>
    <w:rsid w:val="00BE1C1D"/>
    <w:rsid w:val="00BE1C2D"/>
    <w:rsid w:val="00BE2435"/>
    <w:rsid w:val="00BE255E"/>
    <w:rsid w:val="00BE2EF2"/>
    <w:rsid w:val="00BE30FF"/>
    <w:rsid w:val="00BE3671"/>
    <w:rsid w:val="00BE3FB9"/>
    <w:rsid w:val="00BE4189"/>
    <w:rsid w:val="00BE444D"/>
    <w:rsid w:val="00BE4AA5"/>
    <w:rsid w:val="00BE4E76"/>
    <w:rsid w:val="00BE56B2"/>
    <w:rsid w:val="00BE5FB6"/>
    <w:rsid w:val="00BE670B"/>
    <w:rsid w:val="00BE6823"/>
    <w:rsid w:val="00BE78D3"/>
    <w:rsid w:val="00BE7AA6"/>
    <w:rsid w:val="00BF000A"/>
    <w:rsid w:val="00BF08C5"/>
    <w:rsid w:val="00BF0D4F"/>
    <w:rsid w:val="00BF1EC7"/>
    <w:rsid w:val="00BF280F"/>
    <w:rsid w:val="00BF2BB7"/>
    <w:rsid w:val="00BF2C70"/>
    <w:rsid w:val="00BF2CE1"/>
    <w:rsid w:val="00BF325B"/>
    <w:rsid w:val="00BF3908"/>
    <w:rsid w:val="00BF3AC6"/>
    <w:rsid w:val="00BF4866"/>
    <w:rsid w:val="00BF4BBC"/>
    <w:rsid w:val="00BF4CA4"/>
    <w:rsid w:val="00BF4E2D"/>
    <w:rsid w:val="00BF520D"/>
    <w:rsid w:val="00BF5ADE"/>
    <w:rsid w:val="00BF7839"/>
    <w:rsid w:val="00BF7C32"/>
    <w:rsid w:val="00C007A1"/>
    <w:rsid w:val="00C01D9B"/>
    <w:rsid w:val="00C026C5"/>
    <w:rsid w:val="00C027AC"/>
    <w:rsid w:val="00C027DC"/>
    <w:rsid w:val="00C02D9C"/>
    <w:rsid w:val="00C0300E"/>
    <w:rsid w:val="00C0315F"/>
    <w:rsid w:val="00C03549"/>
    <w:rsid w:val="00C0360D"/>
    <w:rsid w:val="00C04397"/>
    <w:rsid w:val="00C04709"/>
    <w:rsid w:val="00C04D95"/>
    <w:rsid w:val="00C0508A"/>
    <w:rsid w:val="00C0567B"/>
    <w:rsid w:val="00C05E68"/>
    <w:rsid w:val="00C060E3"/>
    <w:rsid w:val="00C07080"/>
    <w:rsid w:val="00C071BA"/>
    <w:rsid w:val="00C0738F"/>
    <w:rsid w:val="00C07755"/>
    <w:rsid w:val="00C109C4"/>
    <w:rsid w:val="00C10A70"/>
    <w:rsid w:val="00C10E14"/>
    <w:rsid w:val="00C10E2C"/>
    <w:rsid w:val="00C10E36"/>
    <w:rsid w:val="00C111D1"/>
    <w:rsid w:val="00C11B7B"/>
    <w:rsid w:val="00C11E84"/>
    <w:rsid w:val="00C13378"/>
    <w:rsid w:val="00C1347F"/>
    <w:rsid w:val="00C1358E"/>
    <w:rsid w:val="00C138CE"/>
    <w:rsid w:val="00C1400B"/>
    <w:rsid w:val="00C140B2"/>
    <w:rsid w:val="00C1494B"/>
    <w:rsid w:val="00C152FC"/>
    <w:rsid w:val="00C1533F"/>
    <w:rsid w:val="00C153AF"/>
    <w:rsid w:val="00C1550B"/>
    <w:rsid w:val="00C15593"/>
    <w:rsid w:val="00C15E73"/>
    <w:rsid w:val="00C16E17"/>
    <w:rsid w:val="00C16EC5"/>
    <w:rsid w:val="00C17238"/>
    <w:rsid w:val="00C17A3F"/>
    <w:rsid w:val="00C17A5A"/>
    <w:rsid w:val="00C17EBC"/>
    <w:rsid w:val="00C17F28"/>
    <w:rsid w:val="00C20ADA"/>
    <w:rsid w:val="00C210CE"/>
    <w:rsid w:val="00C220BA"/>
    <w:rsid w:val="00C220C8"/>
    <w:rsid w:val="00C221EA"/>
    <w:rsid w:val="00C222FD"/>
    <w:rsid w:val="00C226BB"/>
    <w:rsid w:val="00C22792"/>
    <w:rsid w:val="00C22ADC"/>
    <w:rsid w:val="00C232BF"/>
    <w:rsid w:val="00C238FC"/>
    <w:rsid w:val="00C23B06"/>
    <w:rsid w:val="00C23DC6"/>
    <w:rsid w:val="00C243D9"/>
    <w:rsid w:val="00C25CCB"/>
    <w:rsid w:val="00C26184"/>
    <w:rsid w:val="00C26F05"/>
    <w:rsid w:val="00C273AE"/>
    <w:rsid w:val="00C2744E"/>
    <w:rsid w:val="00C27D77"/>
    <w:rsid w:val="00C3086E"/>
    <w:rsid w:val="00C308A9"/>
    <w:rsid w:val="00C309BC"/>
    <w:rsid w:val="00C30B88"/>
    <w:rsid w:val="00C311E4"/>
    <w:rsid w:val="00C321E6"/>
    <w:rsid w:val="00C32860"/>
    <w:rsid w:val="00C328DD"/>
    <w:rsid w:val="00C32EE4"/>
    <w:rsid w:val="00C33182"/>
    <w:rsid w:val="00C332FB"/>
    <w:rsid w:val="00C334C2"/>
    <w:rsid w:val="00C33E4A"/>
    <w:rsid w:val="00C34290"/>
    <w:rsid w:val="00C34684"/>
    <w:rsid w:val="00C3546C"/>
    <w:rsid w:val="00C35632"/>
    <w:rsid w:val="00C35753"/>
    <w:rsid w:val="00C359C9"/>
    <w:rsid w:val="00C35AB3"/>
    <w:rsid w:val="00C36600"/>
    <w:rsid w:val="00C36714"/>
    <w:rsid w:val="00C36973"/>
    <w:rsid w:val="00C36A7F"/>
    <w:rsid w:val="00C36C62"/>
    <w:rsid w:val="00C36C85"/>
    <w:rsid w:val="00C376BA"/>
    <w:rsid w:val="00C37C26"/>
    <w:rsid w:val="00C37EE2"/>
    <w:rsid w:val="00C41898"/>
    <w:rsid w:val="00C422D7"/>
    <w:rsid w:val="00C42837"/>
    <w:rsid w:val="00C4302E"/>
    <w:rsid w:val="00C4323A"/>
    <w:rsid w:val="00C43A0A"/>
    <w:rsid w:val="00C43A84"/>
    <w:rsid w:val="00C43C45"/>
    <w:rsid w:val="00C442EF"/>
    <w:rsid w:val="00C44E1D"/>
    <w:rsid w:val="00C4516E"/>
    <w:rsid w:val="00C457AC"/>
    <w:rsid w:val="00C45C39"/>
    <w:rsid w:val="00C4628B"/>
    <w:rsid w:val="00C47F72"/>
    <w:rsid w:val="00C47FD0"/>
    <w:rsid w:val="00C506B9"/>
    <w:rsid w:val="00C50EA4"/>
    <w:rsid w:val="00C51446"/>
    <w:rsid w:val="00C51AF8"/>
    <w:rsid w:val="00C51CD9"/>
    <w:rsid w:val="00C5203B"/>
    <w:rsid w:val="00C52412"/>
    <w:rsid w:val="00C53398"/>
    <w:rsid w:val="00C533C0"/>
    <w:rsid w:val="00C538FD"/>
    <w:rsid w:val="00C53F9D"/>
    <w:rsid w:val="00C546EE"/>
    <w:rsid w:val="00C54881"/>
    <w:rsid w:val="00C54ED5"/>
    <w:rsid w:val="00C54EF1"/>
    <w:rsid w:val="00C5549F"/>
    <w:rsid w:val="00C55C6F"/>
    <w:rsid w:val="00C565D0"/>
    <w:rsid w:val="00C567BC"/>
    <w:rsid w:val="00C56F45"/>
    <w:rsid w:val="00C57995"/>
    <w:rsid w:val="00C607E3"/>
    <w:rsid w:val="00C60C05"/>
    <w:rsid w:val="00C61CC6"/>
    <w:rsid w:val="00C6258E"/>
    <w:rsid w:val="00C6270B"/>
    <w:rsid w:val="00C62990"/>
    <w:rsid w:val="00C633F6"/>
    <w:rsid w:val="00C637C2"/>
    <w:rsid w:val="00C637E0"/>
    <w:rsid w:val="00C64702"/>
    <w:rsid w:val="00C64D5F"/>
    <w:rsid w:val="00C65413"/>
    <w:rsid w:val="00C657AE"/>
    <w:rsid w:val="00C65CA7"/>
    <w:rsid w:val="00C66DC3"/>
    <w:rsid w:val="00C66E0E"/>
    <w:rsid w:val="00C67378"/>
    <w:rsid w:val="00C67E12"/>
    <w:rsid w:val="00C703E6"/>
    <w:rsid w:val="00C703F3"/>
    <w:rsid w:val="00C704C9"/>
    <w:rsid w:val="00C707E1"/>
    <w:rsid w:val="00C70EE9"/>
    <w:rsid w:val="00C70FE8"/>
    <w:rsid w:val="00C713DE"/>
    <w:rsid w:val="00C7147A"/>
    <w:rsid w:val="00C71693"/>
    <w:rsid w:val="00C719DA"/>
    <w:rsid w:val="00C71F37"/>
    <w:rsid w:val="00C728F1"/>
    <w:rsid w:val="00C73BA3"/>
    <w:rsid w:val="00C7410F"/>
    <w:rsid w:val="00C74AE5"/>
    <w:rsid w:val="00C75F92"/>
    <w:rsid w:val="00C76A06"/>
    <w:rsid w:val="00C76A4D"/>
    <w:rsid w:val="00C771C7"/>
    <w:rsid w:val="00C776EB"/>
    <w:rsid w:val="00C802EF"/>
    <w:rsid w:val="00C80F22"/>
    <w:rsid w:val="00C8100C"/>
    <w:rsid w:val="00C81441"/>
    <w:rsid w:val="00C8277D"/>
    <w:rsid w:val="00C82EBB"/>
    <w:rsid w:val="00C83430"/>
    <w:rsid w:val="00C834B3"/>
    <w:rsid w:val="00C838D2"/>
    <w:rsid w:val="00C83908"/>
    <w:rsid w:val="00C83957"/>
    <w:rsid w:val="00C83AF7"/>
    <w:rsid w:val="00C83B19"/>
    <w:rsid w:val="00C8430C"/>
    <w:rsid w:val="00C84457"/>
    <w:rsid w:val="00C84C71"/>
    <w:rsid w:val="00C850DF"/>
    <w:rsid w:val="00C85AB8"/>
    <w:rsid w:val="00C85BA0"/>
    <w:rsid w:val="00C86292"/>
    <w:rsid w:val="00C86A0B"/>
    <w:rsid w:val="00C86CF0"/>
    <w:rsid w:val="00C90217"/>
    <w:rsid w:val="00C907A4"/>
    <w:rsid w:val="00C91032"/>
    <w:rsid w:val="00C9154C"/>
    <w:rsid w:val="00C91643"/>
    <w:rsid w:val="00C91655"/>
    <w:rsid w:val="00C91775"/>
    <w:rsid w:val="00C91DF5"/>
    <w:rsid w:val="00C920AB"/>
    <w:rsid w:val="00C920F4"/>
    <w:rsid w:val="00C92402"/>
    <w:rsid w:val="00C925EB"/>
    <w:rsid w:val="00C92890"/>
    <w:rsid w:val="00C92E5C"/>
    <w:rsid w:val="00C93115"/>
    <w:rsid w:val="00C93236"/>
    <w:rsid w:val="00C941C1"/>
    <w:rsid w:val="00C94373"/>
    <w:rsid w:val="00C949B8"/>
    <w:rsid w:val="00C954A8"/>
    <w:rsid w:val="00C95697"/>
    <w:rsid w:val="00C9572D"/>
    <w:rsid w:val="00C95970"/>
    <w:rsid w:val="00C962DB"/>
    <w:rsid w:val="00C971CD"/>
    <w:rsid w:val="00C97BFA"/>
    <w:rsid w:val="00C97DF4"/>
    <w:rsid w:val="00CA00C2"/>
    <w:rsid w:val="00CA0281"/>
    <w:rsid w:val="00CA1021"/>
    <w:rsid w:val="00CA18F4"/>
    <w:rsid w:val="00CA254D"/>
    <w:rsid w:val="00CA29E4"/>
    <w:rsid w:val="00CA2F24"/>
    <w:rsid w:val="00CA3146"/>
    <w:rsid w:val="00CA39AA"/>
    <w:rsid w:val="00CA3AC0"/>
    <w:rsid w:val="00CA3BCD"/>
    <w:rsid w:val="00CA451E"/>
    <w:rsid w:val="00CA645D"/>
    <w:rsid w:val="00CA7731"/>
    <w:rsid w:val="00CB00C9"/>
    <w:rsid w:val="00CB03F9"/>
    <w:rsid w:val="00CB0C1C"/>
    <w:rsid w:val="00CB1690"/>
    <w:rsid w:val="00CB18F9"/>
    <w:rsid w:val="00CB23DA"/>
    <w:rsid w:val="00CB2F26"/>
    <w:rsid w:val="00CB3379"/>
    <w:rsid w:val="00CB3A13"/>
    <w:rsid w:val="00CB3E0E"/>
    <w:rsid w:val="00CB3F77"/>
    <w:rsid w:val="00CB48BE"/>
    <w:rsid w:val="00CB545B"/>
    <w:rsid w:val="00CB590B"/>
    <w:rsid w:val="00CB6193"/>
    <w:rsid w:val="00CB63B2"/>
    <w:rsid w:val="00CB645F"/>
    <w:rsid w:val="00CB6E44"/>
    <w:rsid w:val="00CB77CD"/>
    <w:rsid w:val="00CB7EE6"/>
    <w:rsid w:val="00CB7FE9"/>
    <w:rsid w:val="00CC0AA6"/>
    <w:rsid w:val="00CC0D56"/>
    <w:rsid w:val="00CC16C7"/>
    <w:rsid w:val="00CC19C3"/>
    <w:rsid w:val="00CC2C22"/>
    <w:rsid w:val="00CC2FB2"/>
    <w:rsid w:val="00CC34E8"/>
    <w:rsid w:val="00CC3E48"/>
    <w:rsid w:val="00CC4023"/>
    <w:rsid w:val="00CC42CC"/>
    <w:rsid w:val="00CC43A7"/>
    <w:rsid w:val="00CC4B41"/>
    <w:rsid w:val="00CC5388"/>
    <w:rsid w:val="00CC56AC"/>
    <w:rsid w:val="00CC5C6D"/>
    <w:rsid w:val="00CC5CAB"/>
    <w:rsid w:val="00CC62C6"/>
    <w:rsid w:val="00CC65FB"/>
    <w:rsid w:val="00CC67FE"/>
    <w:rsid w:val="00CC68C3"/>
    <w:rsid w:val="00CC6EAD"/>
    <w:rsid w:val="00CC7617"/>
    <w:rsid w:val="00CC76A5"/>
    <w:rsid w:val="00CC7F26"/>
    <w:rsid w:val="00CD0022"/>
    <w:rsid w:val="00CD0B77"/>
    <w:rsid w:val="00CD0E26"/>
    <w:rsid w:val="00CD14CF"/>
    <w:rsid w:val="00CD1A0D"/>
    <w:rsid w:val="00CD2366"/>
    <w:rsid w:val="00CD236A"/>
    <w:rsid w:val="00CD3671"/>
    <w:rsid w:val="00CD3B09"/>
    <w:rsid w:val="00CD3E6B"/>
    <w:rsid w:val="00CD43A6"/>
    <w:rsid w:val="00CD4468"/>
    <w:rsid w:val="00CD48D9"/>
    <w:rsid w:val="00CD4954"/>
    <w:rsid w:val="00CD4BB5"/>
    <w:rsid w:val="00CD4CE4"/>
    <w:rsid w:val="00CD564B"/>
    <w:rsid w:val="00CD6DFF"/>
    <w:rsid w:val="00CD787F"/>
    <w:rsid w:val="00CE0295"/>
    <w:rsid w:val="00CE0FC6"/>
    <w:rsid w:val="00CE127E"/>
    <w:rsid w:val="00CE159E"/>
    <w:rsid w:val="00CE199B"/>
    <w:rsid w:val="00CE1D3C"/>
    <w:rsid w:val="00CE2470"/>
    <w:rsid w:val="00CE2616"/>
    <w:rsid w:val="00CE2A2F"/>
    <w:rsid w:val="00CE3408"/>
    <w:rsid w:val="00CE34C4"/>
    <w:rsid w:val="00CE3C7B"/>
    <w:rsid w:val="00CE3D7F"/>
    <w:rsid w:val="00CE3EC0"/>
    <w:rsid w:val="00CE44F5"/>
    <w:rsid w:val="00CE4DD1"/>
    <w:rsid w:val="00CE4E41"/>
    <w:rsid w:val="00CE50EB"/>
    <w:rsid w:val="00CE518A"/>
    <w:rsid w:val="00CE56C6"/>
    <w:rsid w:val="00CE6517"/>
    <w:rsid w:val="00CE69B0"/>
    <w:rsid w:val="00CE70F0"/>
    <w:rsid w:val="00CE73CC"/>
    <w:rsid w:val="00CF0C8B"/>
    <w:rsid w:val="00CF0CCC"/>
    <w:rsid w:val="00CF0D61"/>
    <w:rsid w:val="00CF15C1"/>
    <w:rsid w:val="00CF172F"/>
    <w:rsid w:val="00CF1A07"/>
    <w:rsid w:val="00CF2157"/>
    <w:rsid w:val="00CF2586"/>
    <w:rsid w:val="00CF345C"/>
    <w:rsid w:val="00CF354E"/>
    <w:rsid w:val="00CF3861"/>
    <w:rsid w:val="00CF3FEA"/>
    <w:rsid w:val="00CF448F"/>
    <w:rsid w:val="00CF4671"/>
    <w:rsid w:val="00CF4B0C"/>
    <w:rsid w:val="00CF53A8"/>
    <w:rsid w:val="00CF54BA"/>
    <w:rsid w:val="00CF6DF3"/>
    <w:rsid w:val="00CF7008"/>
    <w:rsid w:val="00CF7CE3"/>
    <w:rsid w:val="00CF7D76"/>
    <w:rsid w:val="00D002E1"/>
    <w:rsid w:val="00D00587"/>
    <w:rsid w:val="00D00BF8"/>
    <w:rsid w:val="00D01167"/>
    <w:rsid w:val="00D01180"/>
    <w:rsid w:val="00D01553"/>
    <w:rsid w:val="00D015F3"/>
    <w:rsid w:val="00D01A1D"/>
    <w:rsid w:val="00D01F41"/>
    <w:rsid w:val="00D022B5"/>
    <w:rsid w:val="00D024DD"/>
    <w:rsid w:val="00D025E8"/>
    <w:rsid w:val="00D031E1"/>
    <w:rsid w:val="00D03A4D"/>
    <w:rsid w:val="00D04DB1"/>
    <w:rsid w:val="00D05A2D"/>
    <w:rsid w:val="00D060C0"/>
    <w:rsid w:val="00D06890"/>
    <w:rsid w:val="00D06BC4"/>
    <w:rsid w:val="00D07645"/>
    <w:rsid w:val="00D07EC3"/>
    <w:rsid w:val="00D07F4B"/>
    <w:rsid w:val="00D07FC2"/>
    <w:rsid w:val="00D113F8"/>
    <w:rsid w:val="00D114BF"/>
    <w:rsid w:val="00D1170F"/>
    <w:rsid w:val="00D1173B"/>
    <w:rsid w:val="00D12109"/>
    <w:rsid w:val="00D123C5"/>
    <w:rsid w:val="00D12601"/>
    <w:rsid w:val="00D12949"/>
    <w:rsid w:val="00D12AA8"/>
    <w:rsid w:val="00D12CE2"/>
    <w:rsid w:val="00D1320F"/>
    <w:rsid w:val="00D13D8F"/>
    <w:rsid w:val="00D1525C"/>
    <w:rsid w:val="00D1554B"/>
    <w:rsid w:val="00D1571E"/>
    <w:rsid w:val="00D16243"/>
    <w:rsid w:val="00D163D2"/>
    <w:rsid w:val="00D166F2"/>
    <w:rsid w:val="00D1674A"/>
    <w:rsid w:val="00D168F7"/>
    <w:rsid w:val="00D16DDC"/>
    <w:rsid w:val="00D17C50"/>
    <w:rsid w:val="00D20249"/>
    <w:rsid w:val="00D20820"/>
    <w:rsid w:val="00D20ACC"/>
    <w:rsid w:val="00D20DB0"/>
    <w:rsid w:val="00D211F7"/>
    <w:rsid w:val="00D213FE"/>
    <w:rsid w:val="00D21A83"/>
    <w:rsid w:val="00D2230C"/>
    <w:rsid w:val="00D23429"/>
    <w:rsid w:val="00D2386F"/>
    <w:rsid w:val="00D243B7"/>
    <w:rsid w:val="00D25C07"/>
    <w:rsid w:val="00D25C53"/>
    <w:rsid w:val="00D261FD"/>
    <w:rsid w:val="00D26372"/>
    <w:rsid w:val="00D2645F"/>
    <w:rsid w:val="00D2711D"/>
    <w:rsid w:val="00D277DF"/>
    <w:rsid w:val="00D27C69"/>
    <w:rsid w:val="00D306F8"/>
    <w:rsid w:val="00D308E4"/>
    <w:rsid w:val="00D30D02"/>
    <w:rsid w:val="00D31168"/>
    <w:rsid w:val="00D313E5"/>
    <w:rsid w:val="00D31D31"/>
    <w:rsid w:val="00D32A02"/>
    <w:rsid w:val="00D32C03"/>
    <w:rsid w:val="00D32D73"/>
    <w:rsid w:val="00D33105"/>
    <w:rsid w:val="00D3320B"/>
    <w:rsid w:val="00D34577"/>
    <w:rsid w:val="00D35349"/>
    <w:rsid w:val="00D35BA1"/>
    <w:rsid w:val="00D35D97"/>
    <w:rsid w:val="00D35EB7"/>
    <w:rsid w:val="00D36085"/>
    <w:rsid w:val="00D36C09"/>
    <w:rsid w:val="00D37544"/>
    <w:rsid w:val="00D40356"/>
    <w:rsid w:val="00D4138B"/>
    <w:rsid w:val="00D4214F"/>
    <w:rsid w:val="00D426A8"/>
    <w:rsid w:val="00D42AC6"/>
    <w:rsid w:val="00D42D2A"/>
    <w:rsid w:val="00D43E24"/>
    <w:rsid w:val="00D43E32"/>
    <w:rsid w:val="00D442D2"/>
    <w:rsid w:val="00D445B3"/>
    <w:rsid w:val="00D446B4"/>
    <w:rsid w:val="00D447EC"/>
    <w:rsid w:val="00D44BFF"/>
    <w:rsid w:val="00D44E1B"/>
    <w:rsid w:val="00D458AF"/>
    <w:rsid w:val="00D461EA"/>
    <w:rsid w:val="00D47BCF"/>
    <w:rsid w:val="00D504A7"/>
    <w:rsid w:val="00D5061F"/>
    <w:rsid w:val="00D50686"/>
    <w:rsid w:val="00D50ABC"/>
    <w:rsid w:val="00D5124D"/>
    <w:rsid w:val="00D53941"/>
    <w:rsid w:val="00D539EA"/>
    <w:rsid w:val="00D53A9C"/>
    <w:rsid w:val="00D53DA2"/>
    <w:rsid w:val="00D5416E"/>
    <w:rsid w:val="00D54F25"/>
    <w:rsid w:val="00D54F9F"/>
    <w:rsid w:val="00D551E0"/>
    <w:rsid w:val="00D55A76"/>
    <w:rsid w:val="00D56140"/>
    <w:rsid w:val="00D56390"/>
    <w:rsid w:val="00D57052"/>
    <w:rsid w:val="00D601D4"/>
    <w:rsid w:val="00D603E1"/>
    <w:rsid w:val="00D60A98"/>
    <w:rsid w:val="00D60D86"/>
    <w:rsid w:val="00D60F83"/>
    <w:rsid w:val="00D616DA"/>
    <w:rsid w:val="00D626F3"/>
    <w:rsid w:val="00D62891"/>
    <w:rsid w:val="00D628D2"/>
    <w:rsid w:val="00D63448"/>
    <w:rsid w:val="00D640F8"/>
    <w:rsid w:val="00D64C02"/>
    <w:rsid w:val="00D64CB9"/>
    <w:rsid w:val="00D64E9E"/>
    <w:rsid w:val="00D64EEC"/>
    <w:rsid w:val="00D65BF5"/>
    <w:rsid w:val="00D660E3"/>
    <w:rsid w:val="00D67F1E"/>
    <w:rsid w:val="00D7000A"/>
    <w:rsid w:val="00D70064"/>
    <w:rsid w:val="00D7037D"/>
    <w:rsid w:val="00D70BB3"/>
    <w:rsid w:val="00D70D5E"/>
    <w:rsid w:val="00D72364"/>
    <w:rsid w:val="00D723BF"/>
    <w:rsid w:val="00D73026"/>
    <w:rsid w:val="00D731AE"/>
    <w:rsid w:val="00D7405E"/>
    <w:rsid w:val="00D7432F"/>
    <w:rsid w:val="00D7458E"/>
    <w:rsid w:val="00D749B0"/>
    <w:rsid w:val="00D74C76"/>
    <w:rsid w:val="00D74CEE"/>
    <w:rsid w:val="00D7534B"/>
    <w:rsid w:val="00D75663"/>
    <w:rsid w:val="00D75B80"/>
    <w:rsid w:val="00D761AE"/>
    <w:rsid w:val="00D76434"/>
    <w:rsid w:val="00D77044"/>
    <w:rsid w:val="00D7723B"/>
    <w:rsid w:val="00D77459"/>
    <w:rsid w:val="00D77609"/>
    <w:rsid w:val="00D77B6D"/>
    <w:rsid w:val="00D77BCC"/>
    <w:rsid w:val="00D804AB"/>
    <w:rsid w:val="00D80794"/>
    <w:rsid w:val="00D8080E"/>
    <w:rsid w:val="00D808DE"/>
    <w:rsid w:val="00D812C1"/>
    <w:rsid w:val="00D81318"/>
    <w:rsid w:val="00D81C46"/>
    <w:rsid w:val="00D81E3C"/>
    <w:rsid w:val="00D81FFC"/>
    <w:rsid w:val="00D8219E"/>
    <w:rsid w:val="00D8243E"/>
    <w:rsid w:val="00D83359"/>
    <w:rsid w:val="00D83E23"/>
    <w:rsid w:val="00D8436A"/>
    <w:rsid w:val="00D85438"/>
    <w:rsid w:val="00D855BC"/>
    <w:rsid w:val="00D856B8"/>
    <w:rsid w:val="00D859DB"/>
    <w:rsid w:val="00D8789E"/>
    <w:rsid w:val="00D879A9"/>
    <w:rsid w:val="00D87A6E"/>
    <w:rsid w:val="00D87DD2"/>
    <w:rsid w:val="00D907BB"/>
    <w:rsid w:val="00D93709"/>
    <w:rsid w:val="00D93FE6"/>
    <w:rsid w:val="00D94493"/>
    <w:rsid w:val="00D945D9"/>
    <w:rsid w:val="00D947D8"/>
    <w:rsid w:val="00D94DAE"/>
    <w:rsid w:val="00D9527D"/>
    <w:rsid w:val="00D953AD"/>
    <w:rsid w:val="00D95BD0"/>
    <w:rsid w:val="00D9669C"/>
    <w:rsid w:val="00D96B6A"/>
    <w:rsid w:val="00D97126"/>
    <w:rsid w:val="00D971D3"/>
    <w:rsid w:val="00DA0059"/>
    <w:rsid w:val="00DA0147"/>
    <w:rsid w:val="00DA060B"/>
    <w:rsid w:val="00DA0724"/>
    <w:rsid w:val="00DA0814"/>
    <w:rsid w:val="00DA0E4F"/>
    <w:rsid w:val="00DA138E"/>
    <w:rsid w:val="00DA1841"/>
    <w:rsid w:val="00DA2365"/>
    <w:rsid w:val="00DA2911"/>
    <w:rsid w:val="00DA2E66"/>
    <w:rsid w:val="00DA2EA0"/>
    <w:rsid w:val="00DA2F9B"/>
    <w:rsid w:val="00DA346D"/>
    <w:rsid w:val="00DA4065"/>
    <w:rsid w:val="00DA425F"/>
    <w:rsid w:val="00DA4F36"/>
    <w:rsid w:val="00DA5AC9"/>
    <w:rsid w:val="00DA5EEB"/>
    <w:rsid w:val="00DA6170"/>
    <w:rsid w:val="00DA6F75"/>
    <w:rsid w:val="00DA7120"/>
    <w:rsid w:val="00DA7CB9"/>
    <w:rsid w:val="00DB12CD"/>
    <w:rsid w:val="00DB1B23"/>
    <w:rsid w:val="00DB243F"/>
    <w:rsid w:val="00DB29FC"/>
    <w:rsid w:val="00DB2A55"/>
    <w:rsid w:val="00DB2D82"/>
    <w:rsid w:val="00DB329C"/>
    <w:rsid w:val="00DB4651"/>
    <w:rsid w:val="00DB4853"/>
    <w:rsid w:val="00DB4C3C"/>
    <w:rsid w:val="00DB583C"/>
    <w:rsid w:val="00DB6156"/>
    <w:rsid w:val="00DB6743"/>
    <w:rsid w:val="00DB67EB"/>
    <w:rsid w:val="00DB69B2"/>
    <w:rsid w:val="00DB794C"/>
    <w:rsid w:val="00DB79DE"/>
    <w:rsid w:val="00DB7E43"/>
    <w:rsid w:val="00DB7F66"/>
    <w:rsid w:val="00DC07FC"/>
    <w:rsid w:val="00DC19E6"/>
    <w:rsid w:val="00DC1CDA"/>
    <w:rsid w:val="00DC1D80"/>
    <w:rsid w:val="00DC2369"/>
    <w:rsid w:val="00DC272E"/>
    <w:rsid w:val="00DC4211"/>
    <w:rsid w:val="00DC4D7D"/>
    <w:rsid w:val="00DC6E35"/>
    <w:rsid w:val="00DC7451"/>
    <w:rsid w:val="00DD0A67"/>
    <w:rsid w:val="00DD146B"/>
    <w:rsid w:val="00DD1581"/>
    <w:rsid w:val="00DD19D5"/>
    <w:rsid w:val="00DD1DFC"/>
    <w:rsid w:val="00DD2AAC"/>
    <w:rsid w:val="00DD2CE9"/>
    <w:rsid w:val="00DD4B3E"/>
    <w:rsid w:val="00DD52CE"/>
    <w:rsid w:val="00DD5E75"/>
    <w:rsid w:val="00DD5FCA"/>
    <w:rsid w:val="00DD604E"/>
    <w:rsid w:val="00DD7B81"/>
    <w:rsid w:val="00DE040B"/>
    <w:rsid w:val="00DE07B2"/>
    <w:rsid w:val="00DE09FC"/>
    <w:rsid w:val="00DE14A0"/>
    <w:rsid w:val="00DE1AEF"/>
    <w:rsid w:val="00DE2024"/>
    <w:rsid w:val="00DE2088"/>
    <w:rsid w:val="00DE21C2"/>
    <w:rsid w:val="00DE2EF3"/>
    <w:rsid w:val="00DE306D"/>
    <w:rsid w:val="00DE35F7"/>
    <w:rsid w:val="00DE414E"/>
    <w:rsid w:val="00DE452B"/>
    <w:rsid w:val="00DE48DC"/>
    <w:rsid w:val="00DE4C91"/>
    <w:rsid w:val="00DE4FF6"/>
    <w:rsid w:val="00DE4FFC"/>
    <w:rsid w:val="00DE5442"/>
    <w:rsid w:val="00DE5EBE"/>
    <w:rsid w:val="00DE61DB"/>
    <w:rsid w:val="00DE6971"/>
    <w:rsid w:val="00DE6BE5"/>
    <w:rsid w:val="00DE71FC"/>
    <w:rsid w:val="00DE7615"/>
    <w:rsid w:val="00DE7DE9"/>
    <w:rsid w:val="00DE7F7E"/>
    <w:rsid w:val="00DF04A9"/>
    <w:rsid w:val="00DF0594"/>
    <w:rsid w:val="00DF0791"/>
    <w:rsid w:val="00DF0FE0"/>
    <w:rsid w:val="00DF12A1"/>
    <w:rsid w:val="00DF22F9"/>
    <w:rsid w:val="00DF2963"/>
    <w:rsid w:val="00DF2AA3"/>
    <w:rsid w:val="00DF2E6B"/>
    <w:rsid w:val="00DF3718"/>
    <w:rsid w:val="00DF4356"/>
    <w:rsid w:val="00DF507F"/>
    <w:rsid w:val="00DF5A84"/>
    <w:rsid w:val="00DF7617"/>
    <w:rsid w:val="00DF775E"/>
    <w:rsid w:val="00DF7AE1"/>
    <w:rsid w:val="00DF7E37"/>
    <w:rsid w:val="00E00150"/>
    <w:rsid w:val="00E00483"/>
    <w:rsid w:val="00E0050C"/>
    <w:rsid w:val="00E00612"/>
    <w:rsid w:val="00E01285"/>
    <w:rsid w:val="00E0143D"/>
    <w:rsid w:val="00E01A62"/>
    <w:rsid w:val="00E01CAC"/>
    <w:rsid w:val="00E01DAA"/>
    <w:rsid w:val="00E01DD3"/>
    <w:rsid w:val="00E01ED8"/>
    <w:rsid w:val="00E01F7B"/>
    <w:rsid w:val="00E02805"/>
    <w:rsid w:val="00E030AE"/>
    <w:rsid w:val="00E03595"/>
    <w:rsid w:val="00E04225"/>
    <w:rsid w:val="00E0494B"/>
    <w:rsid w:val="00E052FE"/>
    <w:rsid w:val="00E0544B"/>
    <w:rsid w:val="00E05E5A"/>
    <w:rsid w:val="00E063AC"/>
    <w:rsid w:val="00E06979"/>
    <w:rsid w:val="00E072AE"/>
    <w:rsid w:val="00E108A4"/>
    <w:rsid w:val="00E10906"/>
    <w:rsid w:val="00E10B25"/>
    <w:rsid w:val="00E10DEA"/>
    <w:rsid w:val="00E119E8"/>
    <w:rsid w:val="00E11DE2"/>
    <w:rsid w:val="00E11E68"/>
    <w:rsid w:val="00E12991"/>
    <w:rsid w:val="00E129B1"/>
    <w:rsid w:val="00E12D95"/>
    <w:rsid w:val="00E1462F"/>
    <w:rsid w:val="00E15678"/>
    <w:rsid w:val="00E15739"/>
    <w:rsid w:val="00E15E4D"/>
    <w:rsid w:val="00E16316"/>
    <w:rsid w:val="00E1635D"/>
    <w:rsid w:val="00E16463"/>
    <w:rsid w:val="00E1789E"/>
    <w:rsid w:val="00E20192"/>
    <w:rsid w:val="00E202C1"/>
    <w:rsid w:val="00E207B3"/>
    <w:rsid w:val="00E21FB6"/>
    <w:rsid w:val="00E21FF6"/>
    <w:rsid w:val="00E22B8A"/>
    <w:rsid w:val="00E2344E"/>
    <w:rsid w:val="00E2384A"/>
    <w:rsid w:val="00E24217"/>
    <w:rsid w:val="00E24238"/>
    <w:rsid w:val="00E26207"/>
    <w:rsid w:val="00E26262"/>
    <w:rsid w:val="00E26858"/>
    <w:rsid w:val="00E276FB"/>
    <w:rsid w:val="00E2777F"/>
    <w:rsid w:val="00E27931"/>
    <w:rsid w:val="00E27BBA"/>
    <w:rsid w:val="00E310C0"/>
    <w:rsid w:val="00E32288"/>
    <w:rsid w:val="00E32A2A"/>
    <w:rsid w:val="00E32D11"/>
    <w:rsid w:val="00E33A24"/>
    <w:rsid w:val="00E34529"/>
    <w:rsid w:val="00E34CE9"/>
    <w:rsid w:val="00E34E11"/>
    <w:rsid w:val="00E36105"/>
    <w:rsid w:val="00E3675A"/>
    <w:rsid w:val="00E368ED"/>
    <w:rsid w:val="00E373B8"/>
    <w:rsid w:val="00E4029E"/>
    <w:rsid w:val="00E41CF5"/>
    <w:rsid w:val="00E4201B"/>
    <w:rsid w:val="00E42041"/>
    <w:rsid w:val="00E423BB"/>
    <w:rsid w:val="00E42C27"/>
    <w:rsid w:val="00E42CC4"/>
    <w:rsid w:val="00E43B4F"/>
    <w:rsid w:val="00E440C4"/>
    <w:rsid w:val="00E4442C"/>
    <w:rsid w:val="00E444A0"/>
    <w:rsid w:val="00E446AA"/>
    <w:rsid w:val="00E44A3B"/>
    <w:rsid w:val="00E45A37"/>
    <w:rsid w:val="00E46BA1"/>
    <w:rsid w:val="00E46C8F"/>
    <w:rsid w:val="00E47367"/>
    <w:rsid w:val="00E47C6E"/>
    <w:rsid w:val="00E50D9E"/>
    <w:rsid w:val="00E516B7"/>
    <w:rsid w:val="00E51B0A"/>
    <w:rsid w:val="00E5214C"/>
    <w:rsid w:val="00E53778"/>
    <w:rsid w:val="00E53B25"/>
    <w:rsid w:val="00E53C07"/>
    <w:rsid w:val="00E53C23"/>
    <w:rsid w:val="00E54202"/>
    <w:rsid w:val="00E548AB"/>
    <w:rsid w:val="00E54E05"/>
    <w:rsid w:val="00E55EFF"/>
    <w:rsid w:val="00E566DF"/>
    <w:rsid w:val="00E56DFB"/>
    <w:rsid w:val="00E60A63"/>
    <w:rsid w:val="00E611F1"/>
    <w:rsid w:val="00E614F9"/>
    <w:rsid w:val="00E615F4"/>
    <w:rsid w:val="00E616E8"/>
    <w:rsid w:val="00E62670"/>
    <w:rsid w:val="00E62772"/>
    <w:rsid w:val="00E62A11"/>
    <w:rsid w:val="00E631FC"/>
    <w:rsid w:val="00E632CC"/>
    <w:rsid w:val="00E633F3"/>
    <w:rsid w:val="00E63D30"/>
    <w:rsid w:val="00E63E9A"/>
    <w:rsid w:val="00E63F65"/>
    <w:rsid w:val="00E64A68"/>
    <w:rsid w:val="00E64C23"/>
    <w:rsid w:val="00E64FF3"/>
    <w:rsid w:val="00E65535"/>
    <w:rsid w:val="00E6567F"/>
    <w:rsid w:val="00E65BB6"/>
    <w:rsid w:val="00E65C46"/>
    <w:rsid w:val="00E66E3E"/>
    <w:rsid w:val="00E67E6C"/>
    <w:rsid w:val="00E70D3D"/>
    <w:rsid w:val="00E70E85"/>
    <w:rsid w:val="00E715AB"/>
    <w:rsid w:val="00E71BC9"/>
    <w:rsid w:val="00E737E3"/>
    <w:rsid w:val="00E73F26"/>
    <w:rsid w:val="00E75802"/>
    <w:rsid w:val="00E75871"/>
    <w:rsid w:val="00E75A01"/>
    <w:rsid w:val="00E75B5D"/>
    <w:rsid w:val="00E75BB7"/>
    <w:rsid w:val="00E75BDA"/>
    <w:rsid w:val="00E75FBA"/>
    <w:rsid w:val="00E77356"/>
    <w:rsid w:val="00E77AFF"/>
    <w:rsid w:val="00E801BE"/>
    <w:rsid w:val="00E81626"/>
    <w:rsid w:val="00E81966"/>
    <w:rsid w:val="00E819AB"/>
    <w:rsid w:val="00E81CE4"/>
    <w:rsid w:val="00E81F50"/>
    <w:rsid w:val="00E8209A"/>
    <w:rsid w:val="00E835C1"/>
    <w:rsid w:val="00E8371C"/>
    <w:rsid w:val="00E8397B"/>
    <w:rsid w:val="00E83982"/>
    <w:rsid w:val="00E83E12"/>
    <w:rsid w:val="00E851BF"/>
    <w:rsid w:val="00E85475"/>
    <w:rsid w:val="00E85E2A"/>
    <w:rsid w:val="00E860B7"/>
    <w:rsid w:val="00E86286"/>
    <w:rsid w:val="00E87473"/>
    <w:rsid w:val="00E877D9"/>
    <w:rsid w:val="00E87DF5"/>
    <w:rsid w:val="00E90145"/>
    <w:rsid w:val="00E907FB"/>
    <w:rsid w:val="00E90F89"/>
    <w:rsid w:val="00E911F7"/>
    <w:rsid w:val="00E9123B"/>
    <w:rsid w:val="00E92674"/>
    <w:rsid w:val="00E92DF3"/>
    <w:rsid w:val="00E92EE5"/>
    <w:rsid w:val="00E92F80"/>
    <w:rsid w:val="00E933DF"/>
    <w:rsid w:val="00E93AB7"/>
    <w:rsid w:val="00E9420F"/>
    <w:rsid w:val="00E942A1"/>
    <w:rsid w:val="00E94ADE"/>
    <w:rsid w:val="00E94CAC"/>
    <w:rsid w:val="00E94F39"/>
    <w:rsid w:val="00E94FE4"/>
    <w:rsid w:val="00E95BD6"/>
    <w:rsid w:val="00E961CB"/>
    <w:rsid w:val="00E9655A"/>
    <w:rsid w:val="00E96866"/>
    <w:rsid w:val="00E96AC5"/>
    <w:rsid w:val="00E971C9"/>
    <w:rsid w:val="00EA05C0"/>
    <w:rsid w:val="00EA06AE"/>
    <w:rsid w:val="00EA0BB2"/>
    <w:rsid w:val="00EA13CB"/>
    <w:rsid w:val="00EA1531"/>
    <w:rsid w:val="00EA1D1A"/>
    <w:rsid w:val="00EA2602"/>
    <w:rsid w:val="00EA2CA8"/>
    <w:rsid w:val="00EA3084"/>
    <w:rsid w:val="00EA3819"/>
    <w:rsid w:val="00EA3EAB"/>
    <w:rsid w:val="00EA4546"/>
    <w:rsid w:val="00EA45F8"/>
    <w:rsid w:val="00EA5017"/>
    <w:rsid w:val="00EA553B"/>
    <w:rsid w:val="00EA56B0"/>
    <w:rsid w:val="00EA5C50"/>
    <w:rsid w:val="00EA5F2F"/>
    <w:rsid w:val="00EA72D4"/>
    <w:rsid w:val="00EA742B"/>
    <w:rsid w:val="00EA74F7"/>
    <w:rsid w:val="00EA7A63"/>
    <w:rsid w:val="00EA7BF9"/>
    <w:rsid w:val="00EB0177"/>
    <w:rsid w:val="00EB04A5"/>
    <w:rsid w:val="00EB0C08"/>
    <w:rsid w:val="00EB17F9"/>
    <w:rsid w:val="00EB18B8"/>
    <w:rsid w:val="00EB1ACD"/>
    <w:rsid w:val="00EB2600"/>
    <w:rsid w:val="00EB263A"/>
    <w:rsid w:val="00EB2C8B"/>
    <w:rsid w:val="00EB2D3A"/>
    <w:rsid w:val="00EB310B"/>
    <w:rsid w:val="00EB36FE"/>
    <w:rsid w:val="00EB47E3"/>
    <w:rsid w:val="00EB4F80"/>
    <w:rsid w:val="00EB5032"/>
    <w:rsid w:val="00EB506D"/>
    <w:rsid w:val="00EB592B"/>
    <w:rsid w:val="00EB5E29"/>
    <w:rsid w:val="00EB604B"/>
    <w:rsid w:val="00EB789B"/>
    <w:rsid w:val="00EC0BF6"/>
    <w:rsid w:val="00EC1152"/>
    <w:rsid w:val="00EC13F1"/>
    <w:rsid w:val="00EC140C"/>
    <w:rsid w:val="00EC1455"/>
    <w:rsid w:val="00EC1650"/>
    <w:rsid w:val="00EC2866"/>
    <w:rsid w:val="00EC28D2"/>
    <w:rsid w:val="00EC28D9"/>
    <w:rsid w:val="00EC38E3"/>
    <w:rsid w:val="00EC47E1"/>
    <w:rsid w:val="00EC4A5C"/>
    <w:rsid w:val="00EC4A90"/>
    <w:rsid w:val="00EC5044"/>
    <w:rsid w:val="00EC5600"/>
    <w:rsid w:val="00EC5DEF"/>
    <w:rsid w:val="00EC5F5E"/>
    <w:rsid w:val="00EC6353"/>
    <w:rsid w:val="00EC6915"/>
    <w:rsid w:val="00EC7367"/>
    <w:rsid w:val="00EC762F"/>
    <w:rsid w:val="00EC76DD"/>
    <w:rsid w:val="00EC7E07"/>
    <w:rsid w:val="00ED028E"/>
    <w:rsid w:val="00ED0AB8"/>
    <w:rsid w:val="00ED1B97"/>
    <w:rsid w:val="00ED1C16"/>
    <w:rsid w:val="00ED21FA"/>
    <w:rsid w:val="00ED2464"/>
    <w:rsid w:val="00ED3FFF"/>
    <w:rsid w:val="00ED525D"/>
    <w:rsid w:val="00ED530E"/>
    <w:rsid w:val="00ED54AF"/>
    <w:rsid w:val="00ED5724"/>
    <w:rsid w:val="00ED5C8F"/>
    <w:rsid w:val="00ED670F"/>
    <w:rsid w:val="00ED6FEA"/>
    <w:rsid w:val="00ED6FF5"/>
    <w:rsid w:val="00ED7392"/>
    <w:rsid w:val="00ED7413"/>
    <w:rsid w:val="00ED74EF"/>
    <w:rsid w:val="00ED768C"/>
    <w:rsid w:val="00ED77D0"/>
    <w:rsid w:val="00ED7C12"/>
    <w:rsid w:val="00ED7ECB"/>
    <w:rsid w:val="00EE03AC"/>
    <w:rsid w:val="00EE0455"/>
    <w:rsid w:val="00EE09BB"/>
    <w:rsid w:val="00EE1266"/>
    <w:rsid w:val="00EE13A4"/>
    <w:rsid w:val="00EE24C3"/>
    <w:rsid w:val="00EE25C9"/>
    <w:rsid w:val="00EE31AF"/>
    <w:rsid w:val="00EE3347"/>
    <w:rsid w:val="00EE3B65"/>
    <w:rsid w:val="00EE3DB6"/>
    <w:rsid w:val="00EE3F94"/>
    <w:rsid w:val="00EE5F14"/>
    <w:rsid w:val="00EE61C0"/>
    <w:rsid w:val="00EE67B6"/>
    <w:rsid w:val="00EE680C"/>
    <w:rsid w:val="00EE69CA"/>
    <w:rsid w:val="00EE6F77"/>
    <w:rsid w:val="00EE76BE"/>
    <w:rsid w:val="00EE7872"/>
    <w:rsid w:val="00EE7997"/>
    <w:rsid w:val="00EF00C9"/>
    <w:rsid w:val="00EF0405"/>
    <w:rsid w:val="00EF16D6"/>
    <w:rsid w:val="00EF1CC4"/>
    <w:rsid w:val="00EF1E0E"/>
    <w:rsid w:val="00EF1E19"/>
    <w:rsid w:val="00EF1F27"/>
    <w:rsid w:val="00EF25D3"/>
    <w:rsid w:val="00EF296B"/>
    <w:rsid w:val="00EF3825"/>
    <w:rsid w:val="00EF3923"/>
    <w:rsid w:val="00EF3A1C"/>
    <w:rsid w:val="00EF3B92"/>
    <w:rsid w:val="00EF4032"/>
    <w:rsid w:val="00EF47BF"/>
    <w:rsid w:val="00EF54D6"/>
    <w:rsid w:val="00EF5A50"/>
    <w:rsid w:val="00EF70B4"/>
    <w:rsid w:val="00EF71BB"/>
    <w:rsid w:val="00EF7C01"/>
    <w:rsid w:val="00F004C4"/>
    <w:rsid w:val="00F007FF"/>
    <w:rsid w:val="00F0089F"/>
    <w:rsid w:val="00F0141C"/>
    <w:rsid w:val="00F0201B"/>
    <w:rsid w:val="00F02C60"/>
    <w:rsid w:val="00F030A2"/>
    <w:rsid w:val="00F034AC"/>
    <w:rsid w:val="00F042E9"/>
    <w:rsid w:val="00F0433E"/>
    <w:rsid w:val="00F05395"/>
    <w:rsid w:val="00F0553A"/>
    <w:rsid w:val="00F068DC"/>
    <w:rsid w:val="00F06B53"/>
    <w:rsid w:val="00F07416"/>
    <w:rsid w:val="00F0761F"/>
    <w:rsid w:val="00F07B76"/>
    <w:rsid w:val="00F07C31"/>
    <w:rsid w:val="00F10B22"/>
    <w:rsid w:val="00F10C32"/>
    <w:rsid w:val="00F10E13"/>
    <w:rsid w:val="00F11755"/>
    <w:rsid w:val="00F119AF"/>
    <w:rsid w:val="00F127F8"/>
    <w:rsid w:val="00F12844"/>
    <w:rsid w:val="00F1339F"/>
    <w:rsid w:val="00F13D93"/>
    <w:rsid w:val="00F14453"/>
    <w:rsid w:val="00F1468D"/>
    <w:rsid w:val="00F14D3B"/>
    <w:rsid w:val="00F14FDF"/>
    <w:rsid w:val="00F15B2D"/>
    <w:rsid w:val="00F15ED9"/>
    <w:rsid w:val="00F20B32"/>
    <w:rsid w:val="00F20FEF"/>
    <w:rsid w:val="00F21032"/>
    <w:rsid w:val="00F214E7"/>
    <w:rsid w:val="00F21852"/>
    <w:rsid w:val="00F21BC4"/>
    <w:rsid w:val="00F21E04"/>
    <w:rsid w:val="00F229BD"/>
    <w:rsid w:val="00F235BB"/>
    <w:rsid w:val="00F24100"/>
    <w:rsid w:val="00F24154"/>
    <w:rsid w:val="00F24317"/>
    <w:rsid w:val="00F24627"/>
    <w:rsid w:val="00F24970"/>
    <w:rsid w:val="00F24AC3"/>
    <w:rsid w:val="00F24CC0"/>
    <w:rsid w:val="00F24D41"/>
    <w:rsid w:val="00F25519"/>
    <w:rsid w:val="00F25630"/>
    <w:rsid w:val="00F25679"/>
    <w:rsid w:val="00F258D7"/>
    <w:rsid w:val="00F25A15"/>
    <w:rsid w:val="00F25FAC"/>
    <w:rsid w:val="00F26671"/>
    <w:rsid w:val="00F26CC5"/>
    <w:rsid w:val="00F27E3A"/>
    <w:rsid w:val="00F27E52"/>
    <w:rsid w:val="00F304FB"/>
    <w:rsid w:val="00F30CA0"/>
    <w:rsid w:val="00F31612"/>
    <w:rsid w:val="00F31CD0"/>
    <w:rsid w:val="00F32F46"/>
    <w:rsid w:val="00F33271"/>
    <w:rsid w:val="00F33389"/>
    <w:rsid w:val="00F34300"/>
    <w:rsid w:val="00F34F0C"/>
    <w:rsid w:val="00F35620"/>
    <w:rsid w:val="00F35C07"/>
    <w:rsid w:val="00F36475"/>
    <w:rsid w:val="00F36634"/>
    <w:rsid w:val="00F36DAE"/>
    <w:rsid w:val="00F36DC0"/>
    <w:rsid w:val="00F403EF"/>
    <w:rsid w:val="00F4084C"/>
    <w:rsid w:val="00F40BAA"/>
    <w:rsid w:val="00F41172"/>
    <w:rsid w:val="00F41291"/>
    <w:rsid w:val="00F41514"/>
    <w:rsid w:val="00F41981"/>
    <w:rsid w:val="00F427E2"/>
    <w:rsid w:val="00F4332F"/>
    <w:rsid w:val="00F437CA"/>
    <w:rsid w:val="00F43EDF"/>
    <w:rsid w:val="00F4438B"/>
    <w:rsid w:val="00F44854"/>
    <w:rsid w:val="00F44F8C"/>
    <w:rsid w:val="00F45198"/>
    <w:rsid w:val="00F452A9"/>
    <w:rsid w:val="00F45766"/>
    <w:rsid w:val="00F459A1"/>
    <w:rsid w:val="00F45DB1"/>
    <w:rsid w:val="00F45FCF"/>
    <w:rsid w:val="00F464D3"/>
    <w:rsid w:val="00F46826"/>
    <w:rsid w:val="00F46950"/>
    <w:rsid w:val="00F46C8D"/>
    <w:rsid w:val="00F4756B"/>
    <w:rsid w:val="00F4762B"/>
    <w:rsid w:val="00F47847"/>
    <w:rsid w:val="00F47A89"/>
    <w:rsid w:val="00F47DAF"/>
    <w:rsid w:val="00F500A9"/>
    <w:rsid w:val="00F50D75"/>
    <w:rsid w:val="00F50F17"/>
    <w:rsid w:val="00F50F91"/>
    <w:rsid w:val="00F519B2"/>
    <w:rsid w:val="00F5268C"/>
    <w:rsid w:val="00F52B42"/>
    <w:rsid w:val="00F52EBC"/>
    <w:rsid w:val="00F53148"/>
    <w:rsid w:val="00F532A7"/>
    <w:rsid w:val="00F53859"/>
    <w:rsid w:val="00F5407A"/>
    <w:rsid w:val="00F540DF"/>
    <w:rsid w:val="00F5464A"/>
    <w:rsid w:val="00F546BF"/>
    <w:rsid w:val="00F55887"/>
    <w:rsid w:val="00F55A4A"/>
    <w:rsid w:val="00F562E8"/>
    <w:rsid w:val="00F56751"/>
    <w:rsid w:val="00F56EEE"/>
    <w:rsid w:val="00F56F76"/>
    <w:rsid w:val="00F573C3"/>
    <w:rsid w:val="00F60621"/>
    <w:rsid w:val="00F6090B"/>
    <w:rsid w:val="00F6101E"/>
    <w:rsid w:val="00F6108A"/>
    <w:rsid w:val="00F6184E"/>
    <w:rsid w:val="00F62A48"/>
    <w:rsid w:val="00F62D83"/>
    <w:rsid w:val="00F62F23"/>
    <w:rsid w:val="00F62F31"/>
    <w:rsid w:val="00F634AA"/>
    <w:rsid w:val="00F63F93"/>
    <w:rsid w:val="00F64705"/>
    <w:rsid w:val="00F64AC7"/>
    <w:rsid w:val="00F64CE8"/>
    <w:rsid w:val="00F6522A"/>
    <w:rsid w:val="00F65396"/>
    <w:rsid w:val="00F655EC"/>
    <w:rsid w:val="00F66183"/>
    <w:rsid w:val="00F6643D"/>
    <w:rsid w:val="00F666AC"/>
    <w:rsid w:val="00F6738E"/>
    <w:rsid w:val="00F677AD"/>
    <w:rsid w:val="00F677F3"/>
    <w:rsid w:val="00F67831"/>
    <w:rsid w:val="00F67AB9"/>
    <w:rsid w:val="00F702AB"/>
    <w:rsid w:val="00F7048B"/>
    <w:rsid w:val="00F71438"/>
    <w:rsid w:val="00F71B5B"/>
    <w:rsid w:val="00F71C34"/>
    <w:rsid w:val="00F71D05"/>
    <w:rsid w:val="00F72658"/>
    <w:rsid w:val="00F726FE"/>
    <w:rsid w:val="00F72C5E"/>
    <w:rsid w:val="00F72D4A"/>
    <w:rsid w:val="00F72E6D"/>
    <w:rsid w:val="00F72E6E"/>
    <w:rsid w:val="00F736DB"/>
    <w:rsid w:val="00F7391A"/>
    <w:rsid w:val="00F73979"/>
    <w:rsid w:val="00F73F53"/>
    <w:rsid w:val="00F74831"/>
    <w:rsid w:val="00F74AAB"/>
    <w:rsid w:val="00F74F56"/>
    <w:rsid w:val="00F757BE"/>
    <w:rsid w:val="00F76810"/>
    <w:rsid w:val="00F771FB"/>
    <w:rsid w:val="00F776FD"/>
    <w:rsid w:val="00F803EC"/>
    <w:rsid w:val="00F8061C"/>
    <w:rsid w:val="00F8123D"/>
    <w:rsid w:val="00F81A87"/>
    <w:rsid w:val="00F81F04"/>
    <w:rsid w:val="00F82380"/>
    <w:rsid w:val="00F82D16"/>
    <w:rsid w:val="00F83EBE"/>
    <w:rsid w:val="00F8429C"/>
    <w:rsid w:val="00F844E2"/>
    <w:rsid w:val="00F848FE"/>
    <w:rsid w:val="00F84A3E"/>
    <w:rsid w:val="00F851A5"/>
    <w:rsid w:val="00F85829"/>
    <w:rsid w:val="00F85CD5"/>
    <w:rsid w:val="00F862DA"/>
    <w:rsid w:val="00F86357"/>
    <w:rsid w:val="00F8661D"/>
    <w:rsid w:val="00F867E2"/>
    <w:rsid w:val="00F86C33"/>
    <w:rsid w:val="00F86D17"/>
    <w:rsid w:val="00F870C4"/>
    <w:rsid w:val="00F906C1"/>
    <w:rsid w:val="00F90C84"/>
    <w:rsid w:val="00F90D4F"/>
    <w:rsid w:val="00F90F62"/>
    <w:rsid w:val="00F91F6A"/>
    <w:rsid w:val="00F932DB"/>
    <w:rsid w:val="00F93B81"/>
    <w:rsid w:val="00F93B82"/>
    <w:rsid w:val="00F93CC8"/>
    <w:rsid w:val="00F9402C"/>
    <w:rsid w:val="00F940BD"/>
    <w:rsid w:val="00F943DD"/>
    <w:rsid w:val="00F94664"/>
    <w:rsid w:val="00F953EA"/>
    <w:rsid w:val="00F95A3B"/>
    <w:rsid w:val="00F966FA"/>
    <w:rsid w:val="00F968F3"/>
    <w:rsid w:val="00F96AA1"/>
    <w:rsid w:val="00F96E33"/>
    <w:rsid w:val="00F96F3D"/>
    <w:rsid w:val="00F96FC8"/>
    <w:rsid w:val="00F979F2"/>
    <w:rsid w:val="00F97B04"/>
    <w:rsid w:val="00FA0835"/>
    <w:rsid w:val="00FA0EE0"/>
    <w:rsid w:val="00FA11DD"/>
    <w:rsid w:val="00FA13CA"/>
    <w:rsid w:val="00FA1E71"/>
    <w:rsid w:val="00FA2185"/>
    <w:rsid w:val="00FA226E"/>
    <w:rsid w:val="00FA2D5B"/>
    <w:rsid w:val="00FA36DA"/>
    <w:rsid w:val="00FA3D15"/>
    <w:rsid w:val="00FA400C"/>
    <w:rsid w:val="00FA43BB"/>
    <w:rsid w:val="00FA4573"/>
    <w:rsid w:val="00FA4B72"/>
    <w:rsid w:val="00FA500B"/>
    <w:rsid w:val="00FA5832"/>
    <w:rsid w:val="00FA60DA"/>
    <w:rsid w:val="00FA6510"/>
    <w:rsid w:val="00FA6703"/>
    <w:rsid w:val="00FA6D62"/>
    <w:rsid w:val="00FA7022"/>
    <w:rsid w:val="00FA7187"/>
    <w:rsid w:val="00FA747F"/>
    <w:rsid w:val="00FA76AF"/>
    <w:rsid w:val="00FB00AE"/>
    <w:rsid w:val="00FB081A"/>
    <w:rsid w:val="00FB1051"/>
    <w:rsid w:val="00FB1207"/>
    <w:rsid w:val="00FB15D4"/>
    <w:rsid w:val="00FB1D97"/>
    <w:rsid w:val="00FB2108"/>
    <w:rsid w:val="00FB2663"/>
    <w:rsid w:val="00FB2C1D"/>
    <w:rsid w:val="00FB397C"/>
    <w:rsid w:val="00FB47EF"/>
    <w:rsid w:val="00FB4C51"/>
    <w:rsid w:val="00FB53D5"/>
    <w:rsid w:val="00FB5889"/>
    <w:rsid w:val="00FB67D0"/>
    <w:rsid w:val="00FB698C"/>
    <w:rsid w:val="00FB6FA1"/>
    <w:rsid w:val="00FB715C"/>
    <w:rsid w:val="00FC0378"/>
    <w:rsid w:val="00FC0572"/>
    <w:rsid w:val="00FC0747"/>
    <w:rsid w:val="00FC0821"/>
    <w:rsid w:val="00FC0F15"/>
    <w:rsid w:val="00FC0F8C"/>
    <w:rsid w:val="00FC1282"/>
    <w:rsid w:val="00FC12DD"/>
    <w:rsid w:val="00FC166C"/>
    <w:rsid w:val="00FC16A2"/>
    <w:rsid w:val="00FC27D0"/>
    <w:rsid w:val="00FC3CF6"/>
    <w:rsid w:val="00FC4455"/>
    <w:rsid w:val="00FC47CE"/>
    <w:rsid w:val="00FC47FE"/>
    <w:rsid w:val="00FC4936"/>
    <w:rsid w:val="00FC497A"/>
    <w:rsid w:val="00FC4F1D"/>
    <w:rsid w:val="00FC51B4"/>
    <w:rsid w:val="00FC547C"/>
    <w:rsid w:val="00FC56BF"/>
    <w:rsid w:val="00FC5759"/>
    <w:rsid w:val="00FC5C28"/>
    <w:rsid w:val="00FC6B46"/>
    <w:rsid w:val="00FC7137"/>
    <w:rsid w:val="00FC76C8"/>
    <w:rsid w:val="00FD145D"/>
    <w:rsid w:val="00FD15BC"/>
    <w:rsid w:val="00FD1668"/>
    <w:rsid w:val="00FD1687"/>
    <w:rsid w:val="00FD2F38"/>
    <w:rsid w:val="00FD2F46"/>
    <w:rsid w:val="00FD3299"/>
    <w:rsid w:val="00FD3A8D"/>
    <w:rsid w:val="00FD3C20"/>
    <w:rsid w:val="00FD4239"/>
    <w:rsid w:val="00FD4565"/>
    <w:rsid w:val="00FD4D29"/>
    <w:rsid w:val="00FD4E43"/>
    <w:rsid w:val="00FD5E62"/>
    <w:rsid w:val="00FD65C4"/>
    <w:rsid w:val="00FE0148"/>
    <w:rsid w:val="00FE017D"/>
    <w:rsid w:val="00FE0B26"/>
    <w:rsid w:val="00FE0DAD"/>
    <w:rsid w:val="00FE17DC"/>
    <w:rsid w:val="00FE184F"/>
    <w:rsid w:val="00FE1F46"/>
    <w:rsid w:val="00FE280E"/>
    <w:rsid w:val="00FE2BFE"/>
    <w:rsid w:val="00FE2F0D"/>
    <w:rsid w:val="00FE311E"/>
    <w:rsid w:val="00FE4A83"/>
    <w:rsid w:val="00FE578A"/>
    <w:rsid w:val="00FE5A65"/>
    <w:rsid w:val="00FE6298"/>
    <w:rsid w:val="00FE6B94"/>
    <w:rsid w:val="00FE79BE"/>
    <w:rsid w:val="00FE7B8E"/>
    <w:rsid w:val="00FE7D97"/>
    <w:rsid w:val="00FF0AD3"/>
    <w:rsid w:val="00FF1057"/>
    <w:rsid w:val="00FF1D0C"/>
    <w:rsid w:val="00FF2383"/>
    <w:rsid w:val="00FF317B"/>
    <w:rsid w:val="00FF3B98"/>
    <w:rsid w:val="00FF3DD1"/>
    <w:rsid w:val="00FF4833"/>
    <w:rsid w:val="00FF64C2"/>
    <w:rsid w:val="00FF669E"/>
    <w:rsid w:val="00FF677E"/>
    <w:rsid w:val="00FF67C2"/>
    <w:rsid w:val="00FF6DD2"/>
    <w:rsid w:val="00FF762E"/>
    <w:rsid w:val="00FF7965"/>
    <w:rsid w:val="00FF7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66C"/>
    <w:pPr>
      <w:spacing w:after="200" w:line="276" w:lineRule="auto"/>
    </w:pPr>
    <w:rPr>
      <w:lang w:eastAsia="en-US"/>
    </w:rPr>
  </w:style>
  <w:style w:type="paragraph" w:styleId="1">
    <w:name w:val="heading 1"/>
    <w:basedOn w:val="a"/>
    <w:next w:val="a"/>
    <w:link w:val="10"/>
    <w:uiPriority w:val="99"/>
    <w:qFormat/>
    <w:rsid w:val="00766186"/>
    <w:pPr>
      <w:keepNext/>
      <w:spacing w:before="240" w:after="60"/>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6186"/>
    <w:rPr>
      <w:rFonts w:ascii="Cambria" w:hAnsi="Cambria"/>
      <w:b/>
      <w:kern w:val="32"/>
      <w:sz w:val="32"/>
    </w:rPr>
  </w:style>
  <w:style w:type="paragraph" w:styleId="a3">
    <w:name w:val="List Paragraph"/>
    <w:basedOn w:val="a"/>
    <w:uiPriority w:val="99"/>
    <w:qFormat/>
    <w:rsid w:val="009E4AAE"/>
    <w:pPr>
      <w:ind w:left="720"/>
      <w:contextualSpacing/>
    </w:pPr>
  </w:style>
  <w:style w:type="table" w:styleId="a4">
    <w:name w:val="Table Grid"/>
    <w:basedOn w:val="a1"/>
    <w:uiPriority w:val="99"/>
    <w:rsid w:val="00B3384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6"/>
    <w:uiPriority w:val="99"/>
    <w:locked/>
    <w:rsid w:val="00766186"/>
    <w:rPr>
      <w:rFonts w:ascii="Times New Roman" w:hAnsi="Times New Roman"/>
      <w:sz w:val="21"/>
      <w:shd w:val="clear" w:color="auto" w:fill="FFFFFF"/>
    </w:rPr>
  </w:style>
  <w:style w:type="paragraph" w:styleId="a6">
    <w:name w:val="Body Text"/>
    <w:basedOn w:val="a"/>
    <w:link w:val="a5"/>
    <w:uiPriority w:val="99"/>
    <w:rsid w:val="00766186"/>
    <w:pPr>
      <w:shd w:val="clear" w:color="auto" w:fill="FFFFFF"/>
      <w:spacing w:before="420" w:after="420" w:line="245" w:lineRule="exact"/>
    </w:pPr>
    <w:rPr>
      <w:rFonts w:ascii="Times New Roman" w:hAnsi="Times New Roman"/>
      <w:sz w:val="21"/>
      <w:szCs w:val="21"/>
      <w:lang w:eastAsia="ru-RU"/>
    </w:rPr>
  </w:style>
  <w:style w:type="character" w:customStyle="1" w:styleId="BodyTextChar1">
    <w:name w:val="Body Text Char1"/>
    <w:basedOn w:val="a0"/>
    <w:uiPriority w:val="99"/>
    <w:semiHidden/>
    <w:rsid w:val="001C6438"/>
    <w:rPr>
      <w:lang w:eastAsia="en-US"/>
    </w:rPr>
  </w:style>
  <w:style w:type="character" w:customStyle="1" w:styleId="11">
    <w:name w:val="Основной текст Знак1"/>
    <w:uiPriority w:val="99"/>
    <w:semiHidden/>
    <w:locked/>
    <w:rsid w:val="00766186"/>
    <w:rPr>
      <w:rFonts w:ascii="Calibri" w:hAnsi="Calibri"/>
    </w:rPr>
  </w:style>
  <w:style w:type="character" w:customStyle="1" w:styleId="8">
    <w:name w:val="Основной текст (8)_"/>
    <w:link w:val="81"/>
    <w:uiPriority w:val="99"/>
    <w:locked/>
    <w:rsid w:val="00766186"/>
    <w:rPr>
      <w:rFonts w:ascii="Times New Roman" w:hAnsi="Times New Roman"/>
      <w:i/>
      <w:sz w:val="21"/>
      <w:shd w:val="clear" w:color="auto" w:fill="FFFFFF"/>
    </w:rPr>
  </w:style>
  <w:style w:type="paragraph" w:customStyle="1" w:styleId="81">
    <w:name w:val="Основной текст (8)1"/>
    <w:basedOn w:val="a"/>
    <w:link w:val="8"/>
    <w:uiPriority w:val="99"/>
    <w:rsid w:val="00766186"/>
    <w:pPr>
      <w:shd w:val="clear" w:color="auto" w:fill="FFFFFF"/>
      <w:spacing w:before="300" w:after="180" w:line="240" w:lineRule="atLeast"/>
    </w:pPr>
    <w:rPr>
      <w:rFonts w:ascii="Times New Roman" w:hAnsi="Times New Roman"/>
      <w:i/>
      <w:iCs/>
      <w:sz w:val="21"/>
      <w:szCs w:val="21"/>
      <w:lang w:eastAsia="ru-RU"/>
    </w:rPr>
  </w:style>
  <w:style w:type="character" w:customStyle="1" w:styleId="840">
    <w:name w:val="Основной текст (8)40"/>
    <w:basedOn w:val="8"/>
    <w:uiPriority w:val="99"/>
    <w:rsid w:val="00766186"/>
    <w:rPr>
      <w:rFonts w:ascii="Times New Roman" w:hAnsi="Times New Roman" w:cs="Times New Roman"/>
      <w:i/>
      <w:iCs/>
      <w:sz w:val="21"/>
      <w:szCs w:val="21"/>
      <w:shd w:val="clear" w:color="auto" w:fill="FFFFFF"/>
    </w:rPr>
  </w:style>
  <w:style w:type="character" w:customStyle="1" w:styleId="50">
    <w:name w:val="Основной текст + Курсив50"/>
    <w:uiPriority w:val="99"/>
    <w:rsid w:val="00766186"/>
    <w:rPr>
      <w:rFonts w:ascii="Times New Roman" w:hAnsi="Times New Roman"/>
      <w:i/>
      <w:spacing w:val="0"/>
      <w:sz w:val="21"/>
      <w:shd w:val="clear" w:color="auto" w:fill="FFFFFF"/>
    </w:rPr>
  </w:style>
  <w:style w:type="character" w:customStyle="1" w:styleId="49">
    <w:name w:val="Основной текст + Курсив49"/>
    <w:uiPriority w:val="99"/>
    <w:rsid w:val="00766186"/>
    <w:rPr>
      <w:rFonts w:ascii="Times New Roman" w:hAnsi="Times New Roman"/>
      <w:i/>
      <w:spacing w:val="0"/>
      <w:sz w:val="21"/>
      <w:shd w:val="clear" w:color="auto" w:fill="FFFFFF"/>
    </w:rPr>
  </w:style>
  <w:style w:type="character" w:customStyle="1" w:styleId="48">
    <w:name w:val="Основной текст + Курсив48"/>
    <w:uiPriority w:val="99"/>
    <w:rsid w:val="00766186"/>
    <w:rPr>
      <w:rFonts w:ascii="Times New Roman" w:hAnsi="Times New Roman"/>
      <w:i/>
      <w:spacing w:val="0"/>
      <w:sz w:val="21"/>
      <w:shd w:val="clear" w:color="auto" w:fill="FFFFFF"/>
    </w:rPr>
  </w:style>
  <w:style w:type="character" w:customStyle="1" w:styleId="47">
    <w:name w:val="Основной текст + Курсив47"/>
    <w:uiPriority w:val="99"/>
    <w:rsid w:val="00766186"/>
    <w:rPr>
      <w:rFonts w:ascii="Times New Roman" w:hAnsi="Times New Roman"/>
      <w:i/>
      <w:spacing w:val="0"/>
      <w:sz w:val="21"/>
      <w:shd w:val="clear" w:color="auto" w:fill="FFFFFF"/>
    </w:rPr>
  </w:style>
  <w:style w:type="character" w:customStyle="1" w:styleId="46">
    <w:name w:val="Основной текст + Курсив46"/>
    <w:uiPriority w:val="99"/>
    <w:rsid w:val="00766186"/>
    <w:rPr>
      <w:rFonts w:ascii="Times New Roman" w:hAnsi="Times New Roman"/>
      <w:i/>
      <w:spacing w:val="0"/>
      <w:sz w:val="21"/>
      <w:shd w:val="clear" w:color="auto" w:fill="FFFFFF"/>
    </w:rPr>
  </w:style>
  <w:style w:type="character" w:customStyle="1" w:styleId="45">
    <w:name w:val="Основной текст + Курсив45"/>
    <w:uiPriority w:val="99"/>
    <w:rsid w:val="00766186"/>
    <w:rPr>
      <w:rFonts w:ascii="Times New Roman" w:hAnsi="Times New Roman"/>
      <w:i/>
      <w:spacing w:val="0"/>
      <w:sz w:val="21"/>
      <w:shd w:val="clear" w:color="auto" w:fill="FFFFFF"/>
    </w:rPr>
  </w:style>
  <w:style w:type="character" w:customStyle="1" w:styleId="44">
    <w:name w:val="Основной текст + Курсив44"/>
    <w:uiPriority w:val="99"/>
    <w:rsid w:val="00766186"/>
    <w:rPr>
      <w:rFonts w:ascii="Times New Roman" w:hAnsi="Times New Roman"/>
      <w:i/>
      <w:spacing w:val="0"/>
      <w:sz w:val="21"/>
      <w:shd w:val="clear" w:color="auto" w:fill="FFFFFF"/>
    </w:rPr>
  </w:style>
  <w:style w:type="character" w:customStyle="1" w:styleId="43">
    <w:name w:val="Основной текст + Курсив43"/>
    <w:uiPriority w:val="99"/>
    <w:rsid w:val="00766186"/>
    <w:rPr>
      <w:rFonts w:ascii="Times New Roman" w:hAnsi="Times New Roman"/>
      <w:i/>
      <w:spacing w:val="0"/>
      <w:sz w:val="21"/>
      <w:shd w:val="clear" w:color="auto" w:fill="FFFFFF"/>
    </w:rPr>
  </w:style>
  <w:style w:type="character" w:customStyle="1" w:styleId="42">
    <w:name w:val="Основной текст + Курсив42"/>
    <w:uiPriority w:val="99"/>
    <w:rsid w:val="00766186"/>
    <w:rPr>
      <w:rFonts w:ascii="Times New Roman" w:hAnsi="Times New Roman"/>
      <w:i/>
      <w:spacing w:val="0"/>
      <w:sz w:val="21"/>
      <w:shd w:val="clear" w:color="auto" w:fill="FFFFFF"/>
    </w:rPr>
  </w:style>
  <w:style w:type="character" w:customStyle="1" w:styleId="835">
    <w:name w:val="Основной текст (8)35"/>
    <w:uiPriority w:val="99"/>
    <w:rsid w:val="00766186"/>
    <w:rPr>
      <w:rFonts w:ascii="Times New Roman" w:hAnsi="Times New Roman"/>
      <w:i/>
      <w:spacing w:val="0"/>
      <w:sz w:val="21"/>
      <w:shd w:val="clear" w:color="auto" w:fill="FFFFFF"/>
    </w:rPr>
  </w:style>
  <w:style w:type="character" w:customStyle="1" w:styleId="41">
    <w:name w:val="Основной текст + Курсив41"/>
    <w:uiPriority w:val="99"/>
    <w:rsid w:val="00766186"/>
    <w:rPr>
      <w:rFonts w:ascii="Times New Roman" w:hAnsi="Times New Roman"/>
      <w:i/>
      <w:spacing w:val="0"/>
      <w:sz w:val="21"/>
      <w:shd w:val="clear" w:color="auto" w:fill="FFFFFF"/>
    </w:rPr>
  </w:style>
  <w:style w:type="character" w:customStyle="1" w:styleId="40">
    <w:name w:val="Основной текст + Курсив40"/>
    <w:uiPriority w:val="99"/>
    <w:rsid w:val="00766186"/>
    <w:rPr>
      <w:rFonts w:ascii="Times New Roman" w:hAnsi="Times New Roman"/>
      <w:i/>
      <w:spacing w:val="0"/>
      <w:sz w:val="21"/>
      <w:shd w:val="clear" w:color="auto" w:fill="FFFFFF"/>
    </w:rPr>
  </w:style>
  <w:style w:type="paragraph" w:customStyle="1" w:styleId="Style1">
    <w:name w:val="Style1"/>
    <w:basedOn w:val="a"/>
    <w:uiPriority w:val="99"/>
    <w:rsid w:val="00766186"/>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
    <w:uiPriority w:val="99"/>
    <w:rsid w:val="00766186"/>
    <w:pPr>
      <w:widowControl w:val="0"/>
      <w:autoSpaceDE w:val="0"/>
      <w:autoSpaceDN w:val="0"/>
      <w:adjustRightInd w:val="0"/>
      <w:spacing w:after="0" w:line="259" w:lineRule="exact"/>
      <w:ind w:firstLine="350"/>
      <w:jc w:val="both"/>
    </w:pPr>
    <w:rPr>
      <w:rFonts w:ascii="Times New Roman" w:eastAsia="Times New Roman" w:hAnsi="Times New Roman"/>
      <w:sz w:val="24"/>
      <w:szCs w:val="24"/>
      <w:lang w:eastAsia="ru-RU"/>
    </w:rPr>
  </w:style>
  <w:style w:type="character" w:customStyle="1" w:styleId="FontStyle11">
    <w:name w:val="Font Style11"/>
    <w:uiPriority w:val="99"/>
    <w:rsid w:val="00766186"/>
    <w:rPr>
      <w:rFonts w:ascii="Times New Roman" w:hAnsi="Times New Roman"/>
      <w:sz w:val="22"/>
    </w:rPr>
  </w:style>
  <w:style w:type="character" w:customStyle="1" w:styleId="FontStyle13">
    <w:name w:val="Font Style13"/>
    <w:uiPriority w:val="99"/>
    <w:rsid w:val="00766186"/>
    <w:rPr>
      <w:rFonts w:ascii="Georgia" w:hAnsi="Georgia"/>
      <w:sz w:val="20"/>
    </w:rPr>
  </w:style>
  <w:style w:type="character" w:customStyle="1" w:styleId="FontStyle12">
    <w:name w:val="Font Style12"/>
    <w:uiPriority w:val="99"/>
    <w:rsid w:val="00766186"/>
    <w:rPr>
      <w:rFonts w:ascii="Times New Roman" w:hAnsi="Times New Roman"/>
      <w:b/>
      <w:sz w:val="18"/>
    </w:rPr>
  </w:style>
  <w:style w:type="paragraph" w:styleId="a7">
    <w:name w:val="Normal (Web)"/>
    <w:basedOn w:val="a"/>
    <w:uiPriority w:val="99"/>
    <w:rsid w:val="007661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0">
    <w:name w:val="msonospacing"/>
    <w:basedOn w:val="a"/>
    <w:uiPriority w:val="99"/>
    <w:rsid w:val="00766186"/>
    <w:pPr>
      <w:spacing w:before="39" w:after="39" w:line="240" w:lineRule="auto"/>
    </w:pPr>
    <w:rPr>
      <w:rFonts w:ascii="Times New Roman" w:eastAsia="Times New Roman" w:hAnsi="Times New Roman"/>
      <w:sz w:val="20"/>
      <w:szCs w:val="20"/>
      <w:lang w:eastAsia="ru-RU"/>
    </w:rPr>
  </w:style>
  <w:style w:type="character" w:styleId="a8">
    <w:name w:val="Hyperlink"/>
    <w:basedOn w:val="a0"/>
    <w:uiPriority w:val="99"/>
    <w:rsid w:val="00766186"/>
    <w:rPr>
      <w:rFonts w:cs="Times New Roman"/>
      <w:color w:val="663300"/>
      <w:u w:val="single"/>
    </w:rPr>
  </w:style>
  <w:style w:type="character" w:styleId="a9">
    <w:name w:val="Strong"/>
    <w:basedOn w:val="a0"/>
    <w:uiPriority w:val="99"/>
    <w:qFormat/>
    <w:rsid w:val="00766186"/>
    <w:rPr>
      <w:rFonts w:cs="Times New Roman"/>
      <w:b/>
    </w:rPr>
  </w:style>
  <w:style w:type="paragraph" w:customStyle="1" w:styleId="aa">
    <w:name w:val="Новый"/>
    <w:basedOn w:val="a"/>
    <w:uiPriority w:val="99"/>
    <w:rsid w:val="00766186"/>
    <w:pPr>
      <w:spacing w:after="0" w:line="360" w:lineRule="auto"/>
      <w:ind w:firstLine="454"/>
      <w:jc w:val="both"/>
    </w:pPr>
    <w:rPr>
      <w:rFonts w:ascii="Times New Roman" w:eastAsia="Times New Roman" w:hAnsi="Times New Roman"/>
      <w:sz w:val="28"/>
      <w:szCs w:val="24"/>
    </w:rPr>
  </w:style>
  <w:style w:type="paragraph" w:styleId="ab">
    <w:name w:val="header"/>
    <w:basedOn w:val="a"/>
    <w:link w:val="ac"/>
    <w:uiPriority w:val="99"/>
    <w:semiHidden/>
    <w:rsid w:val="00766186"/>
    <w:pPr>
      <w:tabs>
        <w:tab w:val="center" w:pos="4677"/>
        <w:tab w:val="right" w:pos="9355"/>
      </w:tabs>
    </w:pPr>
    <w:rPr>
      <w:rFonts w:eastAsia="Times New Roman"/>
      <w:sz w:val="20"/>
      <w:szCs w:val="20"/>
      <w:lang w:eastAsia="ru-RU"/>
    </w:rPr>
  </w:style>
  <w:style w:type="character" w:customStyle="1" w:styleId="ac">
    <w:name w:val="Верхний колонтитул Знак"/>
    <w:basedOn w:val="a0"/>
    <w:link w:val="ab"/>
    <w:uiPriority w:val="99"/>
    <w:semiHidden/>
    <w:locked/>
    <w:rsid w:val="00766186"/>
    <w:rPr>
      <w:rFonts w:ascii="Calibri" w:hAnsi="Calibri"/>
    </w:rPr>
  </w:style>
  <w:style w:type="paragraph" w:styleId="ad">
    <w:name w:val="footer"/>
    <w:basedOn w:val="a"/>
    <w:link w:val="ae"/>
    <w:uiPriority w:val="99"/>
    <w:rsid w:val="00766186"/>
    <w:pPr>
      <w:tabs>
        <w:tab w:val="center" w:pos="4677"/>
        <w:tab w:val="right" w:pos="9355"/>
      </w:tabs>
    </w:pPr>
    <w:rPr>
      <w:rFonts w:eastAsia="Times New Roman"/>
      <w:sz w:val="20"/>
      <w:szCs w:val="20"/>
      <w:lang w:eastAsia="ru-RU"/>
    </w:rPr>
  </w:style>
  <w:style w:type="character" w:customStyle="1" w:styleId="ae">
    <w:name w:val="Нижний колонтитул Знак"/>
    <w:basedOn w:val="a0"/>
    <w:link w:val="ad"/>
    <w:uiPriority w:val="99"/>
    <w:locked/>
    <w:rsid w:val="00766186"/>
    <w:rPr>
      <w:rFonts w:ascii="Calibri" w:hAnsi="Calibri"/>
    </w:rPr>
  </w:style>
  <w:style w:type="character" w:customStyle="1" w:styleId="7">
    <w:name w:val="Основной текст (7)_"/>
    <w:link w:val="71"/>
    <w:uiPriority w:val="99"/>
    <w:locked/>
    <w:rsid w:val="00766186"/>
    <w:rPr>
      <w:rFonts w:ascii="Times New Roman" w:hAnsi="Times New Roman"/>
      <w:b/>
      <w:sz w:val="21"/>
      <w:shd w:val="clear" w:color="auto" w:fill="FFFFFF"/>
    </w:rPr>
  </w:style>
  <w:style w:type="paragraph" w:customStyle="1" w:styleId="71">
    <w:name w:val="Основной текст (7)1"/>
    <w:basedOn w:val="a"/>
    <w:link w:val="7"/>
    <w:uiPriority w:val="99"/>
    <w:rsid w:val="00766186"/>
    <w:pPr>
      <w:shd w:val="clear" w:color="auto" w:fill="FFFFFF"/>
      <w:spacing w:after="0" w:line="240" w:lineRule="atLeast"/>
    </w:pPr>
    <w:rPr>
      <w:rFonts w:ascii="Times New Roman" w:hAnsi="Times New Roman"/>
      <w:b/>
      <w:bCs/>
      <w:sz w:val="21"/>
      <w:szCs w:val="21"/>
      <w:lang w:eastAsia="ru-RU"/>
    </w:rPr>
  </w:style>
  <w:style w:type="character" w:customStyle="1" w:styleId="430">
    <w:name w:val="Основной текст + Полужирный43"/>
    <w:uiPriority w:val="99"/>
    <w:rsid w:val="00766186"/>
    <w:rPr>
      <w:rFonts w:ascii="Times New Roman" w:hAnsi="Times New Roman"/>
      <w:b/>
      <w:spacing w:val="0"/>
      <w:sz w:val="21"/>
      <w:shd w:val="clear" w:color="auto" w:fill="FFFFFF"/>
    </w:rPr>
  </w:style>
  <w:style w:type="character" w:customStyle="1" w:styleId="420">
    <w:name w:val="Основной текст + Полужирный42"/>
    <w:uiPriority w:val="99"/>
    <w:rsid w:val="00766186"/>
    <w:rPr>
      <w:rFonts w:ascii="Times New Roman" w:hAnsi="Times New Roman"/>
      <w:b/>
      <w:spacing w:val="0"/>
      <w:sz w:val="21"/>
      <w:shd w:val="clear" w:color="auto" w:fill="FFFFFF"/>
    </w:rPr>
  </w:style>
  <w:style w:type="character" w:customStyle="1" w:styleId="839">
    <w:name w:val="Основной текст (8)39"/>
    <w:uiPriority w:val="99"/>
    <w:rsid w:val="00766186"/>
    <w:rPr>
      <w:rFonts w:ascii="Times New Roman" w:hAnsi="Times New Roman"/>
      <w:i/>
      <w:spacing w:val="0"/>
      <w:sz w:val="21"/>
      <w:shd w:val="clear" w:color="auto" w:fill="FFFFFF"/>
    </w:rPr>
  </w:style>
  <w:style w:type="character" w:customStyle="1" w:styleId="724">
    <w:name w:val="Основной текст (7)24"/>
    <w:basedOn w:val="7"/>
    <w:uiPriority w:val="99"/>
    <w:rsid w:val="00766186"/>
    <w:rPr>
      <w:rFonts w:ascii="Times New Roman" w:hAnsi="Times New Roman" w:cs="Times New Roman"/>
      <w:b/>
      <w:bCs/>
      <w:sz w:val="21"/>
      <w:szCs w:val="21"/>
      <w:shd w:val="clear" w:color="auto" w:fill="FFFFFF"/>
    </w:rPr>
  </w:style>
  <w:style w:type="character" w:customStyle="1" w:styleId="5">
    <w:name w:val="Заголовок №5_"/>
    <w:link w:val="51"/>
    <w:uiPriority w:val="99"/>
    <w:locked/>
    <w:rsid w:val="00766186"/>
    <w:rPr>
      <w:rFonts w:ascii="Times New Roman" w:hAnsi="Times New Roman"/>
      <w:b/>
      <w:sz w:val="21"/>
      <w:shd w:val="clear" w:color="auto" w:fill="FFFFFF"/>
    </w:rPr>
  </w:style>
  <w:style w:type="paragraph" w:customStyle="1" w:styleId="51">
    <w:name w:val="Заголовок №51"/>
    <w:basedOn w:val="a"/>
    <w:link w:val="5"/>
    <w:uiPriority w:val="99"/>
    <w:rsid w:val="00766186"/>
    <w:pPr>
      <w:shd w:val="clear" w:color="auto" w:fill="FFFFFF"/>
      <w:spacing w:after="0" w:line="250" w:lineRule="exact"/>
      <w:outlineLvl w:val="4"/>
    </w:pPr>
    <w:rPr>
      <w:rFonts w:ascii="Times New Roman" w:hAnsi="Times New Roman"/>
      <w:b/>
      <w:bCs/>
      <w:sz w:val="21"/>
      <w:szCs w:val="21"/>
      <w:lang w:eastAsia="ru-RU"/>
    </w:rPr>
  </w:style>
  <w:style w:type="character" w:customStyle="1" w:styleId="838">
    <w:name w:val="Основной текст (8)38"/>
    <w:uiPriority w:val="99"/>
    <w:rsid w:val="00766186"/>
    <w:rPr>
      <w:rFonts w:ascii="Times New Roman" w:hAnsi="Times New Roman"/>
      <w:i/>
      <w:spacing w:val="0"/>
      <w:sz w:val="21"/>
      <w:shd w:val="clear" w:color="auto" w:fill="FFFFFF"/>
    </w:rPr>
  </w:style>
  <w:style w:type="character" w:customStyle="1" w:styleId="537">
    <w:name w:val="Заголовок №537"/>
    <w:basedOn w:val="5"/>
    <w:uiPriority w:val="99"/>
    <w:rsid w:val="00766186"/>
    <w:rPr>
      <w:rFonts w:ascii="Times New Roman" w:hAnsi="Times New Roman" w:cs="Times New Roman"/>
      <w:b/>
      <w:bCs/>
      <w:sz w:val="21"/>
      <w:szCs w:val="21"/>
      <w:shd w:val="clear" w:color="auto" w:fill="FFFFFF"/>
    </w:rPr>
  </w:style>
  <w:style w:type="character" w:customStyle="1" w:styleId="410">
    <w:name w:val="Основной текст + Полужирный41"/>
    <w:uiPriority w:val="99"/>
    <w:rsid w:val="00766186"/>
    <w:rPr>
      <w:rFonts w:ascii="Times New Roman" w:hAnsi="Times New Roman"/>
      <w:b/>
      <w:spacing w:val="0"/>
      <w:sz w:val="21"/>
      <w:shd w:val="clear" w:color="auto" w:fill="FFFFFF"/>
    </w:rPr>
  </w:style>
  <w:style w:type="character" w:customStyle="1" w:styleId="400">
    <w:name w:val="Основной текст + Полужирный40"/>
    <w:uiPriority w:val="99"/>
    <w:rsid w:val="00766186"/>
    <w:rPr>
      <w:rFonts w:ascii="Times New Roman" w:hAnsi="Times New Roman"/>
      <w:b/>
      <w:spacing w:val="0"/>
      <w:sz w:val="21"/>
      <w:shd w:val="clear" w:color="auto" w:fill="FFFFFF"/>
    </w:rPr>
  </w:style>
  <w:style w:type="character" w:customStyle="1" w:styleId="536">
    <w:name w:val="Заголовок №536"/>
    <w:uiPriority w:val="99"/>
    <w:rsid w:val="00766186"/>
    <w:rPr>
      <w:rFonts w:ascii="Times New Roman" w:hAnsi="Times New Roman"/>
      <w:b/>
      <w:spacing w:val="0"/>
      <w:sz w:val="21"/>
      <w:shd w:val="clear" w:color="auto" w:fill="FFFFFF"/>
    </w:rPr>
  </w:style>
  <w:style w:type="character" w:customStyle="1" w:styleId="723">
    <w:name w:val="Основной текст (7)23"/>
    <w:uiPriority w:val="99"/>
    <w:rsid w:val="00766186"/>
    <w:rPr>
      <w:rFonts w:ascii="Times New Roman" w:hAnsi="Times New Roman"/>
      <w:b/>
      <w:spacing w:val="0"/>
      <w:sz w:val="21"/>
      <w:shd w:val="clear" w:color="auto" w:fill="FFFFFF"/>
    </w:rPr>
  </w:style>
  <w:style w:type="character" w:customStyle="1" w:styleId="719">
    <w:name w:val="Основной текст (7) + Не полужирный19"/>
    <w:uiPriority w:val="99"/>
    <w:rsid w:val="00766186"/>
    <w:rPr>
      <w:rFonts w:ascii="Times New Roman" w:hAnsi="Times New Roman"/>
      <w:b/>
      <w:spacing w:val="0"/>
      <w:sz w:val="21"/>
      <w:shd w:val="clear" w:color="auto" w:fill="FFFFFF"/>
    </w:rPr>
  </w:style>
  <w:style w:type="character" w:customStyle="1" w:styleId="39">
    <w:name w:val="Основной текст + Полужирный39"/>
    <w:uiPriority w:val="99"/>
    <w:rsid w:val="00766186"/>
    <w:rPr>
      <w:rFonts w:ascii="Times New Roman" w:hAnsi="Times New Roman"/>
      <w:b/>
      <w:spacing w:val="0"/>
      <w:sz w:val="21"/>
      <w:shd w:val="clear" w:color="auto" w:fill="FFFFFF"/>
    </w:rPr>
  </w:style>
  <w:style w:type="character" w:customStyle="1" w:styleId="535">
    <w:name w:val="Заголовок №535"/>
    <w:uiPriority w:val="99"/>
    <w:rsid w:val="00766186"/>
    <w:rPr>
      <w:rFonts w:ascii="Times New Roman" w:hAnsi="Times New Roman"/>
      <w:b/>
      <w:spacing w:val="0"/>
      <w:sz w:val="21"/>
      <w:shd w:val="clear" w:color="auto" w:fill="FFFFFF"/>
    </w:rPr>
  </w:style>
  <w:style w:type="character" w:customStyle="1" w:styleId="38">
    <w:name w:val="Основной текст + Полужирный38"/>
    <w:uiPriority w:val="99"/>
    <w:rsid w:val="00766186"/>
    <w:rPr>
      <w:rFonts w:ascii="Times New Roman" w:hAnsi="Times New Roman"/>
      <w:b/>
      <w:spacing w:val="0"/>
      <w:sz w:val="21"/>
      <w:shd w:val="clear" w:color="auto" w:fill="FFFFFF"/>
    </w:rPr>
  </w:style>
  <w:style w:type="character" w:customStyle="1" w:styleId="af">
    <w:name w:val="Сноска"/>
    <w:uiPriority w:val="99"/>
    <w:rsid w:val="00766186"/>
    <w:rPr>
      <w:rFonts w:ascii="Times New Roman" w:hAnsi="Times New Roman"/>
      <w:spacing w:val="0"/>
      <w:sz w:val="20"/>
    </w:rPr>
  </w:style>
  <w:style w:type="character" w:customStyle="1" w:styleId="534">
    <w:name w:val="Заголовок №534"/>
    <w:uiPriority w:val="99"/>
    <w:rsid w:val="00766186"/>
    <w:rPr>
      <w:rFonts w:ascii="Times New Roman" w:hAnsi="Times New Roman"/>
      <w:b/>
      <w:spacing w:val="0"/>
      <w:sz w:val="21"/>
      <w:shd w:val="clear" w:color="auto" w:fill="FFFFFF"/>
    </w:rPr>
  </w:style>
  <w:style w:type="character" w:customStyle="1" w:styleId="37">
    <w:name w:val="Основной текст + Полужирный37"/>
    <w:uiPriority w:val="99"/>
    <w:rsid w:val="00766186"/>
    <w:rPr>
      <w:rFonts w:ascii="Times New Roman" w:hAnsi="Times New Roman"/>
      <w:b/>
      <w:spacing w:val="0"/>
      <w:sz w:val="21"/>
      <w:shd w:val="clear" w:color="auto" w:fill="FFFFFF"/>
    </w:rPr>
  </w:style>
  <w:style w:type="character" w:customStyle="1" w:styleId="837">
    <w:name w:val="Основной текст (8)37"/>
    <w:uiPriority w:val="99"/>
    <w:rsid w:val="00766186"/>
    <w:rPr>
      <w:rFonts w:ascii="Times New Roman" w:hAnsi="Times New Roman"/>
      <w:i/>
      <w:spacing w:val="0"/>
      <w:sz w:val="21"/>
      <w:shd w:val="clear" w:color="auto" w:fill="FFFFFF"/>
    </w:rPr>
  </w:style>
  <w:style w:type="character" w:customStyle="1" w:styleId="533">
    <w:name w:val="Заголовок №533"/>
    <w:uiPriority w:val="99"/>
    <w:rsid w:val="00766186"/>
    <w:rPr>
      <w:rFonts w:ascii="Times New Roman" w:hAnsi="Times New Roman"/>
      <w:b/>
      <w:spacing w:val="0"/>
      <w:sz w:val="21"/>
      <w:shd w:val="clear" w:color="auto" w:fill="FFFFFF"/>
    </w:rPr>
  </w:style>
  <w:style w:type="character" w:customStyle="1" w:styleId="36">
    <w:name w:val="Основной текст + Полужирный36"/>
    <w:uiPriority w:val="99"/>
    <w:rsid w:val="00766186"/>
    <w:rPr>
      <w:rFonts w:ascii="Times New Roman" w:hAnsi="Times New Roman"/>
      <w:b/>
      <w:spacing w:val="0"/>
      <w:sz w:val="21"/>
      <w:shd w:val="clear" w:color="auto" w:fill="FFFFFF"/>
    </w:rPr>
  </w:style>
  <w:style w:type="character" w:customStyle="1" w:styleId="824">
    <w:name w:val="Основной текст (8) + Не курсив24"/>
    <w:uiPriority w:val="99"/>
    <w:rsid w:val="00766186"/>
    <w:rPr>
      <w:rFonts w:ascii="Times New Roman" w:hAnsi="Times New Roman"/>
      <w:i/>
      <w:spacing w:val="0"/>
      <w:sz w:val="21"/>
      <w:shd w:val="clear" w:color="auto" w:fill="FFFFFF"/>
    </w:rPr>
  </w:style>
  <w:style w:type="character" w:customStyle="1" w:styleId="836">
    <w:name w:val="Основной текст (8)36"/>
    <w:uiPriority w:val="99"/>
    <w:rsid w:val="00766186"/>
    <w:rPr>
      <w:rFonts w:ascii="Times New Roman" w:hAnsi="Times New Roman"/>
      <w:i/>
      <w:spacing w:val="0"/>
      <w:sz w:val="21"/>
      <w:shd w:val="clear" w:color="auto" w:fill="FFFFFF"/>
    </w:rPr>
  </w:style>
  <w:style w:type="character" w:customStyle="1" w:styleId="9">
    <w:name w:val="Основной текст (9)_"/>
    <w:link w:val="91"/>
    <w:uiPriority w:val="99"/>
    <w:locked/>
    <w:rsid w:val="00766186"/>
    <w:rPr>
      <w:rFonts w:ascii="Times New Roman" w:hAnsi="Times New Roman"/>
      <w:shd w:val="clear" w:color="auto" w:fill="FFFFFF"/>
    </w:rPr>
  </w:style>
  <w:style w:type="paragraph" w:customStyle="1" w:styleId="91">
    <w:name w:val="Основной текст (9)1"/>
    <w:basedOn w:val="a"/>
    <w:link w:val="9"/>
    <w:uiPriority w:val="99"/>
    <w:rsid w:val="00766186"/>
    <w:pPr>
      <w:shd w:val="clear" w:color="auto" w:fill="FFFFFF"/>
      <w:spacing w:before="180" w:after="0" w:line="240" w:lineRule="atLeast"/>
    </w:pPr>
    <w:rPr>
      <w:rFonts w:ascii="Times New Roman" w:hAnsi="Times New Roman"/>
      <w:sz w:val="20"/>
      <w:szCs w:val="20"/>
      <w:lang w:eastAsia="ru-RU"/>
    </w:rPr>
  </w:style>
  <w:style w:type="character" w:customStyle="1" w:styleId="722">
    <w:name w:val="Основной текст (7)22"/>
    <w:uiPriority w:val="99"/>
    <w:rsid w:val="00766186"/>
    <w:rPr>
      <w:rFonts w:ascii="Times New Roman" w:hAnsi="Times New Roman"/>
      <w:b/>
      <w:spacing w:val="0"/>
      <w:sz w:val="21"/>
      <w:shd w:val="clear" w:color="auto" w:fill="FFFFFF"/>
    </w:rPr>
  </w:style>
  <w:style w:type="character" w:customStyle="1" w:styleId="718">
    <w:name w:val="Основной текст (7) + Не полужирный18"/>
    <w:uiPriority w:val="99"/>
    <w:rsid w:val="00766186"/>
    <w:rPr>
      <w:rFonts w:ascii="Times New Roman" w:hAnsi="Times New Roman"/>
      <w:b/>
      <w:spacing w:val="0"/>
      <w:sz w:val="21"/>
      <w:shd w:val="clear" w:color="auto" w:fill="FFFFFF"/>
    </w:rPr>
  </w:style>
  <w:style w:type="character" w:customStyle="1" w:styleId="35">
    <w:name w:val="Основной текст + Полужирный35"/>
    <w:uiPriority w:val="99"/>
    <w:rsid w:val="00766186"/>
    <w:rPr>
      <w:rFonts w:ascii="Times New Roman" w:hAnsi="Times New Roman"/>
      <w:b/>
      <w:spacing w:val="0"/>
      <w:sz w:val="21"/>
      <w:shd w:val="clear" w:color="auto" w:fill="FFFFFF"/>
    </w:rPr>
  </w:style>
  <w:style w:type="character" w:customStyle="1" w:styleId="531">
    <w:name w:val="Заголовок №531"/>
    <w:uiPriority w:val="99"/>
    <w:rsid w:val="00766186"/>
    <w:rPr>
      <w:rFonts w:ascii="Times New Roman" w:hAnsi="Times New Roman"/>
      <w:b/>
      <w:spacing w:val="0"/>
      <w:sz w:val="21"/>
      <w:shd w:val="clear" w:color="auto" w:fill="FFFFFF"/>
    </w:rPr>
  </w:style>
  <w:style w:type="character" w:customStyle="1" w:styleId="98">
    <w:name w:val="Основной текст (9)8"/>
    <w:basedOn w:val="9"/>
    <w:uiPriority w:val="99"/>
    <w:rsid w:val="00766186"/>
    <w:rPr>
      <w:rFonts w:ascii="Times New Roman" w:hAnsi="Times New Roman" w:cs="Times New Roman"/>
      <w:shd w:val="clear" w:color="auto" w:fill="FFFFFF"/>
    </w:rPr>
  </w:style>
  <w:style w:type="character" w:customStyle="1" w:styleId="530">
    <w:name w:val="Заголовок №530"/>
    <w:uiPriority w:val="99"/>
    <w:rsid w:val="00766186"/>
    <w:rPr>
      <w:rFonts w:ascii="Times New Roman" w:hAnsi="Times New Roman"/>
      <w:b/>
      <w:spacing w:val="0"/>
      <w:sz w:val="21"/>
      <w:shd w:val="clear" w:color="auto" w:fill="FFFFFF"/>
    </w:rPr>
  </w:style>
  <w:style w:type="character" w:customStyle="1" w:styleId="721">
    <w:name w:val="Основной текст (7)21"/>
    <w:uiPriority w:val="99"/>
    <w:rsid w:val="00766186"/>
    <w:rPr>
      <w:rFonts w:ascii="Times New Roman" w:hAnsi="Times New Roman"/>
      <w:b/>
      <w:spacing w:val="0"/>
      <w:sz w:val="21"/>
      <w:shd w:val="clear" w:color="auto" w:fill="FFFFFF"/>
    </w:rPr>
  </w:style>
  <w:style w:type="character" w:customStyle="1" w:styleId="717">
    <w:name w:val="Основной текст (7) + Не полужирный17"/>
    <w:uiPriority w:val="99"/>
    <w:rsid w:val="00766186"/>
    <w:rPr>
      <w:rFonts w:ascii="Times New Roman" w:hAnsi="Times New Roman"/>
      <w:b/>
      <w:spacing w:val="0"/>
      <w:sz w:val="21"/>
      <w:shd w:val="clear" w:color="auto" w:fill="FFFFFF"/>
    </w:rPr>
  </w:style>
  <w:style w:type="character" w:customStyle="1" w:styleId="34">
    <w:name w:val="Основной текст + Полужирный34"/>
    <w:uiPriority w:val="99"/>
    <w:rsid w:val="00766186"/>
    <w:rPr>
      <w:rFonts w:ascii="Times New Roman" w:hAnsi="Times New Roman"/>
      <w:b/>
      <w:spacing w:val="0"/>
      <w:sz w:val="21"/>
      <w:shd w:val="clear" w:color="auto" w:fill="FFFFFF"/>
    </w:rPr>
  </w:style>
  <w:style w:type="character" w:customStyle="1" w:styleId="834">
    <w:name w:val="Основной текст (8)34"/>
    <w:uiPriority w:val="99"/>
    <w:rsid w:val="00766186"/>
    <w:rPr>
      <w:rFonts w:ascii="Times New Roman" w:hAnsi="Times New Roman"/>
      <w:i/>
      <w:spacing w:val="0"/>
      <w:sz w:val="21"/>
      <w:shd w:val="clear" w:color="auto" w:fill="FFFFFF"/>
    </w:rPr>
  </w:style>
  <w:style w:type="character" w:customStyle="1" w:styleId="823">
    <w:name w:val="Основной текст (8) + Не курсив23"/>
    <w:uiPriority w:val="99"/>
    <w:rsid w:val="00766186"/>
    <w:rPr>
      <w:rFonts w:ascii="Times New Roman" w:hAnsi="Times New Roman"/>
      <w:i/>
      <w:spacing w:val="0"/>
      <w:sz w:val="21"/>
      <w:shd w:val="clear" w:color="auto" w:fill="FFFFFF"/>
    </w:rPr>
  </w:style>
  <w:style w:type="character" w:customStyle="1" w:styleId="833">
    <w:name w:val="Основной текст (8)33"/>
    <w:uiPriority w:val="99"/>
    <w:rsid w:val="00766186"/>
    <w:rPr>
      <w:rFonts w:ascii="Times New Roman" w:hAnsi="Times New Roman"/>
      <w:i/>
      <w:spacing w:val="0"/>
      <w:sz w:val="21"/>
      <w:shd w:val="clear" w:color="auto" w:fill="FFFFFF"/>
    </w:rPr>
  </w:style>
  <w:style w:type="character" w:customStyle="1" w:styleId="720">
    <w:name w:val="Основной текст (7)20"/>
    <w:uiPriority w:val="99"/>
    <w:rsid w:val="00766186"/>
    <w:rPr>
      <w:rFonts w:ascii="Times New Roman" w:hAnsi="Times New Roman"/>
      <w:b/>
      <w:spacing w:val="0"/>
      <w:sz w:val="21"/>
      <w:shd w:val="clear" w:color="auto" w:fill="FFFFFF"/>
    </w:rPr>
  </w:style>
  <w:style w:type="character" w:customStyle="1" w:styleId="390">
    <w:name w:val="Основной текст + Курсив39"/>
    <w:uiPriority w:val="99"/>
    <w:rsid w:val="00766186"/>
    <w:rPr>
      <w:rFonts w:ascii="Times New Roman" w:hAnsi="Times New Roman"/>
      <w:i/>
      <w:spacing w:val="0"/>
      <w:sz w:val="21"/>
      <w:shd w:val="clear" w:color="auto" w:fill="FFFFFF"/>
    </w:rPr>
  </w:style>
  <w:style w:type="character" w:customStyle="1" w:styleId="832">
    <w:name w:val="Основной текст (8)32"/>
    <w:uiPriority w:val="99"/>
    <w:rsid w:val="00766186"/>
    <w:rPr>
      <w:rFonts w:ascii="Times New Roman" w:hAnsi="Times New Roman"/>
      <w:i/>
      <w:spacing w:val="0"/>
      <w:sz w:val="21"/>
      <w:shd w:val="clear" w:color="auto" w:fill="FFFFFF"/>
    </w:rPr>
  </w:style>
  <w:style w:type="character" w:customStyle="1" w:styleId="822">
    <w:name w:val="Основной текст (8) + Не курсив22"/>
    <w:uiPriority w:val="99"/>
    <w:rsid w:val="00766186"/>
    <w:rPr>
      <w:rFonts w:ascii="Times New Roman" w:hAnsi="Times New Roman"/>
      <w:i/>
      <w:spacing w:val="0"/>
      <w:sz w:val="21"/>
      <w:shd w:val="clear" w:color="auto" w:fill="FFFFFF"/>
    </w:rPr>
  </w:style>
  <w:style w:type="character" w:customStyle="1" w:styleId="831">
    <w:name w:val="Основной текст (8)31"/>
    <w:uiPriority w:val="99"/>
    <w:rsid w:val="00766186"/>
    <w:rPr>
      <w:rFonts w:ascii="Times New Roman" w:hAnsi="Times New Roman"/>
      <w:i/>
      <w:spacing w:val="0"/>
      <w:sz w:val="21"/>
      <w:shd w:val="clear" w:color="auto" w:fill="FFFFFF"/>
    </w:rPr>
  </w:style>
  <w:style w:type="character" w:customStyle="1" w:styleId="532">
    <w:name w:val="Заголовок №532"/>
    <w:uiPriority w:val="99"/>
    <w:rsid w:val="00766186"/>
    <w:rPr>
      <w:rFonts w:ascii="Times New Roman" w:hAnsi="Times New Roman"/>
      <w:b/>
      <w:spacing w:val="0"/>
      <w:sz w:val="21"/>
      <w:shd w:val="clear" w:color="auto" w:fill="FFFFFF"/>
    </w:rPr>
  </w:style>
  <w:style w:type="character" w:customStyle="1" w:styleId="7190">
    <w:name w:val="Основной текст (7)19"/>
    <w:uiPriority w:val="99"/>
    <w:rsid w:val="007337CD"/>
    <w:rPr>
      <w:rFonts w:ascii="Times New Roman" w:hAnsi="Times New Roman"/>
      <w:b/>
      <w:spacing w:val="0"/>
      <w:sz w:val="21"/>
      <w:shd w:val="clear" w:color="auto" w:fill="FFFFFF"/>
    </w:rPr>
  </w:style>
  <w:style w:type="character" w:customStyle="1" w:styleId="380">
    <w:name w:val="Основной текст + Курсив38"/>
    <w:uiPriority w:val="99"/>
    <w:rsid w:val="007337CD"/>
    <w:rPr>
      <w:rFonts w:ascii="Times New Roman" w:hAnsi="Times New Roman"/>
      <w:i/>
      <w:spacing w:val="0"/>
      <w:sz w:val="21"/>
      <w:shd w:val="clear" w:color="auto" w:fill="FFFFFF"/>
    </w:rPr>
  </w:style>
  <w:style w:type="character" w:customStyle="1" w:styleId="370">
    <w:name w:val="Основной текст + Курсив37"/>
    <w:uiPriority w:val="99"/>
    <w:rsid w:val="003C15DC"/>
    <w:rPr>
      <w:rFonts w:ascii="Times New Roman" w:hAnsi="Times New Roman"/>
      <w:i/>
      <w:spacing w:val="0"/>
      <w:sz w:val="21"/>
      <w:shd w:val="clear" w:color="auto" w:fill="FFFFFF"/>
    </w:rPr>
  </w:style>
  <w:style w:type="character" w:customStyle="1" w:styleId="829">
    <w:name w:val="Основной текст (8)29"/>
    <w:uiPriority w:val="99"/>
    <w:rsid w:val="003045CA"/>
    <w:rPr>
      <w:rFonts w:ascii="Times New Roman" w:hAnsi="Times New Roman"/>
      <w:i/>
      <w:spacing w:val="0"/>
      <w:sz w:val="21"/>
      <w:shd w:val="clear" w:color="auto" w:fill="FFFFFF"/>
    </w:rPr>
  </w:style>
  <w:style w:type="character" w:customStyle="1" w:styleId="360">
    <w:name w:val="Основной текст + Курсив36"/>
    <w:uiPriority w:val="99"/>
    <w:rsid w:val="003045CA"/>
    <w:rPr>
      <w:rFonts w:ascii="Times New Roman" w:hAnsi="Times New Roman"/>
      <w:i/>
      <w:spacing w:val="0"/>
      <w:sz w:val="21"/>
      <w:shd w:val="clear" w:color="auto" w:fill="FFFFFF"/>
    </w:rPr>
  </w:style>
  <w:style w:type="character" w:customStyle="1" w:styleId="529">
    <w:name w:val="Заголовок №529"/>
    <w:uiPriority w:val="99"/>
    <w:rsid w:val="00A770CB"/>
    <w:rPr>
      <w:rFonts w:ascii="Times New Roman" w:hAnsi="Times New Roman"/>
      <w:b/>
      <w:spacing w:val="0"/>
      <w:sz w:val="21"/>
      <w:shd w:val="clear" w:color="auto" w:fill="FFFFFF"/>
    </w:rPr>
  </w:style>
  <w:style w:type="character" w:customStyle="1" w:styleId="350">
    <w:name w:val="Основной текст + Курсив35"/>
    <w:uiPriority w:val="99"/>
    <w:rsid w:val="004B6C4D"/>
    <w:rPr>
      <w:rFonts w:ascii="Times New Roman" w:hAnsi="Times New Roman"/>
      <w:i/>
      <w:spacing w:val="0"/>
      <w:sz w:val="21"/>
      <w:shd w:val="clear" w:color="auto" w:fill="FFFFFF"/>
    </w:rPr>
  </w:style>
  <w:style w:type="character" w:customStyle="1" w:styleId="528">
    <w:name w:val="Заголовок №528"/>
    <w:uiPriority w:val="99"/>
    <w:rsid w:val="00143115"/>
    <w:rPr>
      <w:rFonts w:ascii="Times New Roman" w:hAnsi="Times New Roman"/>
      <w:b/>
      <w:spacing w:val="0"/>
      <w:sz w:val="21"/>
      <w:shd w:val="clear" w:color="auto" w:fill="FFFFFF"/>
    </w:rPr>
  </w:style>
  <w:style w:type="character" w:customStyle="1" w:styleId="828">
    <w:name w:val="Основной текст (8)28"/>
    <w:uiPriority w:val="99"/>
    <w:rsid w:val="00143115"/>
    <w:rPr>
      <w:rFonts w:ascii="Times New Roman" w:hAnsi="Times New Roman"/>
      <w:i/>
      <w:spacing w:val="0"/>
      <w:sz w:val="21"/>
      <w:shd w:val="clear" w:color="auto" w:fill="FFFFFF"/>
    </w:rPr>
  </w:style>
  <w:style w:type="character" w:customStyle="1" w:styleId="821">
    <w:name w:val="Основной текст (8) + Не курсив21"/>
    <w:uiPriority w:val="99"/>
    <w:rsid w:val="00143115"/>
    <w:rPr>
      <w:rFonts w:ascii="Times New Roman" w:hAnsi="Times New Roman"/>
      <w:i/>
      <w:spacing w:val="0"/>
      <w:sz w:val="21"/>
      <w:shd w:val="clear" w:color="auto" w:fill="FFFFFF"/>
    </w:rPr>
  </w:style>
  <w:style w:type="character" w:customStyle="1" w:styleId="340">
    <w:name w:val="Основной текст + Курсив34"/>
    <w:uiPriority w:val="99"/>
    <w:rsid w:val="00143115"/>
    <w:rPr>
      <w:rFonts w:ascii="Times New Roman" w:hAnsi="Times New Roman"/>
      <w:i/>
      <w:spacing w:val="0"/>
      <w:sz w:val="21"/>
      <w:shd w:val="clear" w:color="auto" w:fill="FFFFFF"/>
    </w:rPr>
  </w:style>
  <w:style w:type="character" w:customStyle="1" w:styleId="527">
    <w:name w:val="Заголовок №527"/>
    <w:uiPriority w:val="99"/>
    <w:rsid w:val="00A12D45"/>
    <w:rPr>
      <w:rFonts w:ascii="Times New Roman" w:hAnsi="Times New Roman"/>
      <w:b/>
      <w:spacing w:val="0"/>
      <w:sz w:val="21"/>
      <w:shd w:val="clear" w:color="auto" w:fill="FFFFFF"/>
    </w:rPr>
  </w:style>
  <w:style w:type="character" w:customStyle="1" w:styleId="33">
    <w:name w:val="Основной текст + Курсив33"/>
    <w:uiPriority w:val="99"/>
    <w:rsid w:val="00EB0177"/>
    <w:rPr>
      <w:rFonts w:ascii="Times New Roman" w:hAnsi="Times New Roman"/>
      <w:i/>
      <w:spacing w:val="0"/>
      <w:sz w:val="21"/>
      <w:shd w:val="clear" w:color="auto" w:fill="FFFFFF"/>
    </w:rPr>
  </w:style>
  <w:style w:type="character" w:customStyle="1" w:styleId="526">
    <w:name w:val="Заголовок №526"/>
    <w:uiPriority w:val="99"/>
    <w:rsid w:val="007339B3"/>
    <w:rPr>
      <w:rFonts w:ascii="Times New Roman" w:hAnsi="Times New Roman"/>
      <w:b/>
      <w:spacing w:val="0"/>
      <w:sz w:val="21"/>
      <w:shd w:val="clear" w:color="auto" w:fill="FFFFFF"/>
    </w:rPr>
  </w:style>
  <w:style w:type="character" w:customStyle="1" w:styleId="32">
    <w:name w:val="Основной текст + Курсив32"/>
    <w:uiPriority w:val="99"/>
    <w:rsid w:val="007B428B"/>
    <w:rPr>
      <w:rFonts w:ascii="Times New Roman" w:hAnsi="Times New Roman"/>
      <w:i/>
      <w:spacing w:val="0"/>
      <w:sz w:val="21"/>
      <w:shd w:val="clear" w:color="auto" w:fill="FFFFFF"/>
    </w:rPr>
  </w:style>
  <w:style w:type="character" w:customStyle="1" w:styleId="31">
    <w:name w:val="Основной текст + Курсив31"/>
    <w:uiPriority w:val="99"/>
    <w:rsid w:val="009C74B0"/>
    <w:rPr>
      <w:rFonts w:ascii="Times New Roman" w:hAnsi="Times New Roman"/>
      <w:i/>
      <w:spacing w:val="0"/>
      <w:sz w:val="21"/>
      <w:shd w:val="clear" w:color="auto" w:fill="FFFFFF"/>
    </w:rPr>
  </w:style>
  <w:style w:type="character" w:customStyle="1" w:styleId="30">
    <w:name w:val="Основной текст + Курсив30"/>
    <w:uiPriority w:val="99"/>
    <w:rsid w:val="00F55887"/>
    <w:rPr>
      <w:rFonts w:ascii="Times New Roman" w:hAnsi="Times New Roman"/>
      <w:i/>
      <w:spacing w:val="0"/>
      <w:sz w:val="21"/>
      <w:shd w:val="clear" w:color="auto" w:fill="FFFFFF"/>
    </w:rPr>
  </w:style>
  <w:style w:type="character" w:customStyle="1" w:styleId="818">
    <w:name w:val="Основной текст (8) + Не курсив18"/>
    <w:uiPriority w:val="99"/>
    <w:rsid w:val="007F215E"/>
    <w:rPr>
      <w:rFonts w:ascii="Times New Roman" w:hAnsi="Times New Roman"/>
      <w:i/>
      <w:spacing w:val="0"/>
      <w:sz w:val="21"/>
      <w:shd w:val="clear" w:color="auto" w:fill="FFFFFF"/>
    </w:rPr>
  </w:style>
  <w:style w:type="character" w:customStyle="1" w:styleId="825">
    <w:name w:val="Основной текст (8)25"/>
    <w:uiPriority w:val="99"/>
    <w:rsid w:val="007F215E"/>
    <w:rPr>
      <w:rFonts w:ascii="Times New Roman" w:hAnsi="Times New Roman"/>
      <w:i/>
      <w:spacing w:val="0"/>
      <w:sz w:val="21"/>
      <w:shd w:val="clear" w:color="auto" w:fill="FFFFFF"/>
    </w:rPr>
  </w:style>
  <w:style w:type="character" w:customStyle="1" w:styleId="29">
    <w:name w:val="Основной текст + Курсив29"/>
    <w:uiPriority w:val="99"/>
    <w:rsid w:val="002A7888"/>
    <w:rPr>
      <w:rFonts w:ascii="Times New Roman" w:hAnsi="Times New Roman"/>
      <w:i/>
      <w:spacing w:val="0"/>
      <w:sz w:val="21"/>
      <w:shd w:val="clear" w:color="auto" w:fill="FFFFFF"/>
    </w:rPr>
  </w:style>
  <w:style w:type="character" w:customStyle="1" w:styleId="28">
    <w:name w:val="Основной текст + Курсив28"/>
    <w:uiPriority w:val="99"/>
    <w:rsid w:val="00581090"/>
    <w:rPr>
      <w:rFonts w:ascii="Times New Roman" w:hAnsi="Times New Roman"/>
      <w:i/>
      <w:spacing w:val="0"/>
      <w:sz w:val="21"/>
      <w:shd w:val="clear" w:color="auto" w:fill="FFFFFF"/>
    </w:rPr>
  </w:style>
  <w:style w:type="character" w:customStyle="1" w:styleId="27">
    <w:name w:val="Основной текст + Курсив27"/>
    <w:uiPriority w:val="99"/>
    <w:rsid w:val="00FF3DD1"/>
    <w:rPr>
      <w:rFonts w:ascii="Times New Roman" w:hAnsi="Times New Roman"/>
      <w:i/>
      <w:spacing w:val="0"/>
      <w:sz w:val="21"/>
      <w:shd w:val="clear" w:color="auto" w:fill="FFFFFF"/>
    </w:rPr>
  </w:style>
  <w:style w:type="character" w:customStyle="1" w:styleId="26">
    <w:name w:val="Основной текст + Курсив26"/>
    <w:uiPriority w:val="99"/>
    <w:rsid w:val="008F6DF4"/>
    <w:rPr>
      <w:rFonts w:ascii="Times New Roman" w:hAnsi="Times New Roman"/>
      <w:i/>
      <w:spacing w:val="0"/>
      <w:sz w:val="21"/>
      <w:shd w:val="clear" w:color="auto" w:fill="FFFFFF"/>
    </w:rPr>
  </w:style>
  <w:style w:type="character" w:customStyle="1" w:styleId="2">
    <w:name w:val="Основной текст (2)"/>
    <w:uiPriority w:val="99"/>
    <w:rsid w:val="00D81E3C"/>
    <w:rPr>
      <w:rFonts w:ascii="Tahoma" w:hAnsi="Tahoma"/>
      <w:spacing w:val="0"/>
      <w:sz w:val="22"/>
    </w:rPr>
  </w:style>
  <w:style w:type="character" w:customStyle="1" w:styleId="22">
    <w:name w:val="Основной текст + Полужирный22"/>
    <w:uiPriority w:val="99"/>
    <w:rsid w:val="00D81E3C"/>
    <w:rPr>
      <w:rFonts w:ascii="Times New Roman" w:hAnsi="Times New Roman"/>
      <w:b/>
      <w:spacing w:val="0"/>
      <w:sz w:val="21"/>
      <w:shd w:val="clear" w:color="auto" w:fill="FFFFFF"/>
    </w:rPr>
  </w:style>
  <w:style w:type="character" w:customStyle="1" w:styleId="817">
    <w:name w:val="Основной текст (8) + Не курсив17"/>
    <w:uiPriority w:val="99"/>
    <w:rsid w:val="00D81E3C"/>
    <w:rPr>
      <w:rFonts w:ascii="Times New Roman" w:hAnsi="Times New Roman"/>
      <w:i/>
      <w:spacing w:val="0"/>
      <w:sz w:val="21"/>
      <w:shd w:val="clear" w:color="auto" w:fill="FFFFFF"/>
    </w:rPr>
  </w:style>
  <w:style w:type="character" w:customStyle="1" w:styleId="8240">
    <w:name w:val="Основной текст (8)24"/>
    <w:uiPriority w:val="99"/>
    <w:rsid w:val="00D81E3C"/>
    <w:rPr>
      <w:rFonts w:ascii="Times New Roman" w:hAnsi="Times New Roman"/>
      <w:i/>
      <w:spacing w:val="0"/>
      <w:sz w:val="21"/>
      <w:shd w:val="clear" w:color="auto" w:fill="FFFFFF"/>
    </w:rPr>
  </w:style>
  <w:style w:type="character" w:customStyle="1" w:styleId="8230">
    <w:name w:val="Основной текст (8)23"/>
    <w:uiPriority w:val="99"/>
    <w:rsid w:val="00D81E3C"/>
    <w:rPr>
      <w:rFonts w:ascii="Times New Roman" w:hAnsi="Times New Roman"/>
      <w:i/>
      <w:spacing w:val="0"/>
      <w:sz w:val="21"/>
      <w:shd w:val="clear" w:color="auto" w:fill="FFFFFF"/>
    </w:rPr>
  </w:style>
  <w:style w:type="character" w:customStyle="1" w:styleId="25">
    <w:name w:val="Основной текст + Курсив25"/>
    <w:uiPriority w:val="99"/>
    <w:rsid w:val="00B00A72"/>
    <w:rPr>
      <w:rFonts w:ascii="Times New Roman" w:hAnsi="Times New Roman"/>
      <w:i/>
      <w:spacing w:val="0"/>
      <w:sz w:val="21"/>
      <w:shd w:val="clear" w:color="auto" w:fill="FFFFFF"/>
    </w:rPr>
  </w:style>
  <w:style w:type="character" w:customStyle="1" w:styleId="8220">
    <w:name w:val="Основной текст (8)22"/>
    <w:uiPriority w:val="99"/>
    <w:rsid w:val="0014713D"/>
    <w:rPr>
      <w:rFonts w:ascii="Times New Roman" w:hAnsi="Times New Roman"/>
      <w:i/>
      <w:spacing w:val="0"/>
      <w:sz w:val="21"/>
      <w:shd w:val="clear" w:color="auto" w:fill="FFFFFF"/>
    </w:rPr>
  </w:style>
  <w:style w:type="character" w:customStyle="1" w:styleId="816">
    <w:name w:val="Основной текст (8) + Не курсив16"/>
    <w:uiPriority w:val="99"/>
    <w:rsid w:val="0014713D"/>
    <w:rPr>
      <w:rFonts w:ascii="Times New Roman" w:hAnsi="Times New Roman"/>
      <w:i/>
      <w:spacing w:val="0"/>
      <w:sz w:val="21"/>
      <w:shd w:val="clear" w:color="auto" w:fill="FFFFFF"/>
    </w:rPr>
  </w:style>
  <w:style w:type="character" w:customStyle="1" w:styleId="8210">
    <w:name w:val="Основной текст (8)21"/>
    <w:uiPriority w:val="99"/>
    <w:rsid w:val="0014713D"/>
    <w:rPr>
      <w:rFonts w:ascii="Times New Roman" w:hAnsi="Times New Roman"/>
      <w:i/>
      <w:spacing w:val="0"/>
      <w:sz w:val="21"/>
      <w:shd w:val="clear" w:color="auto" w:fill="FFFFFF"/>
    </w:rPr>
  </w:style>
  <w:style w:type="character" w:customStyle="1" w:styleId="820">
    <w:name w:val="Основной текст (8)20"/>
    <w:uiPriority w:val="99"/>
    <w:rsid w:val="00337BA2"/>
    <w:rPr>
      <w:rFonts w:ascii="Times New Roman" w:hAnsi="Times New Roman"/>
      <w:i/>
      <w:spacing w:val="0"/>
      <w:sz w:val="21"/>
      <w:shd w:val="clear" w:color="auto" w:fill="FFFFFF"/>
    </w:rPr>
  </w:style>
  <w:style w:type="character" w:customStyle="1" w:styleId="815">
    <w:name w:val="Основной текст (8) + Не курсив15"/>
    <w:uiPriority w:val="99"/>
    <w:rsid w:val="00337BA2"/>
    <w:rPr>
      <w:rFonts w:ascii="Times New Roman" w:hAnsi="Times New Roman"/>
      <w:i/>
      <w:spacing w:val="0"/>
      <w:sz w:val="21"/>
      <w:shd w:val="clear" w:color="auto" w:fill="FFFFFF"/>
    </w:rPr>
  </w:style>
  <w:style w:type="character" w:customStyle="1" w:styleId="24">
    <w:name w:val="Основной текст + Курсив24"/>
    <w:uiPriority w:val="99"/>
    <w:rsid w:val="009D663B"/>
    <w:rPr>
      <w:rFonts w:ascii="Times New Roman" w:hAnsi="Times New Roman"/>
      <w:i/>
      <w:spacing w:val="0"/>
      <w:sz w:val="21"/>
      <w:shd w:val="clear" w:color="auto" w:fill="FFFFFF"/>
    </w:rPr>
  </w:style>
  <w:style w:type="character" w:customStyle="1" w:styleId="23">
    <w:name w:val="Основной текст + Курсив23"/>
    <w:uiPriority w:val="99"/>
    <w:rsid w:val="00241240"/>
    <w:rPr>
      <w:rFonts w:ascii="Times New Roman" w:hAnsi="Times New Roman"/>
      <w:i/>
      <w:spacing w:val="0"/>
      <w:sz w:val="21"/>
      <w:shd w:val="clear" w:color="auto" w:fill="FFFFFF"/>
    </w:rPr>
  </w:style>
  <w:style w:type="character" w:customStyle="1" w:styleId="516">
    <w:name w:val="Заголовок №516"/>
    <w:uiPriority w:val="99"/>
    <w:rsid w:val="00241240"/>
    <w:rPr>
      <w:rFonts w:ascii="Times New Roman" w:hAnsi="Times New Roman"/>
      <w:b/>
      <w:spacing w:val="0"/>
      <w:sz w:val="21"/>
      <w:shd w:val="clear" w:color="auto" w:fill="FFFFFF"/>
    </w:rPr>
  </w:style>
  <w:style w:type="character" w:customStyle="1" w:styleId="c0">
    <w:name w:val="c0"/>
    <w:uiPriority w:val="99"/>
    <w:rsid w:val="005C36F0"/>
  </w:style>
  <w:style w:type="character" w:customStyle="1" w:styleId="apple-converted-space">
    <w:name w:val="apple-converted-space"/>
    <w:uiPriority w:val="99"/>
    <w:rsid w:val="005C62B4"/>
  </w:style>
  <w:style w:type="paragraph" w:customStyle="1" w:styleId="Default">
    <w:name w:val="Default"/>
    <w:uiPriority w:val="99"/>
    <w:rsid w:val="00AA3418"/>
    <w:pPr>
      <w:autoSpaceDE w:val="0"/>
      <w:autoSpaceDN w:val="0"/>
      <w:adjustRightInd w:val="0"/>
    </w:pPr>
    <w:rPr>
      <w:rFonts w:ascii="Times New Roman" w:hAnsi="Times New Roman"/>
      <w:color w:val="000000"/>
      <w:sz w:val="24"/>
      <w:szCs w:val="24"/>
      <w:lang w:eastAsia="en-US"/>
    </w:rPr>
  </w:style>
  <w:style w:type="character" w:customStyle="1" w:styleId="4">
    <w:name w:val="Основной текст (4)_"/>
    <w:link w:val="411"/>
    <w:uiPriority w:val="99"/>
    <w:locked/>
    <w:rsid w:val="007C4803"/>
    <w:rPr>
      <w:rFonts w:ascii="Arial" w:hAnsi="Arial"/>
      <w:sz w:val="20"/>
      <w:shd w:val="clear" w:color="auto" w:fill="FFFFFF"/>
    </w:rPr>
  </w:style>
  <w:style w:type="paragraph" w:customStyle="1" w:styleId="411">
    <w:name w:val="Основной текст (4)1"/>
    <w:basedOn w:val="a"/>
    <w:link w:val="4"/>
    <w:uiPriority w:val="99"/>
    <w:rsid w:val="007C4803"/>
    <w:pPr>
      <w:shd w:val="clear" w:color="auto" w:fill="FFFFFF"/>
      <w:spacing w:before="60" w:after="180" w:line="254" w:lineRule="exact"/>
      <w:ind w:hanging="260"/>
      <w:jc w:val="both"/>
    </w:pPr>
    <w:rPr>
      <w:rFonts w:ascii="Arial" w:hAnsi="Arial"/>
      <w:sz w:val="20"/>
      <w:szCs w:val="20"/>
      <w:lang w:eastAsia="ru-RU"/>
    </w:rPr>
  </w:style>
  <w:style w:type="character" w:customStyle="1" w:styleId="737">
    <w:name w:val="Основной текст (7)37"/>
    <w:uiPriority w:val="99"/>
    <w:rsid w:val="005D5B8E"/>
    <w:rPr>
      <w:rFonts w:ascii="Times New Roman" w:hAnsi="Times New Roman"/>
      <w:b/>
      <w:spacing w:val="0"/>
      <w:sz w:val="21"/>
      <w:shd w:val="clear" w:color="auto" w:fill="FFFFFF"/>
    </w:rPr>
  </w:style>
  <w:style w:type="character" w:customStyle="1" w:styleId="736">
    <w:name w:val="Основной текст (7)36"/>
    <w:uiPriority w:val="99"/>
    <w:rsid w:val="005D5B8E"/>
    <w:rPr>
      <w:rFonts w:ascii="Times New Roman" w:hAnsi="Times New Roman"/>
      <w:b/>
      <w:spacing w:val="0"/>
      <w:sz w:val="21"/>
      <w:shd w:val="clear" w:color="auto" w:fill="FFFFFF"/>
    </w:rPr>
  </w:style>
  <w:style w:type="character" w:customStyle="1" w:styleId="4a">
    <w:name w:val="Заголовок №4_"/>
    <w:link w:val="412"/>
    <w:uiPriority w:val="99"/>
    <w:locked/>
    <w:rsid w:val="00015335"/>
    <w:rPr>
      <w:rFonts w:ascii="Tahoma" w:hAnsi="Tahoma"/>
      <w:b/>
      <w:sz w:val="23"/>
      <w:shd w:val="clear" w:color="auto" w:fill="FFFFFF"/>
    </w:rPr>
  </w:style>
  <w:style w:type="character" w:customStyle="1" w:styleId="460">
    <w:name w:val="Заголовок №46"/>
    <w:basedOn w:val="4a"/>
    <w:uiPriority w:val="99"/>
    <w:rsid w:val="00015335"/>
    <w:rPr>
      <w:rFonts w:ascii="Tahoma" w:hAnsi="Tahoma" w:cs="Tahoma"/>
      <w:b/>
      <w:bCs/>
      <w:sz w:val="23"/>
      <w:szCs w:val="23"/>
      <w:shd w:val="clear" w:color="auto" w:fill="FFFFFF"/>
    </w:rPr>
  </w:style>
  <w:style w:type="character" w:customStyle="1" w:styleId="850">
    <w:name w:val="Основной текст (8)50"/>
    <w:uiPriority w:val="99"/>
    <w:rsid w:val="00015335"/>
    <w:rPr>
      <w:rFonts w:ascii="Times New Roman" w:hAnsi="Times New Roman"/>
      <w:i/>
      <w:spacing w:val="0"/>
      <w:sz w:val="21"/>
      <w:shd w:val="clear" w:color="auto" w:fill="FFFFFF"/>
    </w:rPr>
  </w:style>
  <w:style w:type="character" w:customStyle="1" w:styleId="55">
    <w:name w:val="Основной текст + Полужирный55"/>
    <w:uiPriority w:val="99"/>
    <w:rsid w:val="00015335"/>
    <w:rPr>
      <w:rFonts w:ascii="Times New Roman" w:hAnsi="Times New Roman"/>
      <w:b/>
      <w:spacing w:val="0"/>
      <w:sz w:val="21"/>
      <w:shd w:val="clear" w:color="auto" w:fill="FFFFFF"/>
    </w:rPr>
  </w:style>
  <w:style w:type="character" w:customStyle="1" w:styleId="849">
    <w:name w:val="Основной текст (8)49"/>
    <w:uiPriority w:val="99"/>
    <w:rsid w:val="00015335"/>
    <w:rPr>
      <w:rFonts w:ascii="Times New Roman" w:hAnsi="Times New Roman"/>
      <w:i/>
      <w:spacing w:val="0"/>
      <w:sz w:val="21"/>
      <w:shd w:val="clear" w:color="auto" w:fill="FFFFFF"/>
    </w:rPr>
  </w:style>
  <w:style w:type="paragraph" w:customStyle="1" w:styleId="412">
    <w:name w:val="Заголовок №41"/>
    <w:basedOn w:val="a"/>
    <w:link w:val="4a"/>
    <w:uiPriority w:val="99"/>
    <w:rsid w:val="00015335"/>
    <w:pPr>
      <w:shd w:val="clear" w:color="auto" w:fill="FFFFFF"/>
      <w:spacing w:after="660" w:line="240" w:lineRule="atLeast"/>
      <w:outlineLvl w:val="3"/>
    </w:pPr>
    <w:rPr>
      <w:rFonts w:ascii="Tahoma" w:hAnsi="Tahoma"/>
      <w:b/>
      <w:bCs/>
      <w:sz w:val="23"/>
      <w:szCs w:val="23"/>
      <w:lang w:eastAsia="ru-RU"/>
    </w:rPr>
  </w:style>
  <w:style w:type="character" w:customStyle="1" w:styleId="61">
    <w:name w:val="Основной текст + Курсив61"/>
    <w:uiPriority w:val="99"/>
    <w:rsid w:val="00015335"/>
    <w:rPr>
      <w:rFonts w:ascii="Times New Roman" w:hAnsi="Times New Roman"/>
      <w:i/>
      <w:spacing w:val="0"/>
      <w:sz w:val="21"/>
      <w:shd w:val="clear" w:color="auto" w:fill="FFFFFF"/>
    </w:rPr>
  </w:style>
  <w:style w:type="character" w:customStyle="1" w:styleId="54">
    <w:name w:val="Основной текст + Полужирный54"/>
    <w:uiPriority w:val="99"/>
    <w:rsid w:val="00015335"/>
    <w:rPr>
      <w:rFonts w:ascii="Times New Roman" w:hAnsi="Times New Roman"/>
      <w:b/>
      <w:spacing w:val="0"/>
      <w:sz w:val="21"/>
      <w:shd w:val="clear" w:color="auto" w:fill="FFFFFF"/>
    </w:rPr>
  </w:style>
  <w:style w:type="character" w:customStyle="1" w:styleId="735">
    <w:name w:val="Основной текст (7)35"/>
    <w:uiPriority w:val="99"/>
    <w:rsid w:val="00015335"/>
    <w:rPr>
      <w:rFonts w:ascii="Times New Roman" w:hAnsi="Times New Roman"/>
      <w:b/>
      <w:spacing w:val="0"/>
      <w:sz w:val="21"/>
      <w:shd w:val="clear" w:color="auto" w:fill="FFFFFF"/>
    </w:rPr>
  </w:style>
  <w:style w:type="character" w:customStyle="1" w:styleId="70">
    <w:name w:val="Основной текст (7) + Не полужирный"/>
    <w:uiPriority w:val="99"/>
    <w:rsid w:val="00015335"/>
    <w:rPr>
      <w:rFonts w:ascii="Times New Roman" w:hAnsi="Times New Roman"/>
      <w:b/>
      <w:spacing w:val="0"/>
      <w:sz w:val="21"/>
      <w:shd w:val="clear" w:color="auto" w:fill="FFFFFF"/>
    </w:rPr>
  </w:style>
  <w:style w:type="character" w:customStyle="1" w:styleId="53">
    <w:name w:val="Основной текст + Полужирный53"/>
    <w:uiPriority w:val="99"/>
    <w:rsid w:val="00015335"/>
    <w:rPr>
      <w:rFonts w:ascii="Times New Roman" w:hAnsi="Times New Roman"/>
      <w:b/>
      <w:spacing w:val="0"/>
      <w:sz w:val="21"/>
      <w:shd w:val="clear" w:color="auto" w:fill="FFFFFF"/>
    </w:rPr>
  </w:style>
  <w:style w:type="character" w:customStyle="1" w:styleId="848">
    <w:name w:val="Основной текст (8)48"/>
    <w:uiPriority w:val="99"/>
    <w:rsid w:val="00015335"/>
    <w:rPr>
      <w:rFonts w:ascii="Times New Roman" w:hAnsi="Times New Roman"/>
      <w:i/>
      <w:spacing w:val="0"/>
      <w:sz w:val="21"/>
      <w:shd w:val="clear" w:color="auto" w:fill="FFFFFF"/>
    </w:rPr>
  </w:style>
  <w:style w:type="character" w:customStyle="1" w:styleId="52">
    <w:name w:val="Основной текст + Полужирный52"/>
    <w:uiPriority w:val="99"/>
    <w:rsid w:val="00015335"/>
    <w:rPr>
      <w:rFonts w:ascii="Times New Roman" w:hAnsi="Times New Roman"/>
      <w:b/>
      <w:spacing w:val="0"/>
      <w:sz w:val="21"/>
      <w:shd w:val="clear" w:color="auto" w:fill="FFFFFF"/>
    </w:rPr>
  </w:style>
  <w:style w:type="character" w:customStyle="1" w:styleId="847">
    <w:name w:val="Основной текст (8)47"/>
    <w:uiPriority w:val="99"/>
    <w:rsid w:val="00015335"/>
    <w:rPr>
      <w:rFonts w:ascii="Times New Roman" w:hAnsi="Times New Roman"/>
      <w:i/>
      <w:spacing w:val="0"/>
      <w:sz w:val="21"/>
      <w:shd w:val="clear" w:color="auto" w:fill="FFFFFF"/>
    </w:rPr>
  </w:style>
  <w:style w:type="character" w:customStyle="1" w:styleId="846">
    <w:name w:val="Основной текст (8)46"/>
    <w:uiPriority w:val="99"/>
    <w:rsid w:val="00015335"/>
    <w:rPr>
      <w:rFonts w:ascii="Times New Roman" w:hAnsi="Times New Roman"/>
      <w:i/>
      <w:spacing w:val="0"/>
      <w:sz w:val="21"/>
      <w:shd w:val="clear" w:color="auto" w:fill="FFFFFF"/>
    </w:rPr>
  </w:style>
  <w:style w:type="character" w:customStyle="1" w:styleId="734">
    <w:name w:val="Основной текст (7)34"/>
    <w:uiPriority w:val="99"/>
    <w:rsid w:val="00015335"/>
    <w:rPr>
      <w:rFonts w:ascii="Times New Roman" w:hAnsi="Times New Roman"/>
      <w:b/>
      <w:spacing w:val="0"/>
      <w:sz w:val="21"/>
      <w:shd w:val="clear" w:color="auto" w:fill="FFFFFF"/>
    </w:rPr>
  </w:style>
  <w:style w:type="character" w:customStyle="1" w:styleId="60">
    <w:name w:val="Основной текст + Курсив60"/>
    <w:uiPriority w:val="99"/>
    <w:rsid w:val="00015335"/>
    <w:rPr>
      <w:rFonts w:ascii="Times New Roman" w:hAnsi="Times New Roman"/>
      <w:i/>
      <w:spacing w:val="0"/>
      <w:sz w:val="21"/>
      <w:shd w:val="clear" w:color="auto" w:fill="FFFFFF"/>
    </w:rPr>
  </w:style>
  <w:style w:type="character" w:customStyle="1" w:styleId="510">
    <w:name w:val="Основной текст + Полужирный51"/>
    <w:uiPriority w:val="99"/>
    <w:rsid w:val="00015335"/>
    <w:rPr>
      <w:rFonts w:ascii="Times New Roman" w:hAnsi="Times New Roman"/>
      <w:b/>
      <w:spacing w:val="0"/>
      <w:sz w:val="21"/>
      <w:shd w:val="clear" w:color="auto" w:fill="FFFFFF"/>
    </w:rPr>
  </w:style>
  <w:style w:type="character" w:customStyle="1" w:styleId="845">
    <w:name w:val="Основной текст (8)45"/>
    <w:uiPriority w:val="99"/>
    <w:rsid w:val="00015335"/>
    <w:rPr>
      <w:rFonts w:ascii="Times New Roman" w:hAnsi="Times New Roman"/>
      <w:i/>
      <w:spacing w:val="0"/>
      <w:sz w:val="21"/>
      <w:shd w:val="clear" w:color="auto" w:fill="FFFFFF"/>
    </w:rPr>
  </w:style>
  <w:style w:type="character" w:customStyle="1" w:styleId="80">
    <w:name w:val="Основной текст (8) + Не курсив"/>
    <w:uiPriority w:val="99"/>
    <w:rsid w:val="00015335"/>
    <w:rPr>
      <w:rFonts w:ascii="Times New Roman" w:hAnsi="Times New Roman"/>
      <w:i/>
      <w:spacing w:val="0"/>
      <w:sz w:val="21"/>
      <w:shd w:val="clear" w:color="auto" w:fill="FFFFFF"/>
    </w:rPr>
  </w:style>
  <w:style w:type="character" w:customStyle="1" w:styleId="59">
    <w:name w:val="Основной текст + Курсив59"/>
    <w:uiPriority w:val="99"/>
    <w:rsid w:val="00015335"/>
    <w:rPr>
      <w:rFonts w:ascii="Times New Roman" w:hAnsi="Times New Roman"/>
      <w:i/>
      <w:spacing w:val="0"/>
      <w:sz w:val="21"/>
      <w:shd w:val="clear" w:color="auto" w:fill="FFFFFF"/>
    </w:rPr>
  </w:style>
  <w:style w:type="character" w:customStyle="1" w:styleId="733">
    <w:name w:val="Основной текст (7)33"/>
    <w:uiPriority w:val="99"/>
    <w:rsid w:val="00015335"/>
    <w:rPr>
      <w:rFonts w:ascii="Times New Roman" w:hAnsi="Times New Roman"/>
      <w:b/>
      <w:spacing w:val="0"/>
      <w:sz w:val="21"/>
      <w:shd w:val="clear" w:color="auto" w:fill="FFFFFF"/>
    </w:rPr>
  </w:style>
  <w:style w:type="character" w:customStyle="1" w:styleId="500">
    <w:name w:val="Основной текст + Полужирный50"/>
    <w:uiPriority w:val="99"/>
    <w:rsid w:val="00015335"/>
    <w:rPr>
      <w:rFonts w:ascii="Times New Roman" w:hAnsi="Times New Roman"/>
      <w:b/>
      <w:spacing w:val="0"/>
      <w:sz w:val="21"/>
      <w:shd w:val="clear" w:color="auto" w:fill="FFFFFF"/>
    </w:rPr>
  </w:style>
  <w:style w:type="character" w:customStyle="1" w:styleId="732">
    <w:name w:val="Основной текст (7)32"/>
    <w:uiPriority w:val="99"/>
    <w:rsid w:val="00015335"/>
    <w:rPr>
      <w:rFonts w:ascii="Times New Roman" w:hAnsi="Times New Roman"/>
      <w:b/>
      <w:spacing w:val="0"/>
      <w:sz w:val="21"/>
      <w:shd w:val="clear" w:color="auto" w:fill="FFFFFF"/>
    </w:rPr>
  </w:style>
  <w:style w:type="character" w:customStyle="1" w:styleId="58">
    <w:name w:val="Основной текст + Курсив58"/>
    <w:uiPriority w:val="99"/>
    <w:rsid w:val="00015335"/>
    <w:rPr>
      <w:rFonts w:ascii="Times New Roman" w:hAnsi="Times New Roman"/>
      <w:i/>
      <w:spacing w:val="0"/>
      <w:sz w:val="21"/>
      <w:shd w:val="clear" w:color="auto" w:fill="FFFFFF"/>
    </w:rPr>
  </w:style>
  <w:style w:type="character" w:customStyle="1" w:styleId="90">
    <w:name w:val="Основной текст (9)"/>
    <w:uiPriority w:val="99"/>
    <w:rsid w:val="00015335"/>
    <w:rPr>
      <w:rFonts w:ascii="Times New Roman" w:hAnsi="Times New Roman"/>
      <w:spacing w:val="0"/>
      <w:sz w:val="20"/>
      <w:shd w:val="clear" w:color="auto" w:fill="FFFFFF"/>
    </w:rPr>
  </w:style>
  <w:style w:type="character" w:customStyle="1" w:styleId="490">
    <w:name w:val="Основной текст + Полужирный49"/>
    <w:uiPriority w:val="99"/>
    <w:rsid w:val="00015335"/>
    <w:rPr>
      <w:rFonts w:ascii="Times New Roman" w:hAnsi="Times New Roman"/>
      <w:b/>
      <w:spacing w:val="0"/>
      <w:sz w:val="21"/>
      <w:shd w:val="clear" w:color="auto" w:fill="FFFFFF"/>
    </w:rPr>
  </w:style>
  <w:style w:type="character" w:customStyle="1" w:styleId="731">
    <w:name w:val="Основной текст (7)31"/>
    <w:uiPriority w:val="99"/>
    <w:rsid w:val="00015335"/>
    <w:rPr>
      <w:rFonts w:ascii="Times New Roman" w:hAnsi="Times New Roman"/>
      <w:b/>
      <w:spacing w:val="0"/>
      <w:sz w:val="21"/>
      <w:shd w:val="clear" w:color="auto" w:fill="FFFFFF"/>
    </w:rPr>
  </w:style>
  <w:style w:type="character" w:customStyle="1" w:styleId="57">
    <w:name w:val="Основной текст + Курсив57"/>
    <w:uiPriority w:val="99"/>
    <w:rsid w:val="00015335"/>
    <w:rPr>
      <w:rFonts w:ascii="Times New Roman" w:hAnsi="Times New Roman"/>
      <w:i/>
      <w:spacing w:val="0"/>
      <w:sz w:val="21"/>
      <w:shd w:val="clear" w:color="auto" w:fill="FFFFFF"/>
    </w:rPr>
  </w:style>
  <w:style w:type="character" w:customStyle="1" w:styleId="7240">
    <w:name w:val="Основной текст (7) + Не полужирный24"/>
    <w:uiPriority w:val="99"/>
    <w:rsid w:val="00015335"/>
    <w:rPr>
      <w:rFonts w:ascii="Times New Roman" w:hAnsi="Times New Roman"/>
      <w:b/>
      <w:spacing w:val="0"/>
      <w:sz w:val="21"/>
      <w:shd w:val="clear" w:color="auto" w:fill="FFFFFF"/>
    </w:rPr>
  </w:style>
  <w:style w:type="character" w:customStyle="1" w:styleId="844">
    <w:name w:val="Основной текст (8)44"/>
    <w:uiPriority w:val="99"/>
    <w:rsid w:val="00015335"/>
    <w:rPr>
      <w:rFonts w:ascii="Times New Roman" w:hAnsi="Times New Roman"/>
      <w:i/>
      <w:spacing w:val="0"/>
      <w:sz w:val="21"/>
      <w:shd w:val="clear" w:color="auto" w:fill="FFFFFF"/>
    </w:rPr>
  </w:style>
  <w:style w:type="character" w:customStyle="1" w:styleId="542">
    <w:name w:val="Заголовок №542"/>
    <w:uiPriority w:val="99"/>
    <w:rsid w:val="00015335"/>
    <w:rPr>
      <w:rFonts w:ascii="Times New Roman" w:hAnsi="Times New Roman"/>
      <w:b/>
      <w:spacing w:val="0"/>
      <w:sz w:val="21"/>
      <w:shd w:val="clear" w:color="auto" w:fill="FFFFFF"/>
    </w:rPr>
  </w:style>
  <w:style w:type="character" w:customStyle="1" w:styleId="56">
    <w:name w:val="Основной текст + Курсив56"/>
    <w:uiPriority w:val="99"/>
    <w:rsid w:val="00015335"/>
    <w:rPr>
      <w:rFonts w:ascii="Times New Roman" w:hAnsi="Times New Roman"/>
      <w:i/>
      <w:spacing w:val="0"/>
      <w:sz w:val="21"/>
      <w:shd w:val="clear" w:color="auto" w:fill="FFFFFF"/>
    </w:rPr>
  </w:style>
  <w:style w:type="character" w:customStyle="1" w:styleId="480">
    <w:name w:val="Основной текст + Полужирный48"/>
    <w:uiPriority w:val="99"/>
    <w:rsid w:val="00015335"/>
    <w:rPr>
      <w:rFonts w:ascii="Times New Roman" w:hAnsi="Times New Roman"/>
      <w:b/>
      <w:spacing w:val="0"/>
      <w:sz w:val="21"/>
      <w:shd w:val="clear" w:color="auto" w:fill="FFFFFF"/>
    </w:rPr>
  </w:style>
  <w:style w:type="character" w:customStyle="1" w:styleId="730">
    <w:name w:val="Основной текст (7)30"/>
    <w:uiPriority w:val="99"/>
    <w:rsid w:val="00015335"/>
    <w:rPr>
      <w:rFonts w:ascii="Times New Roman" w:hAnsi="Times New Roman"/>
      <w:b/>
      <w:spacing w:val="0"/>
      <w:sz w:val="21"/>
      <w:shd w:val="clear" w:color="auto" w:fill="FFFFFF"/>
    </w:rPr>
  </w:style>
  <w:style w:type="character" w:customStyle="1" w:styleId="7230">
    <w:name w:val="Основной текст (7) + Не полужирный23"/>
    <w:uiPriority w:val="99"/>
    <w:rsid w:val="00015335"/>
    <w:rPr>
      <w:rFonts w:ascii="Times New Roman" w:hAnsi="Times New Roman"/>
      <w:b/>
      <w:spacing w:val="0"/>
      <w:sz w:val="21"/>
      <w:shd w:val="clear" w:color="auto" w:fill="FFFFFF"/>
    </w:rPr>
  </w:style>
  <w:style w:type="character" w:customStyle="1" w:styleId="550">
    <w:name w:val="Основной текст + Курсив55"/>
    <w:uiPriority w:val="99"/>
    <w:rsid w:val="00015335"/>
    <w:rPr>
      <w:rFonts w:ascii="Times New Roman" w:hAnsi="Times New Roman"/>
      <w:i/>
      <w:spacing w:val="0"/>
      <w:sz w:val="21"/>
      <w:shd w:val="clear" w:color="auto" w:fill="FFFFFF"/>
    </w:rPr>
  </w:style>
  <w:style w:type="character" w:customStyle="1" w:styleId="729">
    <w:name w:val="Основной текст (7)29"/>
    <w:uiPriority w:val="99"/>
    <w:rsid w:val="00015335"/>
    <w:rPr>
      <w:rFonts w:ascii="Times New Roman" w:hAnsi="Times New Roman"/>
      <w:b/>
      <w:spacing w:val="0"/>
      <w:sz w:val="21"/>
      <w:shd w:val="clear" w:color="auto" w:fill="FFFFFF"/>
    </w:rPr>
  </w:style>
  <w:style w:type="character" w:customStyle="1" w:styleId="7220">
    <w:name w:val="Основной текст (7) + Не полужирный22"/>
    <w:uiPriority w:val="99"/>
    <w:rsid w:val="00015335"/>
    <w:rPr>
      <w:rFonts w:ascii="Times New Roman" w:hAnsi="Times New Roman"/>
      <w:b/>
      <w:spacing w:val="0"/>
      <w:sz w:val="21"/>
      <w:shd w:val="clear" w:color="auto" w:fill="FFFFFF"/>
    </w:rPr>
  </w:style>
  <w:style w:type="character" w:customStyle="1" w:styleId="470">
    <w:name w:val="Основной текст + Полужирный47"/>
    <w:uiPriority w:val="99"/>
    <w:rsid w:val="00015335"/>
    <w:rPr>
      <w:rFonts w:ascii="Times New Roman" w:hAnsi="Times New Roman"/>
      <w:b/>
      <w:spacing w:val="0"/>
      <w:sz w:val="21"/>
      <w:shd w:val="clear" w:color="auto" w:fill="FFFFFF"/>
    </w:rPr>
  </w:style>
  <w:style w:type="character" w:customStyle="1" w:styleId="541">
    <w:name w:val="Заголовок №541"/>
    <w:uiPriority w:val="99"/>
    <w:rsid w:val="00015335"/>
    <w:rPr>
      <w:rFonts w:ascii="Times New Roman" w:hAnsi="Times New Roman"/>
      <w:b/>
      <w:spacing w:val="0"/>
      <w:sz w:val="21"/>
      <w:shd w:val="clear" w:color="auto" w:fill="FFFFFF"/>
    </w:rPr>
  </w:style>
  <w:style w:type="character" w:customStyle="1" w:styleId="461">
    <w:name w:val="Основной текст + Полужирный46"/>
    <w:uiPriority w:val="99"/>
    <w:rsid w:val="00015335"/>
    <w:rPr>
      <w:rFonts w:ascii="Times New Roman" w:hAnsi="Times New Roman"/>
      <w:b/>
      <w:spacing w:val="0"/>
      <w:sz w:val="21"/>
      <w:shd w:val="clear" w:color="auto" w:fill="FFFFFF"/>
    </w:rPr>
  </w:style>
  <w:style w:type="character" w:customStyle="1" w:styleId="540">
    <w:name w:val="Заголовок №540"/>
    <w:uiPriority w:val="99"/>
    <w:rsid w:val="00015335"/>
    <w:rPr>
      <w:rFonts w:ascii="Times New Roman" w:hAnsi="Times New Roman"/>
      <w:b/>
      <w:spacing w:val="0"/>
      <w:sz w:val="21"/>
      <w:shd w:val="clear" w:color="auto" w:fill="FFFFFF"/>
    </w:rPr>
  </w:style>
  <w:style w:type="character" w:customStyle="1" w:styleId="543">
    <w:name w:val="Основной текст + Курсив54"/>
    <w:uiPriority w:val="99"/>
    <w:rsid w:val="00015335"/>
    <w:rPr>
      <w:rFonts w:ascii="Times New Roman" w:hAnsi="Times New Roman"/>
      <w:i/>
      <w:spacing w:val="0"/>
      <w:sz w:val="21"/>
      <w:shd w:val="clear" w:color="auto" w:fill="FFFFFF"/>
    </w:rPr>
  </w:style>
  <w:style w:type="character" w:customStyle="1" w:styleId="728">
    <w:name w:val="Основной текст (7)28"/>
    <w:uiPriority w:val="99"/>
    <w:rsid w:val="00015335"/>
    <w:rPr>
      <w:rFonts w:ascii="Times New Roman" w:hAnsi="Times New Roman"/>
      <w:b/>
      <w:spacing w:val="0"/>
      <w:sz w:val="21"/>
      <w:shd w:val="clear" w:color="auto" w:fill="FFFFFF"/>
    </w:rPr>
  </w:style>
  <w:style w:type="character" w:customStyle="1" w:styleId="7210">
    <w:name w:val="Основной текст (7) + Не полужирный21"/>
    <w:uiPriority w:val="99"/>
    <w:rsid w:val="00015335"/>
    <w:rPr>
      <w:rFonts w:ascii="Times New Roman" w:hAnsi="Times New Roman"/>
      <w:b/>
      <w:spacing w:val="0"/>
      <w:sz w:val="21"/>
      <w:shd w:val="clear" w:color="auto" w:fill="FFFFFF"/>
    </w:rPr>
  </w:style>
  <w:style w:type="character" w:customStyle="1" w:styleId="843">
    <w:name w:val="Основной текст (8)43"/>
    <w:uiPriority w:val="99"/>
    <w:rsid w:val="00015335"/>
    <w:rPr>
      <w:rFonts w:ascii="Times New Roman" w:hAnsi="Times New Roman"/>
      <w:i/>
      <w:spacing w:val="0"/>
      <w:sz w:val="21"/>
      <w:shd w:val="clear" w:color="auto" w:fill="FFFFFF"/>
    </w:rPr>
  </w:style>
  <w:style w:type="character" w:customStyle="1" w:styleId="8280">
    <w:name w:val="Основной текст (8) + Не курсив28"/>
    <w:uiPriority w:val="99"/>
    <w:rsid w:val="00015335"/>
    <w:rPr>
      <w:rFonts w:ascii="Times New Roman" w:hAnsi="Times New Roman"/>
      <w:i/>
      <w:spacing w:val="0"/>
      <w:sz w:val="21"/>
      <w:shd w:val="clear" w:color="auto" w:fill="FFFFFF"/>
    </w:rPr>
  </w:style>
  <w:style w:type="character" w:customStyle="1" w:styleId="82">
    <w:name w:val="Основной текст (8) + Полужирный"/>
    <w:aliases w:val="Не курсив"/>
    <w:uiPriority w:val="99"/>
    <w:rsid w:val="00015335"/>
    <w:rPr>
      <w:rFonts w:ascii="Times New Roman" w:hAnsi="Times New Roman"/>
      <w:b/>
      <w:i/>
      <w:spacing w:val="0"/>
      <w:sz w:val="21"/>
      <w:shd w:val="clear" w:color="auto" w:fill="FFFFFF"/>
    </w:rPr>
  </w:style>
  <w:style w:type="character" w:customStyle="1" w:styleId="450">
    <w:name w:val="Основной текст + Полужирный45"/>
    <w:uiPriority w:val="99"/>
    <w:rsid w:val="00015335"/>
    <w:rPr>
      <w:rFonts w:ascii="Times New Roman" w:hAnsi="Times New Roman"/>
      <w:b/>
      <w:spacing w:val="0"/>
      <w:sz w:val="21"/>
      <w:shd w:val="clear" w:color="auto" w:fill="FFFFFF"/>
    </w:rPr>
  </w:style>
  <w:style w:type="character" w:customStyle="1" w:styleId="539">
    <w:name w:val="Заголовок №539"/>
    <w:uiPriority w:val="99"/>
    <w:rsid w:val="00015335"/>
    <w:rPr>
      <w:rFonts w:ascii="Times New Roman" w:hAnsi="Times New Roman"/>
      <w:b/>
      <w:spacing w:val="0"/>
      <w:sz w:val="21"/>
      <w:shd w:val="clear" w:color="auto" w:fill="FFFFFF"/>
    </w:rPr>
  </w:style>
  <w:style w:type="character" w:customStyle="1" w:styleId="538">
    <w:name w:val="Основной текст + Курсив53"/>
    <w:uiPriority w:val="99"/>
    <w:rsid w:val="00015335"/>
    <w:rPr>
      <w:rFonts w:ascii="Times New Roman" w:hAnsi="Times New Roman"/>
      <w:i/>
      <w:spacing w:val="0"/>
      <w:sz w:val="21"/>
      <w:shd w:val="clear" w:color="auto" w:fill="FFFFFF"/>
    </w:rPr>
  </w:style>
  <w:style w:type="character" w:customStyle="1" w:styleId="5380">
    <w:name w:val="Заголовок №538"/>
    <w:uiPriority w:val="99"/>
    <w:rsid w:val="00015335"/>
    <w:rPr>
      <w:rFonts w:ascii="Times New Roman" w:hAnsi="Times New Roman"/>
      <w:b/>
      <w:spacing w:val="0"/>
      <w:sz w:val="21"/>
      <w:shd w:val="clear" w:color="auto" w:fill="FFFFFF"/>
    </w:rPr>
  </w:style>
  <w:style w:type="character" w:customStyle="1" w:styleId="520">
    <w:name w:val="Основной текст + Курсив52"/>
    <w:uiPriority w:val="99"/>
    <w:rsid w:val="00015335"/>
    <w:rPr>
      <w:rFonts w:ascii="Times New Roman" w:hAnsi="Times New Roman"/>
      <w:i/>
      <w:spacing w:val="0"/>
      <w:sz w:val="21"/>
      <w:shd w:val="clear" w:color="auto" w:fill="FFFFFF"/>
    </w:rPr>
  </w:style>
  <w:style w:type="character" w:customStyle="1" w:styleId="440">
    <w:name w:val="Основной текст + Полужирный44"/>
    <w:uiPriority w:val="99"/>
    <w:rsid w:val="00015335"/>
    <w:rPr>
      <w:rFonts w:ascii="Times New Roman" w:hAnsi="Times New Roman"/>
      <w:b/>
      <w:spacing w:val="0"/>
      <w:sz w:val="21"/>
      <w:shd w:val="clear" w:color="auto" w:fill="FFFFFF"/>
    </w:rPr>
  </w:style>
  <w:style w:type="character" w:customStyle="1" w:styleId="727">
    <w:name w:val="Основной текст (7)27"/>
    <w:uiPriority w:val="99"/>
    <w:rsid w:val="00015335"/>
    <w:rPr>
      <w:rFonts w:ascii="Times New Roman" w:hAnsi="Times New Roman"/>
      <w:b/>
      <w:spacing w:val="0"/>
      <w:sz w:val="21"/>
      <w:shd w:val="clear" w:color="auto" w:fill="FFFFFF"/>
    </w:rPr>
  </w:style>
  <w:style w:type="character" w:customStyle="1" w:styleId="7200">
    <w:name w:val="Основной текст (7) + Не полужирный20"/>
    <w:uiPriority w:val="99"/>
    <w:rsid w:val="00015335"/>
    <w:rPr>
      <w:rFonts w:ascii="Times New Roman" w:hAnsi="Times New Roman"/>
      <w:b/>
      <w:spacing w:val="0"/>
      <w:sz w:val="21"/>
      <w:shd w:val="clear" w:color="auto" w:fill="FFFFFF"/>
    </w:rPr>
  </w:style>
  <w:style w:type="character" w:customStyle="1" w:styleId="842">
    <w:name w:val="Основной текст (8)42"/>
    <w:uiPriority w:val="99"/>
    <w:rsid w:val="00015335"/>
    <w:rPr>
      <w:rFonts w:ascii="Times New Roman" w:hAnsi="Times New Roman"/>
      <w:i/>
      <w:spacing w:val="0"/>
      <w:sz w:val="21"/>
      <w:shd w:val="clear" w:color="auto" w:fill="FFFFFF"/>
    </w:rPr>
  </w:style>
  <w:style w:type="character" w:customStyle="1" w:styleId="827">
    <w:name w:val="Основной текст (8) + Не курсив27"/>
    <w:uiPriority w:val="99"/>
    <w:rsid w:val="00015335"/>
    <w:rPr>
      <w:rFonts w:ascii="Times New Roman" w:hAnsi="Times New Roman"/>
      <w:i/>
      <w:spacing w:val="0"/>
      <w:sz w:val="21"/>
      <w:shd w:val="clear" w:color="auto" w:fill="FFFFFF"/>
    </w:rPr>
  </w:style>
  <w:style w:type="character" w:customStyle="1" w:styleId="726">
    <w:name w:val="Основной текст (7)26"/>
    <w:uiPriority w:val="99"/>
    <w:rsid w:val="00015335"/>
    <w:rPr>
      <w:rFonts w:ascii="Times New Roman" w:hAnsi="Times New Roman"/>
      <w:b/>
      <w:spacing w:val="0"/>
      <w:sz w:val="21"/>
      <w:shd w:val="clear" w:color="auto" w:fill="FFFFFF"/>
    </w:rPr>
  </w:style>
  <w:style w:type="character" w:customStyle="1" w:styleId="841">
    <w:name w:val="Основной текст (8)41"/>
    <w:uiPriority w:val="99"/>
    <w:rsid w:val="00015335"/>
    <w:rPr>
      <w:rFonts w:ascii="Times New Roman" w:hAnsi="Times New Roman"/>
      <w:i/>
      <w:spacing w:val="0"/>
      <w:sz w:val="21"/>
      <w:shd w:val="clear" w:color="auto" w:fill="FFFFFF"/>
    </w:rPr>
  </w:style>
  <w:style w:type="character" w:customStyle="1" w:styleId="826">
    <w:name w:val="Основной текст (8) + Не курсив26"/>
    <w:uiPriority w:val="99"/>
    <w:rsid w:val="00015335"/>
    <w:rPr>
      <w:rFonts w:ascii="Times New Roman" w:hAnsi="Times New Roman"/>
      <w:i/>
      <w:spacing w:val="0"/>
      <w:sz w:val="21"/>
      <w:shd w:val="clear" w:color="auto" w:fill="FFFFFF"/>
    </w:rPr>
  </w:style>
  <w:style w:type="character" w:customStyle="1" w:styleId="511">
    <w:name w:val="Основной текст + Курсив51"/>
    <w:uiPriority w:val="99"/>
    <w:rsid w:val="00015335"/>
    <w:rPr>
      <w:rFonts w:ascii="Times New Roman" w:hAnsi="Times New Roman"/>
      <w:i/>
      <w:spacing w:val="0"/>
      <w:sz w:val="21"/>
      <w:shd w:val="clear" w:color="auto" w:fill="FFFFFF"/>
    </w:rPr>
  </w:style>
  <w:style w:type="character" w:customStyle="1" w:styleId="8250">
    <w:name w:val="Основной текст (8) + Не курсив25"/>
    <w:uiPriority w:val="99"/>
    <w:rsid w:val="00015335"/>
    <w:rPr>
      <w:rFonts w:ascii="Times New Roman" w:hAnsi="Times New Roman"/>
      <w:i/>
      <w:spacing w:val="0"/>
      <w:sz w:val="21"/>
      <w:shd w:val="clear" w:color="auto" w:fill="FFFFFF"/>
    </w:rPr>
  </w:style>
  <w:style w:type="character" w:customStyle="1" w:styleId="725">
    <w:name w:val="Основной текст (7)25"/>
    <w:uiPriority w:val="99"/>
    <w:rsid w:val="00015335"/>
    <w:rPr>
      <w:rFonts w:ascii="Times New Roman" w:hAnsi="Times New Roman"/>
      <w:b/>
      <w:spacing w:val="0"/>
      <w:sz w:val="21"/>
      <w:shd w:val="clear" w:color="auto" w:fill="FFFFFF"/>
    </w:rPr>
  </w:style>
  <w:style w:type="character" w:customStyle="1" w:styleId="451">
    <w:name w:val="Заголовок №45"/>
    <w:uiPriority w:val="99"/>
    <w:rsid w:val="00015335"/>
    <w:rPr>
      <w:rFonts w:ascii="Tahoma" w:hAnsi="Tahoma"/>
      <w:b/>
      <w:spacing w:val="0"/>
      <w:sz w:val="23"/>
      <w:shd w:val="clear" w:color="auto" w:fill="FFFFFF"/>
    </w:rPr>
  </w:style>
  <w:style w:type="character" w:customStyle="1" w:styleId="441">
    <w:name w:val="Заголовок №44"/>
    <w:uiPriority w:val="99"/>
    <w:rsid w:val="00473746"/>
    <w:rPr>
      <w:rFonts w:ascii="Tahoma" w:hAnsi="Tahoma"/>
      <w:b/>
      <w:spacing w:val="0"/>
      <w:sz w:val="23"/>
      <w:shd w:val="clear" w:color="auto" w:fill="FFFFFF"/>
    </w:rPr>
  </w:style>
  <w:style w:type="character" w:customStyle="1" w:styleId="830">
    <w:name w:val="Основной текст (8)30"/>
    <w:uiPriority w:val="99"/>
    <w:rsid w:val="00473746"/>
    <w:rPr>
      <w:rFonts w:ascii="Times New Roman" w:hAnsi="Times New Roman"/>
      <w:i/>
      <w:spacing w:val="0"/>
      <w:sz w:val="21"/>
      <w:shd w:val="clear" w:color="auto" w:fill="FFFFFF"/>
    </w:rPr>
  </w:style>
  <w:style w:type="character" w:customStyle="1" w:styleId="330">
    <w:name w:val="Основной текст + Полужирный33"/>
    <w:uiPriority w:val="99"/>
    <w:rsid w:val="00473746"/>
    <w:rPr>
      <w:rFonts w:ascii="Times New Roman" w:hAnsi="Times New Roman"/>
      <w:b/>
      <w:spacing w:val="0"/>
      <w:sz w:val="21"/>
      <w:shd w:val="clear" w:color="auto" w:fill="FFFFFF"/>
    </w:rPr>
  </w:style>
  <w:style w:type="character" w:customStyle="1" w:styleId="7180">
    <w:name w:val="Основной текст (7)18"/>
    <w:uiPriority w:val="99"/>
    <w:rsid w:val="00473746"/>
    <w:rPr>
      <w:rFonts w:ascii="Times New Roman" w:hAnsi="Times New Roman"/>
      <w:b/>
      <w:spacing w:val="0"/>
      <w:sz w:val="21"/>
      <w:shd w:val="clear" w:color="auto" w:fill="FFFFFF"/>
    </w:rPr>
  </w:style>
  <w:style w:type="character" w:customStyle="1" w:styleId="716">
    <w:name w:val="Основной текст (7) + Не полужирный16"/>
    <w:uiPriority w:val="99"/>
    <w:rsid w:val="00473746"/>
    <w:rPr>
      <w:rFonts w:ascii="Times New Roman" w:hAnsi="Times New Roman"/>
      <w:b/>
      <w:spacing w:val="0"/>
      <w:sz w:val="21"/>
      <w:shd w:val="clear" w:color="auto" w:fill="FFFFFF"/>
    </w:rPr>
  </w:style>
  <w:style w:type="character" w:customStyle="1" w:styleId="320">
    <w:name w:val="Основной текст + Полужирный32"/>
    <w:uiPriority w:val="99"/>
    <w:rsid w:val="00473746"/>
    <w:rPr>
      <w:rFonts w:ascii="Times New Roman" w:hAnsi="Times New Roman"/>
      <w:b/>
      <w:spacing w:val="0"/>
      <w:sz w:val="21"/>
      <w:shd w:val="clear" w:color="auto" w:fill="FFFFFF"/>
    </w:rPr>
  </w:style>
  <w:style w:type="character" w:customStyle="1" w:styleId="95">
    <w:name w:val="Основной текст (9)5"/>
    <w:uiPriority w:val="99"/>
    <w:rsid w:val="00473746"/>
    <w:rPr>
      <w:rFonts w:ascii="Times New Roman" w:hAnsi="Times New Roman"/>
      <w:spacing w:val="0"/>
      <w:sz w:val="20"/>
      <w:shd w:val="clear" w:color="auto" w:fill="FFFFFF"/>
    </w:rPr>
  </w:style>
  <w:style w:type="character" w:customStyle="1" w:styleId="310">
    <w:name w:val="Основной текст + Полужирный31"/>
    <w:uiPriority w:val="99"/>
    <w:rsid w:val="00473746"/>
    <w:rPr>
      <w:rFonts w:ascii="Times New Roman" w:hAnsi="Times New Roman"/>
      <w:b/>
      <w:spacing w:val="0"/>
      <w:sz w:val="21"/>
      <w:shd w:val="clear" w:color="auto" w:fill="FFFFFF"/>
    </w:rPr>
  </w:style>
  <w:style w:type="character" w:customStyle="1" w:styleId="7170">
    <w:name w:val="Основной текст (7)17"/>
    <w:uiPriority w:val="99"/>
    <w:rsid w:val="00473746"/>
    <w:rPr>
      <w:rFonts w:ascii="Times New Roman" w:hAnsi="Times New Roman"/>
      <w:b/>
      <w:spacing w:val="0"/>
      <w:sz w:val="21"/>
      <w:shd w:val="clear" w:color="auto" w:fill="FFFFFF"/>
    </w:rPr>
  </w:style>
  <w:style w:type="character" w:customStyle="1" w:styleId="715">
    <w:name w:val="Основной текст (7) + Не полужирный15"/>
    <w:uiPriority w:val="99"/>
    <w:rsid w:val="00473746"/>
    <w:rPr>
      <w:rFonts w:ascii="Times New Roman" w:hAnsi="Times New Roman"/>
      <w:b/>
      <w:spacing w:val="0"/>
      <w:sz w:val="21"/>
      <w:shd w:val="clear" w:color="auto" w:fill="FFFFFF"/>
    </w:rPr>
  </w:style>
  <w:style w:type="character" w:customStyle="1" w:styleId="300">
    <w:name w:val="Основной текст + Полужирный30"/>
    <w:uiPriority w:val="99"/>
    <w:rsid w:val="00473746"/>
    <w:rPr>
      <w:rFonts w:ascii="Times New Roman" w:hAnsi="Times New Roman"/>
      <w:b/>
      <w:spacing w:val="0"/>
      <w:sz w:val="21"/>
      <w:shd w:val="clear" w:color="auto" w:fill="FFFFFF"/>
    </w:rPr>
  </w:style>
  <w:style w:type="character" w:customStyle="1" w:styleId="290">
    <w:name w:val="Основной текст + Полужирный29"/>
    <w:uiPriority w:val="99"/>
    <w:rsid w:val="00473746"/>
    <w:rPr>
      <w:rFonts w:ascii="Times New Roman" w:hAnsi="Times New Roman"/>
      <w:b/>
      <w:spacing w:val="0"/>
      <w:sz w:val="21"/>
      <w:shd w:val="clear" w:color="auto" w:fill="FFFFFF"/>
    </w:rPr>
  </w:style>
  <w:style w:type="character" w:customStyle="1" w:styleId="525">
    <w:name w:val="Заголовок №525"/>
    <w:uiPriority w:val="99"/>
    <w:rsid w:val="00473746"/>
    <w:rPr>
      <w:rFonts w:ascii="Times New Roman" w:hAnsi="Times New Roman"/>
      <w:b/>
      <w:spacing w:val="0"/>
      <w:sz w:val="21"/>
      <w:shd w:val="clear" w:color="auto" w:fill="FFFFFF"/>
    </w:rPr>
  </w:style>
  <w:style w:type="character" w:customStyle="1" w:styleId="280">
    <w:name w:val="Основной текст + Полужирный28"/>
    <w:uiPriority w:val="99"/>
    <w:rsid w:val="00473746"/>
    <w:rPr>
      <w:rFonts w:ascii="Times New Roman" w:hAnsi="Times New Roman"/>
      <w:b/>
      <w:spacing w:val="0"/>
      <w:sz w:val="21"/>
      <w:shd w:val="clear" w:color="auto" w:fill="FFFFFF"/>
    </w:rPr>
  </w:style>
  <w:style w:type="character" w:customStyle="1" w:styleId="7160">
    <w:name w:val="Основной текст (7)16"/>
    <w:uiPriority w:val="99"/>
    <w:rsid w:val="00473746"/>
    <w:rPr>
      <w:rFonts w:ascii="Times New Roman" w:hAnsi="Times New Roman"/>
      <w:b/>
      <w:spacing w:val="0"/>
      <w:sz w:val="21"/>
      <w:shd w:val="clear" w:color="auto" w:fill="FFFFFF"/>
    </w:rPr>
  </w:style>
  <w:style w:type="character" w:customStyle="1" w:styleId="714">
    <w:name w:val="Основной текст (7) + Не полужирный14"/>
    <w:uiPriority w:val="99"/>
    <w:rsid w:val="00473746"/>
    <w:rPr>
      <w:rFonts w:ascii="Times New Roman" w:hAnsi="Times New Roman"/>
      <w:b/>
      <w:spacing w:val="0"/>
      <w:sz w:val="21"/>
      <w:shd w:val="clear" w:color="auto" w:fill="FFFFFF"/>
    </w:rPr>
  </w:style>
  <w:style w:type="character" w:customStyle="1" w:styleId="8200">
    <w:name w:val="Основной текст (8) + Не курсив20"/>
    <w:uiPriority w:val="99"/>
    <w:rsid w:val="00473746"/>
    <w:rPr>
      <w:rFonts w:ascii="Times New Roman" w:hAnsi="Times New Roman"/>
      <w:i/>
      <w:spacing w:val="0"/>
      <w:sz w:val="21"/>
      <w:shd w:val="clear" w:color="auto" w:fill="FFFFFF"/>
    </w:rPr>
  </w:style>
  <w:style w:type="character" w:customStyle="1" w:styleId="8270">
    <w:name w:val="Основной текст (8)27"/>
    <w:uiPriority w:val="99"/>
    <w:rsid w:val="00473746"/>
    <w:rPr>
      <w:rFonts w:ascii="Times New Roman" w:hAnsi="Times New Roman"/>
      <w:i/>
      <w:spacing w:val="0"/>
      <w:sz w:val="21"/>
      <w:shd w:val="clear" w:color="auto" w:fill="FFFFFF"/>
    </w:rPr>
  </w:style>
  <w:style w:type="character" w:customStyle="1" w:styleId="819">
    <w:name w:val="Основной текст (8) + Не курсив19"/>
    <w:uiPriority w:val="99"/>
    <w:rsid w:val="00473746"/>
    <w:rPr>
      <w:rFonts w:ascii="Times New Roman" w:hAnsi="Times New Roman"/>
      <w:i/>
      <w:spacing w:val="0"/>
      <w:sz w:val="21"/>
      <w:shd w:val="clear" w:color="auto" w:fill="FFFFFF"/>
    </w:rPr>
  </w:style>
  <w:style w:type="character" w:customStyle="1" w:styleId="8260">
    <w:name w:val="Основной текст (8)26"/>
    <w:uiPriority w:val="99"/>
    <w:rsid w:val="00473746"/>
    <w:rPr>
      <w:rFonts w:ascii="Times New Roman" w:hAnsi="Times New Roman"/>
      <w:i/>
      <w:spacing w:val="0"/>
      <w:sz w:val="21"/>
      <w:shd w:val="clear" w:color="auto" w:fill="FFFFFF"/>
    </w:rPr>
  </w:style>
  <w:style w:type="character" w:customStyle="1" w:styleId="524">
    <w:name w:val="Заголовок №524"/>
    <w:uiPriority w:val="99"/>
    <w:rsid w:val="00473746"/>
    <w:rPr>
      <w:rFonts w:ascii="Times New Roman" w:hAnsi="Times New Roman"/>
      <w:b/>
      <w:spacing w:val="0"/>
      <w:sz w:val="21"/>
      <w:shd w:val="clear" w:color="auto" w:fill="FFFFFF"/>
    </w:rPr>
  </w:style>
  <w:style w:type="character" w:customStyle="1" w:styleId="270">
    <w:name w:val="Основной текст + Полужирный27"/>
    <w:uiPriority w:val="99"/>
    <w:rsid w:val="00473746"/>
    <w:rPr>
      <w:rFonts w:ascii="Times New Roman" w:hAnsi="Times New Roman"/>
      <w:b/>
      <w:spacing w:val="0"/>
      <w:sz w:val="21"/>
      <w:shd w:val="clear" w:color="auto" w:fill="FFFFFF"/>
    </w:rPr>
  </w:style>
  <w:style w:type="character" w:customStyle="1" w:styleId="523">
    <w:name w:val="Заголовок №523"/>
    <w:uiPriority w:val="99"/>
    <w:rsid w:val="00473746"/>
    <w:rPr>
      <w:rFonts w:ascii="Times New Roman" w:hAnsi="Times New Roman"/>
      <w:b/>
      <w:spacing w:val="0"/>
      <w:sz w:val="21"/>
      <w:shd w:val="clear" w:color="auto" w:fill="FFFFFF"/>
    </w:rPr>
  </w:style>
  <w:style w:type="character" w:customStyle="1" w:styleId="260">
    <w:name w:val="Основной текст + Полужирный26"/>
    <w:uiPriority w:val="99"/>
    <w:rsid w:val="00473746"/>
    <w:rPr>
      <w:rFonts w:ascii="Times New Roman" w:hAnsi="Times New Roman"/>
      <w:b/>
      <w:spacing w:val="0"/>
      <w:sz w:val="21"/>
      <w:shd w:val="clear" w:color="auto" w:fill="FFFFFF"/>
    </w:rPr>
  </w:style>
  <w:style w:type="character" w:customStyle="1" w:styleId="250">
    <w:name w:val="Основной текст + Полужирный25"/>
    <w:uiPriority w:val="99"/>
    <w:rsid w:val="00473746"/>
    <w:rPr>
      <w:rFonts w:ascii="Times New Roman" w:hAnsi="Times New Roman"/>
      <w:b/>
      <w:spacing w:val="0"/>
      <w:sz w:val="21"/>
      <w:shd w:val="clear" w:color="auto" w:fill="FFFFFF"/>
    </w:rPr>
  </w:style>
  <w:style w:type="character" w:customStyle="1" w:styleId="522">
    <w:name w:val="Заголовок №522"/>
    <w:uiPriority w:val="99"/>
    <w:rsid w:val="00473746"/>
    <w:rPr>
      <w:rFonts w:ascii="Times New Roman" w:hAnsi="Times New Roman"/>
      <w:b/>
      <w:spacing w:val="0"/>
      <w:sz w:val="21"/>
      <w:shd w:val="clear" w:color="auto" w:fill="FFFFFF"/>
    </w:rPr>
  </w:style>
  <w:style w:type="character" w:customStyle="1" w:styleId="240">
    <w:name w:val="Основной текст + Полужирный24"/>
    <w:uiPriority w:val="99"/>
    <w:rsid w:val="00473746"/>
    <w:rPr>
      <w:rFonts w:ascii="Times New Roman" w:hAnsi="Times New Roman"/>
      <w:b/>
      <w:spacing w:val="0"/>
      <w:sz w:val="21"/>
      <w:shd w:val="clear" w:color="auto" w:fill="FFFFFF"/>
    </w:rPr>
  </w:style>
  <w:style w:type="character" w:customStyle="1" w:styleId="521">
    <w:name w:val="Заголовок №521"/>
    <w:uiPriority w:val="99"/>
    <w:rsid w:val="00473746"/>
    <w:rPr>
      <w:rFonts w:ascii="Times New Roman" w:hAnsi="Times New Roman"/>
      <w:b/>
      <w:spacing w:val="0"/>
      <w:sz w:val="21"/>
      <w:shd w:val="clear" w:color="auto" w:fill="FFFFFF"/>
    </w:rPr>
  </w:style>
  <w:style w:type="character" w:customStyle="1" w:styleId="7150">
    <w:name w:val="Основной текст (7)15"/>
    <w:uiPriority w:val="99"/>
    <w:rsid w:val="00473746"/>
    <w:rPr>
      <w:rFonts w:ascii="Times New Roman" w:hAnsi="Times New Roman"/>
      <w:b/>
      <w:spacing w:val="0"/>
      <w:sz w:val="21"/>
      <w:shd w:val="clear" w:color="auto" w:fill="FFFFFF"/>
    </w:rPr>
  </w:style>
  <w:style w:type="character" w:customStyle="1" w:styleId="713">
    <w:name w:val="Основной текст (7) + Не полужирный13"/>
    <w:uiPriority w:val="99"/>
    <w:rsid w:val="00473746"/>
    <w:rPr>
      <w:rFonts w:ascii="Times New Roman" w:hAnsi="Times New Roman"/>
      <w:b/>
      <w:spacing w:val="0"/>
      <w:sz w:val="21"/>
      <w:shd w:val="clear" w:color="auto" w:fill="FFFFFF"/>
    </w:rPr>
  </w:style>
  <w:style w:type="character" w:customStyle="1" w:styleId="5200">
    <w:name w:val="Заголовок №520"/>
    <w:uiPriority w:val="99"/>
    <w:rsid w:val="00C25CCB"/>
    <w:rPr>
      <w:rFonts w:ascii="Times New Roman" w:hAnsi="Times New Roman"/>
      <w:b/>
      <w:spacing w:val="0"/>
      <w:sz w:val="21"/>
      <w:shd w:val="clear" w:color="auto" w:fill="FFFFFF"/>
    </w:rPr>
  </w:style>
  <w:style w:type="character" w:customStyle="1" w:styleId="230">
    <w:name w:val="Основной текст + Полужирный23"/>
    <w:uiPriority w:val="99"/>
    <w:rsid w:val="00C25CCB"/>
    <w:rPr>
      <w:rFonts w:ascii="Times New Roman" w:hAnsi="Times New Roman"/>
      <w:b/>
      <w:spacing w:val="0"/>
      <w:sz w:val="21"/>
      <w:shd w:val="clear" w:color="auto" w:fill="FFFFFF"/>
    </w:rPr>
  </w:style>
  <w:style w:type="character" w:customStyle="1" w:styleId="519">
    <w:name w:val="Заголовок №519"/>
    <w:uiPriority w:val="99"/>
    <w:rsid w:val="00C25CCB"/>
    <w:rPr>
      <w:rFonts w:ascii="Times New Roman" w:hAnsi="Times New Roman"/>
      <w:b/>
      <w:spacing w:val="0"/>
      <w:sz w:val="21"/>
      <w:shd w:val="clear" w:color="auto" w:fill="FFFFFF"/>
    </w:rPr>
  </w:style>
  <w:style w:type="character" w:customStyle="1" w:styleId="21">
    <w:name w:val="Основной текст + Полужирный21"/>
    <w:uiPriority w:val="99"/>
    <w:rsid w:val="00C25CCB"/>
    <w:rPr>
      <w:rFonts w:ascii="Times New Roman" w:hAnsi="Times New Roman"/>
      <w:b/>
      <w:spacing w:val="0"/>
      <w:sz w:val="21"/>
      <w:shd w:val="clear" w:color="auto" w:fill="FFFFFF"/>
    </w:rPr>
  </w:style>
  <w:style w:type="character" w:customStyle="1" w:styleId="518">
    <w:name w:val="Заголовок №518"/>
    <w:uiPriority w:val="99"/>
    <w:rsid w:val="00C25CCB"/>
    <w:rPr>
      <w:rFonts w:ascii="Times New Roman" w:hAnsi="Times New Roman"/>
      <w:b/>
      <w:spacing w:val="0"/>
      <w:sz w:val="21"/>
      <w:shd w:val="clear" w:color="auto" w:fill="FFFFFF"/>
    </w:rPr>
  </w:style>
  <w:style w:type="character" w:customStyle="1" w:styleId="7140">
    <w:name w:val="Основной текст (7)14"/>
    <w:uiPriority w:val="99"/>
    <w:rsid w:val="00C25CCB"/>
    <w:rPr>
      <w:rFonts w:ascii="Times New Roman" w:hAnsi="Times New Roman"/>
      <w:b/>
      <w:spacing w:val="0"/>
      <w:sz w:val="21"/>
      <w:shd w:val="clear" w:color="auto" w:fill="FFFFFF"/>
    </w:rPr>
  </w:style>
  <w:style w:type="character" w:customStyle="1" w:styleId="712">
    <w:name w:val="Основной текст (7) + Не полужирный12"/>
    <w:uiPriority w:val="99"/>
    <w:rsid w:val="00C25CCB"/>
    <w:rPr>
      <w:rFonts w:ascii="Times New Roman" w:hAnsi="Times New Roman"/>
      <w:b/>
      <w:spacing w:val="0"/>
      <w:sz w:val="21"/>
      <w:shd w:val="clear" w:color="auto" w:fill="FFFFFF"/>
    </w:rPr>
  </w:style>
  <w:style w:type="character" w:customStyle="1" w:styleId="517">
    <w:name w:val="Заголовок №517"/>
    <w:uiPriority w:val="99"/>
    <w:rsid w:val="00C25CCB"/>
    <w:rPr>
      <w:rFonts w:ascii="Times New Roman" w:hAnsi="Times New Roman"/>
      <w:b/>
      <w:spacing w:val="0"/>
      <w:sz w:val="21"/>
      <w:shd w:val="clear" w:color="auto" w:fill="FFFFFF"/>
    </w:rPr>
  </w:style>
  <w:style w:type="character" w:customStyle="1" w:styleId="20">
    <w:name w:val="Основной текст + Полужирный20"/>
    <w:uiPriority w:val="99"/>
    <w:rsid w:val="00C25CCB"/>
    <w:rPr>
      <w:rFonts w:ascii="Times New Roman" w:hAnsi="Times New Roman"/>
      <w:b/>
      <w:spacing w:val="0"/>
      <w:sz w:val="21"/>
      <w:shd w:val="clear" w:color="auto" w:fill="FFFFFF"/>
    </w:rPr>
  </w:style>
  <w:style w:type="character" w:customStyle="1" w:styleId="7130">
    <w:name w:val="Основной текст (7)13"/>
    <w:uiPriority w:val="99"/>
    <w:rsid w:val="00C25CCB"/>
    <w:rPr>
      <w:rFonts w:ascii="Times New Roman" w:hAnsi="Times New Roman"/>
      <w:b/>
      <w:spacing w:val="0"/>
      <w:sz w:val="21"/>
      <w:shd w:val="clear" w:color="auto" w:fill="FFFFFF"/>
    </w:rPr>
  </w:style>
  <w:style w:type="character" w:customStyle="1" w:styleId="711">
    <w:name w:val="Основной текст (7) + Не полужирный11"/>
    <w:uiPriority w:val="99"/>
    <w:rsid w:val="00C25CCB"/>
    <w:rPr>
      <w:rFonts w:ascii="Times New Roman" w:hAnsi="Times New Roman"/>
      <w:b/>
      <w:spacing w:val="0"/>
      <w:sz w:val="21"/>
      <w:shd w:val="clear" w:color="auto" w:fill="FFFFFF"/>
    </w:rPr>
  </w:style>
  <w:style w:type="character" w:customStyle="1" w:styleId="19">
    <w:name w:val="Основной текст + Полужирный19"/>
    <w:uiPriority w:val="99"/>
    <w:rsid w:val="00C25CCB"/>
    <w:rPr>
      <w:rFonts w:ascii="Times New Roman" w:hAnsi="Times New Roman"/>
      <w:b/>
      <w:spacing w:val="0"/>
      <w:sz w:val="21"/>
      <w:shd w:val="clear" w:color="auto" w:fill="FFFFFF"/>
    </w:rPr>
  </w:style>
  <w:style w:type="character" w:customStyle="1" w:styleId="8190">
    <w:name w:val="Основной текст (8)19"/>
    <w:uiPriority w:val="99"/>
    <w:rsid w:val="00C25CCB"/>
    <w:rPr>
      <w:rFonts w:ascii="Times New Roman" w:hAnsi="Times New Roman"/>
      <w:i/>
      <w:spacing w:val="0"/>
      <w:sz w:val="21"/>
      <w:shd w:val="clear" w:color="auto" w:fill="FFFFFF"/>
    </w:rPr>
  </w:style>
  <w:style w:type="character" w:customStyle="1" w:styleId="814">
    <w:name w:val="Основной текст (8) + Не курсив14"/>
    <w:uiPriority w:val="99"/>
    <w:rsid w:val="00C25CCB"/>
    <w:rPr>
      <w:rFonts w:ascii="Times New Roman" w:hAnsi="Times New Roman"/>
      <w:i/>
      <w:spacing w:val="0"/>
      <w:sz w:val="21"/>
      <w:shd w:val="clear" w:color="auto" w:fill="FFFFFF"/>
    </w:rPr>
  </w:style>
  <w:style w:type="character" w:customStyle="1" w:styleId="813">
    <w:name w:val="Основной текст (8) + Не курсив13"/>
    <w:uiPriority w:val="99"/>
    <w:rsid w:val="00C25CCB"/>
    <w:rPr>
      <w:rFonts w:ascii="Times New Roman" w:hAnsi="Times New Roman"/>
      <w:i/>
      <w:spacing w:val="0"/>
      <w:sz w:val="21"/>
      <w:shd w:val="clear" w:color="auto" w:fill="FFFFFF"/>
    </w:rPr>
  </w:style>
  <w:style w:type="character" w:customStyle="1" w:styleId="8180">
    <w:name w:val="Основной текст (8)18"/>
    <w:uiPriority w:val="99"/>
    <w:rsid w:val="00C25CCB"/>
    <w:rPr>
      <w:rFonts w:ascii="Times New Roman" w:hAnsi="Times New Roman"/>
      <w:i/>
      <w:spacing w:val="0"/>
      <w:sz w:val="21"/>
      <w:shd w:val="clear" w:color="auto" w:fill="FFFFFF"/>
    </w:rPr>
  </w:style>
  <w:style w:type="character" w:customStyle="1" w:styleId="220">
    <w:name w:val="Основной текст + Курсив22"/>
    <w:uiPriority w:val="99"/>
    <w:rsid w:val="00C25CCB"/>
    <w:rPr>
      <w:rFonts w:ascii="Times New Roman" w:hAnsi="Times New Roman"/>
      <w:i/>
      <w:spacing w:val="0"/>
      <w:sz w:val="21"/>
      <w:shd w:val="clear" w:color="auto" w:fill="FFFFFF"/>
    </w:rPr>
  </w:style>
  <w:style w:type="character" w:customStyle="1" w:styleId="710">
    <w:name w:val="Основной текст (7) + Не полужирный10"/>
    <w:aliases w:val="Курсив2"/>
    <w:uiPriority w:val="99"/>
    <w:rsid w:val="00C25CCB"/>
    <w:rPr>
      <w:rFonts w:ascii="Times New Roman" w:hAnsi="Times New Roman"/>
      <w:b/>
      <w:i/>
      <w:spacing w:val="0"/>
      <w:sz w:val="21"/>
      <w:shd w:val="clear" w:color="auto" w:fill="FFFFFF"/>
    </w:rPr>
  </w:style>
  <w:style w:type="character" w:customStyle="1" w:styleId="7120">
    <w:name w:val="Основной текст (7)12"/>
    <w:uiPriority w:val="99"/>
    <w:rsid w:val="00C25CCB"/>
    <w:rPr>
      <w:rFonts w:ascii="Times New Roman" w:hAnsi="Times New Roman"/>
      <w:b/>
      <w:spacing w:val="0"/>
      <w:sz w:val="21"/>
      <w:shd w:val="clear" w:color="auto" w:fill="FFFFFF"/>
    </w:rPr>
  </w:style>
  <w:style w:type="character" w:customStyle="1" w:styleId="810">
    <w:name w:val="Основной текст (8) + Полужирный1"/>
    <w:aliases w:val="Не курсив1"/>
    <w:uiPriority w:val="99"/>
    <w:rsid w:val="00C25CCB"/>
    <w:rPr>
      <w:rFonts w:ascii="Times New Roman" w:hAnsi="Times New Roman"/>
      <w:b/>
      <w:i/>
      <w:spacing w:val="0"/>
      <w:sz w:val="21"/>
      <w:shd w:val="clear" w:color="auto" w:fill="FFFFFF"/>
    </w:rPr>
  </w:style>
  <w:style w:type="character" w:customStyle="1" w:styleId="7110">
    <w:name w:val="Основной текст (7)11"/>
    <w:uiPriority w:val="99"/>
    <w:rsid w:val="00C25CCB"/>
    <w:rPr>
      <w:rFonts w:ascii="Times New Roman" w:hAnsi="Times New Roman"/>
      <w:b/>
      <w:spacing w:val="0"/>
      <w:sz w:val="21"/>
      <w:shd w:val="clear" w:color="auto" w:fill="FFFFFF"/>
    </w:rPr>
  </w:style>
  <w:style w:type="character" w:customStyle="1" w:styleId="79">
    <w:name w:val="Основной текст (7) + Не полужирный9"/>
    <w:uiPriority w:val="99"/>
    <w:rsid w:val="00C25CCB"/>
    <w:rPr>
      <w:rFonts w:ascii="Times New Roman" w:hAnsi="Times New Roman"/>
      <w:b/>
      <w:spacing w:val="0"/>
      <w:sz w:val="21"/>
      <w:shd w:val="clear" w:color="auto" w:fill="FFFFFF"/>
    </w:rPr>
  </w:style>
  <w:style w:type="character" w:customStyle="1" w:styleId="210">
    <w:name w:val="Основной текст + Курсив21"/>
    <w:uiPriority w:val="99"/>
    <w:rsid w:val="00C25CCB"/>
    <w:rPr>
      <w:rFonts w:ascii="Times New Roman" w:hAnsi="Times New Roman"/>
      <w:i/>
      <w:spacing w:val="0"/>
      <w:sz w:val="21"/>
      <w:shd w:val="clear" w:color="auto" w:fill="FFFFFF"/>
    </w:rPr>
  </w:style>
  <w:style w:type="character" w:customStyle="1" w:styleId="812">
    <w:name w:val="Основной текст (8) + Не курсив12"/>
    <w:uiPriority w:val="99"/>
    <w:rsid w:val="00C25CCB"/>
    <w:rPr>
      <w:rFonts w:ascii="Times New Roman" w:hAnsi="Times New Roman"/>
      <w:i/>
      <w:spacing w:val="0"/>
      <w:sz w:val="21"/>
      <w:shd w:val="clear" w:color="auto" w:fill="FFFFFF"/>
    </w:rPr>
  </w:style>
  <w:style w:type="character" w:customStyle="1" w:styleId="8170">
    <w:name w:val="Основной текст (8)17"/>
    <w:uiPriority w:val="99"/>
    <w:rsid w:val="00C25CCB"/>
    <w:rPr>
      <w:rFonts w:ascii="Times New Roman" w:hAnsi="Times New Roman"/>
      <w:i/>
      <w:spacing w:val="0"/>
      <w:sz w:val="21"/>
      <w:shd w:val="clear" w:color="auto" w:fill="FFFFFF"/>
    </w:rPr>
  </w:style>
  <w:style w:type="character" w:customStyle="1" w:styleId="431">
    <w:name w:val="Заголовок №43"/>
    <w:uiPriority w:val="99"/>
    <w:rsid w:val="00AA6194"/>
    <w:rPr>
      <w:rFonts w:ascii="Tahoma" w:hAnsi="Tahoma"/>
      <w:b/>
      <w:spacing w:val="0"/>
      <w:sz w:val="23"/>
      <w:shd w:val="clear" w:color="auto" w:fill="FFFFFF"/>
    </w:rPr>
  </w:style>
  <w:style w:type="character" w:customStyle="1" w:styleId="18">
    <w:name w:val="Основной текст + Полужирный18"/>
    <w:uiPriority w:val="99"/>
    <w:rsid w:val="00AA6194"/>
    <w:rPr>
      <w:rFonts w:ascii="Times New Roman" w:hAnsi="Times New Roman"/>
      <w:b/>
      <w:spacing w:val="0"/>
      <w:sz w:val="21"/>
      <w:shd w:val="clear" w:color="auto" w:fill="FFFFFF"/>
    </w:rPr>
  </w:style>
  <w:style w:type="character" w:customStyle="1" w:styleId="17">
    <w:name w:val="Основной текст + Полужирный17"/>
    <w:uiPriority w:val="99"/>
    <w:rsid w:val="00AA6194"/>
    <w:rPr>
      <w:rFonts w:ascii="Times New Roman" w:hAnsi="Times New Roman"/>
      <w:b/>
      <w:spacing w:val="0"/>
      <w:sz w:val="21"/>
      <w:shd w:val="clear" w:color="auto" w:fill="FFFFFF"/>
    </w:rPr>
  </w:style>
  <w:style w:type="character" w:customStyle="1" w:styleId="8160">
    <w:name w:val="Основной текст (8)16"/>
    <w:uiPriority w:val="99"/>
    <w:rsid w:val="00AA6194"/>
    <w:rPr>
      <w:rFonts w:ascii="Times New Roman" w:hAnsi="Times New Roman"/>
      <w:i/>
      <w:spacing w:val="0"/>
      <w:sz w:val="21"/>
      <w:shd w:val="clear" w:color="auto" w:fill="FFFFFF"/>
    </w:rPr>
  </w:style>
  <w:style w:type="character" w:customStyle="1" w:styleId="515">
    <w:name w:val="Заголовок №515"/>
    <w:uiPriority w:val="99"/>
    <w:rsid w:val="00AA6194"/>
    <w:rPr>
      <w:rFonts w:ascii="Times New Roman" w:hAnsi="Times New Roman"/>
      <w:b/>
      <w:spacing w:val="0"/>
      <w:sz w:val="21"/>
      <w:shd w:val="clear" w:color="auto" w:fill="FFFFFF"/>
    </w:rPr>
  </w:style>
  <w:style w:type="character" w:customStyle="1" w:styleId="200">
    <w:name w:val="Основной текст + Курсив20"/>
    <w:uiPriority w:val="99"/>
    <w:rsid w:val="00AA6194"/>
    <w:rPr>
      <w:rFonts w:ascii="Times New Roman" w:hAnsi="Times New Roman"/>
      <w:i/>
      <w:spacing w:val="0"/>
      <w:sz w:val="21"/>
      <w:shd w:val="clear" w:color="auto" w:fill="FFFFFF"/>
    </w:rPr>
  </w:style>
  <w:style w:type="character" w:customStyle="1" w:styleId="7100">
    <w:name w:val="Основной текст (7)10"/>
    <w:uiPriority w:val="99"/>
    <w:rsid w:val="00AA6194"/>
    <w:rPr>
      <w:rFonts w:ascii="Times New Roman" w:hAnsi="Times New Roman"/>
      <w:b/>
      <w:spacing w:val="0"/>
      <w:sz w:val="21"/>
      <w:shd w:val="clear" w:color="auto" w:fill="FFFFFF"/>
    </w:rPr>
  </w:style>
  <w:style w:type="character" w:customStyle="1" w:styleId="78">
    <w:name w:val="Основной текст (7) + Не полужирный8"/>
    <w:uiPriority w:val="99"/>
    <w:rsid w:val="00AA6194"/>
    <w:rPr>
      <w:rFonts w:ascii="Times New Roman" w:hAnsi="Times New Roman"/>
      <w:b/>
      <w:spacing w:val="0"/>
      <w:sz w:val="21"/>
      <w:shd w:val="clear" w:color="auto" w:fill="FFFFFF"/>
    </w:rPr>
  </w:style>
  <w:style w:type="character" w:customStyle="1" w:styleId="790">
    <w:name w:val="Основной текст (7)9"/>
    <w:uiPriority w:val="99"/>
    <w:rsid w:val="00AA6194"/>
    <w:rPr>
      <w:rFonts w:ascii="Times New Roman" w:hAnsi="Times New Roman"/>
      <w:b/>
      <w:spacing w:val="0"/>
      <w:sz w:val="21"/>
      <w:shd w:val="clear" w:color="auto" w:fill="FFFFFF"/>
    </w:rPr>
  </w:style>
  <w:style w:type="character" w:customStyle="1" w:styleId="77">
    <w:name w:val="Основной текст (7) + Не полужирный7"/>
    <w:uiPriority w:val="99"/>
    <w:rsid w:val="00AA6194"/>
    <w:rPr>
      <w:rFonts w:ascii="Times New Roman" w:hAnsi="Times New Roman"/>
      <w:b/>
      <w:spacing w:val="0"/>
      <w:sz w:val="21"/>
      <w:shd w:val="clear" w:color="auto" w:fill="FFFFFF"/>
    </w:rPr>
  </w:style>
  <w:style w:type="character" w:customStyle="1" w:styleId="8150">
    <w:name w:val="Основной текст (8)15"/>
    <w:uiPriority w:val="99"/>
    <w:rsid w:val="00AA6194"/>
    <w:rPr>
      <w:rFonts w:ascii="Times New Roman" w:hAnsi="Times New Roman"/>
      <w:i/>
      <w:spacing w:val="0"/>
      <w:sz w:val="21"/>
      <w:shd w:val="clear" w:color="auto" w:fill="FFFFFF"/>
    </w:rPr>
  </w:style>
  <w:style w:type="character" w:customStyle="1" w:styleId="811">
    <w:name w:val="Основной текст (8) + Не курсив11"/>
    <w:uiPriority w:val="99"/>
    <w:rsid w:val="00AA6194"/>
    <w:rPr>
      <w:rFonts w:ascii="Times New Roman" w:hAnsi="Times New Roman"/>
      <w:i/>
      <w:spacing w:val="0"/>
      <w:sz w:val="21"/>
      <w:shd w:val="clear" w:color="auto" w:fill="FFFFFF"/>
    </w:rPr>
  </w:style>
  <w:style w:type="character" w:customStyle="1" w:styleId="16">
    <w:name w:val="Основной текст + Полужирный16"/>
    <w:uiPriority w:val="99"/>
    <w:rsid w:val="00AA6194"/>
    <w:rPr>
      <w:rFonts w:ascii="Times New Roman" w:hAnsi="Times New Roman"/>
      <w:b/>
      <w:spacing w:val="0"/>
      <w:sz w:val="21"/>
      <w:shd w:val="clear" w:color="auto" w:fill="FFFFFF"/>
    </w:rPr>
  </w:style>
  <w:style w:type="character" w:customStyle="1" w:styleId="514">
    <w:name w:val="Заголовок №514"/>
    <w:uiPriority w:val="99"/>
    <w:rsid w:val="00AA6194"/>
    <w:rPr>
      <w:rFonts w:ascii="Times New Roman" w:hAnsi="Times New Roman"/>
      <w:b/>
      <w:spacing w:val="0"/>
      <w:sz w:val="21"/>
      <w:shd w:val="clear" w:color="auto" w:fill="FFFFFF"/>
    </w:rPr>
  </w:style>
  <w:style w:type="character" w:customStyle="1" w:styleId="190">
    <w:name w:val="Основной текст + Курсив19"/>
    <w:uiPriority w:val="99"/>
    <w:rsid w:val="00AA6194"/>
    <w:rPr>
      <w:rFonts w:ascii="Times New Roman" w:hAnsi="Times New Roman"/>
      <w:i/>
      <w:spacing w:val="0"/>
      <w:sz w:val="21"/>
      <w:shd w:val="clear" w:color="auto" w:fill="FFFFFF"/>
    </w:rPr>
  </w:style>
  <w:style w:type="character" w:customStyle="1" w:styleId="15">
    <w:name w:val="Основной текст + Полужирный15"/>
    <w:uiPriority w:val="99"/>
    <w:rsid w:val="00AA6194"/>
    <w:rPr>
      <w:rFonts w:ascii="Times New Roman" w:hAnsi="Times New Roman"/>
      <w:b/>
      <w:spacing w:val="0"/>
      <w:sz w:val="21"/>
      <w:shd w:val="clear" w:color="auto" w:fill="FFFFFF"/>
    </w:rPr>
  </w:style>
  <w:style w:type="character" w:customStyle="1" w:styleId="513">
    <w:name w:val="Заголовок №513"/>
    <w:uiPriority w:val="99"/>
    <w:rsid w:val="00AA6194"/>
    <w:rPr>
      <w:rFonts w:ascii="Times New Roman" w:hAnsi="Times New Roman"/>
      <w:b/>
      <w:spacing w:val="0"/>
      <w:sz w:val="21"/>
      <w:shd w:val="clear" w:color="auto" w:fill="FFFFFF"/>
    </w:rPr>
  </w:style>
  <w:style w:type="character" w:customStyle="1" w:styleId="180">
    <w:name w:val="Основной текст + Курсив18"/>
    <w:uiPriority w:val="99"/>
    <w:rsid w:val="00AA6194"/>
    <w:rPr>
      <w:rFonts w:ascii="Times New Roman" w:hAnsi="Times New Roman"/>
      <w:i/>
      <w:spacing w:val="0"/>
      <w:sz w:val="21"/>
      <w:shd w:val="clear" w:color="auto" w:fill="FFFFFF"/>
    </w:rPr>
  </w:style>
  <w:style w:type="character" w:customStyle="1" w:styleId="14">
    <w:name w:val="Основной текст + Полужирный14"/>
    <w:uiPriority w:val="99"/>
    <w:rsid w:val="00AA6194"/>
    <w:rPr>
      <w:rFonts w:ascii="Times New Roman" w:hAnsi="Times New Roman"/>
      <w:b/>
      <w:spacing w:val="0"/>
      <w:sz w:val="21"/>
      <w:shd w:val="clear" w:color="auto" w:fill="FFFFFF"/>
    </w:rPr>
  </w:style>
  <w:style w:type="character" w:customStyle="1" w:styleId="512">
    <w:name w:val="Заголовок №512"/>
    <w:uiPriority w:val="99"/>
    <w:rsid w:val="00AA6194"/>
    <w:rPr>
      <w:rFonts w:ascii="Times New Roman" w:hAnsi="Times New Roman"/>
      <w:b/>
      <w:spacing w:val="0"/>
      <w:sz w:val="21"/>
      <w:shd w:val="clear" w:color="auto" w:fill="FFFFFF"/>
    </w:rPr>
  </w:style>
  <w:style w:type="character" w:customStyle="1" w:styleId="170">
    <w:name w:val="Основной текст + Курсив17"/>
    <w:uiPriority w:val="99"/>
    <w:rsid w:val="00AA6194"/>
    <w:rPr>
      <w:rFonts w:ascii="Times New Roman" w:hAnsi="Times New Roman"/>
      <w:i/>
      <w:spacing w:val="0"/>
      <w:sz w:val="21"/>
      <w:shd w:val="clear" w:color="auto" w:fill="FFFFFF"/>
    </w:rPr>
  </w:style>
  <w:style w:type="character" w:customStyle="1" w:styleId="8100">
    <w:name w:val="Основной текст (8) + Не курсив10"/>
    <w:uiPriority w:val="99"/>
    <w:rsid w:val="00AA6194"/>
    <w:rPr>
      <w:rFonts w:ascii="Times New Roman" w:hAnsi="Times New Roman"/>
      <w:i/>
      <w:spacing w:val="0"/>
      <w:sz w:val="21"/>
      <w:shd w:val="clear" w:color="auto" w:fill="FFFFFF"/>
    </w:rPr>
  </w:style>
  <w:style w:type="character" w:customStyle="1" w:styleId="8140">
    <w:name w:val="Основной текст (8)14"/>
    <w:uiPriority w:val="99"/>
    <w:rsid w:val="00AA6194"/>
    <w:rPr>
      <w:rFonts w:ascii="Times New Roman" w:hAnsi="Times New Roman"/>
      <w:i/>
      <w:spacing w:val="0"/>
      <w:sz w:val="21"/>
      <w:shd w:val="clear" w:color="auto" w:fill="FFFFFF"/>
    </w:rPr>
  </w:style>
  <w:style w:type="character" w:customStyle="1" w:styleId="13">
    <w:name w:val="Основной текст + Полужирный13"/>
    <w:uiPriority w:val="99"/>
    <w:rsid w:val="00AA6194"/>
    <w:rPr>
      <w:rFonts w:ascii="Times New Roman" w:hAnsi="Times New Roman"/>
      <w:b/>
      <w:spacing w:val="0"/>
      <w:sz w:val="21"/>
      <w:shd w:val="clear" w:color="auto" w:fill="FFFFFF"/>
    </w:rPr>
  </w:style>
  <w:style w:type="character" w:customStyle="1" w:styleId="160">
    <w:name w:val="Основной текст + Курсив16"/>
    <w:uiPriority w:val="99"/>
    <w:rsid w:val="00AA6194"/>
    <w:rPr>
      <w:rFonts w:ascii="Times New Roman" w:hAnsi="Times New Roman"/>
      <w:i/>
      <w:spacing w:val="0"/>
      <w:sz w:val="21"/>
      <w:shd w:val="clear" w:color="auto" w:fill="FFFFFF"/>
    </w:rPr>
  </w:style>
  <w:style w:type="character" w:customStyle="1" w:styleId="89">
    <w:name w:val="Основной текст (8) + Не курсив9"/>
    <w:uiPriority w:val="99"/>
    <w:rsid w:val="00AA6194"/>
    <w:rPr>
      <w:rFonts w:ascii="Times New Roman" w:hAnsi="Times New Roman"/>
      <w:i/>
      <w:spacing w:val="0"/>
      <w:sz w:val="21"/>
      <w:shd w:val="clear" w:color="auto" w:fill="FFFFFF"/>
    </w:rPr>
  </w:style>
  <w:style w:type="character" w:customStyle="1" w:styleId="8130">
    <w:name w:val="Основной текст (8)13"/>
    <w:uiPriority w:val="99"/>
    <w:rsid w:val="00AA6194"/>
    <w:rPr>
      <w:rFonts w:ascii="Times New Roman" w:hAnsi="Times New Roman"/>
      <w:i/>
      <w:spacing w:val="0"/>
      <w:sz w:val="21"/>
      <w:shd w:val="clear" w:color="auto" w:fill="FFFFFF"/>
    </w:rPr>
  </w:style>
  <w:style w:type="character" w:customStyle="1" w:styleId="5110">
    <w:name w:val="Заголовок №511"/>
    <w:uiPriority w:val="99"/>
    <w:rsid w:val="00AA6194"/>
    <w:rPr>
      <w:rFonts w:ascii="Times New Roman" w:hAnsi="Times New Roman"/>
      <w:b/>
      <w:spacing w:val="0"/>
      <w:sz w:val="21"/>
      <w:shd w:val="clear" w:color="auto" w:fill="FFFFFF"/>
    </w:rPr>
  </w:style>
  <w:style w:type="character" w:customStyle="1" w:styleId="780">
    <w:name w:val="Основной текст (7)8"/>
    <w:uiPriority w:val="99"/>
    <w:rsid w:val="00AA6194"/>
    <w:rPr>
      <w:rFonts w:ascii="Times New Roman" w:hAnsi="Times New Roman"/>
      <w:b/>
      <w:spacing w:val="0"/>
      <w:sz w:val="21"/>
      <w:shd w:val="clear" w:color="auto" w:fill="FFFFFF"/>
    </w:rPr>
  </w:style>
  <w:style w:type="character" w:customStyle="1" w:styleId="76">
    <w:name w:val="Основной текст (7) + Не полужирный6"/>
    <w:uiPriority w:val="99"/>
    <w:rsid w:val="00AA6194"/>
    <w:rPr>
      <w:rFonts w:ascii="Times New Roman" w:hAnsi="Times New Roman"/>
      <w:b/>
      <w:spacing w:val="0"/>
      <w:sz w:val="21"/>
      <w:shd w:val="clear" w:color="auto" w:fill="FFFFFF"/>
    </w:rPr>
  </w:style>
  <w:style w:type="character" w:customStyle="1" w:styleId="93">
    <w:name w:val="Основной текст (9)3"/>
    <w:uiPriority w:val="99"/>
    <w:rsid w:val="00AA6194"/>
    <w:rPr>
      <w:rFonts w:ascii="Times New Roman" w:hAnsi="Times New Roman"/>
      <w:spacing w:val="0"/>
      <w:sz w:val="20"/>
      <w:shd w:val="clear" w:color="auto" w:fill="FFFFFF"/>
    </w:rPr>
  </w:style>
  <w:style w:type="character" w:customStyle="1" w:styleId="12">
    <w:name w:val="Основной текст + Полужирный12"/>
    <w:uiPriority w:val="99"/>
    <w:rsid w:val="00AA6194"/>
    <w:rPr>
      <w:rFonts w:ascii="Times New Roman" w:hAnsi="Times New Roman"/>
      <w:b/>
      <w:spacing w:val="0"/>
      <w:sz w:val="21"/>
      <w:shd w:val="clear" w:color="auto" w:fill="FFFFFF"/>
    </w:rPr>
  </w:style>
  <w:style w:type="character" w:customStyle="1" w:styleId="8120">
    <w:name w:val="Основной текст (8)12"/>
    <w:uiPriority w:val="99"/>
    <w:rsid w:val="0067332B"/>
    <w:rPr>
      <w:rFonts w:ascii="Times New Roman" w:hAnsi="Times New Roman"/>
      <w:i/>
      <w:spacing w:val="0"/>
      <w:sz w:val="21"/>
      <w:shd w:val="clear" w:color="auto" w:fill="FFFFFF"/>
    </w:rPr>
  </w:style>
  <w:style w:type="character" w:customStyle="1" w:styleId="5100">
    <w:name w:val="Заголовок №510"/>
    <w:uiPriority w:val="99"/>
    <w:rsid w:val="0067332B"/>
    <w:rPr>
      <w:rFonts w:ascii="Times New Roman" w:hAnsi="Times New Roman"/>
      <w:b/>
      <w:spacing w:val="0"/>
      <w:sz w:val="21"/>
      <w:shd w:val="clear" w:color="auto" w:fill="FFFFFF"/>
    </w:rPr>
  </w:style>
  <w:style w:type="character" w:customStyle="1" w:styleId="150">
    <w:name w:val="Основной текст + Курсив15"/>
    <w:uiPriority w:val="99"/>
    <w:rsid w:val="0067332B"/>
    <w:rPr>
      <w:rFonts w:ascii="Times New Roman" w:hAnsi="Times New Roman"/>
      <w:i/>
      <w:spacing w:val="0"/>
      <w:sz w:val="21"/>
      <w:shd w:val="clear" w:color="auto" w:fill="FFFFFF"/>
    </w:rPr>
  </w:style>
  <w:style w:type="character" w:customStyle="1" w:styleId="88">
    <w:name w:val="Основной текст (8) + Не курсив8"/>
    <w:uiPriority w:val="99"/>
    <w:rsid w:val="0067332B"/>
    <w:rPr>
      <w:rFonts w:ascii="Times New Roman" w:hAnsi="Times New Roman"/>
      <w:i/>
      <w:spacing w:val="0"/>
      <w:sz w:val="21"/>
      <w:shd w:val="clear" w:color="auto" w:fill="FFFFFF"/>
    </w:rPr>
  </w:style>
  <w:style w:type="character" w:customStyle="1" w:styleId="110">
    <w:name w:val="Основной текст + Полужирный11"/>
    <w:uiPriority w:val="99"/>
    <w:rsid w:val="0067332B"/>
    <w:rPr>
      <w:rFonts w:ascii="Times New Roman" w:hAnsi="Times New Roman"/>
      <w:b/>
      <w:spacing w:val="0"/>
      <w:sz w:val="21"/>
      <w:shd w:val="clear" w:color="auto" w:fill="FFFFFF"/>
    </w:rPr>
  </w:style>
  <w:style w:type="character" w:customStyle="1" w:styleId="590">
    <w:name w:val="Заголовок №59"/>
    <w:uiPriority w:val="99"/>
    <w:rsid w:val="0067332B"/>
    <w:rPr>
      <w:rFonts w:ascii="Times New Roman" w:hAnsi="Times New Roman"/>
      <w:b/>
      <w:spacing w:val="0"/>
      <w:sz w:val="21"/>
      <w:shd w:val="clear" w:color="auto" w:fill="FFFFFF"/>
    </w:rPr>
  </w:style>
  <w:style w:type="character" w:customStyle="1" w:styleId="140">
    <w:name w:val="Основной текст + Курсив14"/>
    <w:uiPriority w:val="99"/>
    <w:rsid w:val="0067332B"/>
    <w:rPr>
      <w:rFonts w:ascii="Times New Roman" w:hAnsi="Times New Roman"/>
      <w:i/>
      <w:spacing w:val="0"/>
      <w:sz w:val="21"/>
      <w:shd w:val="clear" w:color="auto" w:fill="FFFFFF"/>
    </w:rPr>
  </w:style>
  <w:style w:type="character" w:customStyle="1" w:styleId="770">
    <w:name w:val="Основной текст (7)7"/>
    <w:uiPriority w:val="99"/>
    <w:rsid w:val="0067332B"/>
    <w:rPr>
      <w:rFonts w:ascii="Times New Roman" w:hAnsi="Times New Roman"/>
      <w:b/>
      <w:spacing w:val="0"/>
      <w:sz w:val="21"/>
      <w:shd w:val="clear" w:color="auto" w:fill="FFFFFF"/>
    </w:rPr>
  </w:style>
  <w:style w:type="character" w:customStyle="1" w:styleId="75">
    <w:name w:val="Основной текст (7) + Не полужирный5"/>
    <w:uiPriority w:val="99"/>
    <w:rsid w:val="0067332B"/>
    <w:rPr>
      <w:rFonts w:ascii="Times New Roman" w:hAnsi="Times New Roman"/>
      <w:b/>
      <w:spacing w:val="0"/>
      <w:sz w:val="21"/>
      <w:shd w:val="clear" w:color="auto" w:fill="FFFFFF"/>
    </w:rPr>
  </w:style>
  <w:style w:type="character" w:customStyle="1" w:styleId="130">
    <w:name w:val="Основной текст + Курсив13"/>
    <w:uiPriority w:val="99"/>
    <w:rsid w:val="0067332B"/>
    <w:rPr>
      <w:rFonts w:ascii="Times New Roman" w:hAnsi="Times New Roman"/>
      <w:i/>
      <w:spacing w:val="0"/>
      <w:sz w:val="21"/>
      <w:shd w:val="clear" w:color="auto" w:fill="FFFFFF"/>
    </w:rPr>
  </w:style>
  <w:style w:type="character" w:customStyle="1" w:styleId="100">
    <w:name w:val="Основной текст + Полужирный10"/>
    <w:uiPriority w:val="99"/>
    <w:rsid w:val="0067332B"/>
    <w:rPr>
      <w:rFonts w:ascii="Times New Roman" w:hAnsi="Times New Roman"/>
      <w:b/>
      <w:spacing w:val="0"/>
      <w:sz w:val="21"/>
      <w:shd w:val="clear" w:color="auto" w:fill="FFFFFF"/>
    </w:rPr>
  </w:style>
  <w:style w:type="character" w:customStyle="1" w:styleId="760">
    <w:name w:val="Основной текст (7)6"/>
    <w:uiPriority w:val="99"/>
    <w:rsid w:val="0067332B"/>
    <w:rPr>
      <w:rFonts w:ascii="Times New Roman" w:hAnsi="Times New Roman"/>
      <w:b/>
      <w:spacing w:val="0"/>
      <w:sz w:val="21"/>
      <w:shd w:val="clear" w:color="auto" w:fill="FFFFFF"/>
    </w:rPr>
  </w:style>
  <w:style w:type="character" w:customStyle="1" w:styleId="74">
    <w:name w:val="Основной текст (7) + Не полужирный4"/>
    <w:uiPriority w:val="99"/>
    <w:rsid w:val="0067332B"/>
    <w:rPr>
      <w:rFonts w:ascii="Times New Roman" w:hAnsi="Times New Roman"/>
      <w:b/>
      <w:spacing w:val="0"/>
      <w:sz w:val="21"/>
      <w:shd w:val="clear" w:color="auto" w:fill="FFFFFF"/>
    </w:rPr>
  </w:style>
  <w:style w:type="character" w:customStyle="1" w:styleId="87">
    <w:name w:val="Основной текст (8) + Не курсив7"/>
    <w:uiPriority w:val="99"/>
    <w:rsid w:val="0067332B"/>
    <w:rPr>
      <w:rFonts w:ascii="Times New Roman" w:hAnsi="Times New Roman"/>
      <w:i/>
      <w:spacing w:val="0"/>
      <w:sz w:val="21"/>
      <w:shd w:val="clear" w:color="auto" w:fill="FFFFFF"/>
    </w:rPr>
  </w:style>
  <w:style w:type="character" w:customStyle="1" w:styleId="8110">
    <w:name w:val="Основной текст (8)11"/>
    <w:uiPriority w:val="99"/>
    <w:rsid w:val="0067332B"/>
    <w:rPr>
      <w:rFonts w:ascii="Times New Roman" w:hAnsi="Times New Roman"/>
      <w:i/>
      <w:spacing w:val="0"/>
      <w:sz w:val="21"/>
      <w:shd w:val="clear" w:color="auto" w:fill="FFFFFF"/>
    </w:rPr>
  </w:style>
  <w:style w:type="character" w:customStyle="1" w:styleId="120">
    <w:name w:val="Основной текст + Курсив12"/>
    <w:uiPriority w:val="99"/>
    <w:rsid w:val="0067332B"/>
    <w:rPr>
      <w:rFonts w:ascii="Times New Roman" w:hAnsi="Times New Roman"/>
      <w:i/>
      <w:spacing w:val="0"/>
      <w:sz w:val="21"/>
      <w:shd w:val="clear" w:color="auto" w:fill="FFFFFF"/>
    </w:rPr>
  </w:style>
  <w:style w:type="character" w:customStyle="1" w:styleId="580">
    <w:name w:val="Заголовок №58"/>
    <w:uiPriority w:val="99"/>
    <w:rsid w:val="0067332B"/>
    <w:rPr>
      <w:rFonts w:ascii="Times New Roman" w:hAnsi="Times New Roman"/>
      <w:b/>
      <w:spacing w:val="0"/>
      <w:sz w:val="21"/>
      <w:shd w:val="clear" w:color="auto" w:fill="FFFFFF"/>
    </w:rPr>
  </w:style>
  <w:style w:type="character" w:customStyle="1" w:styleId="92">
    <w:name w:val="Основной текст + Полужирный9"/>
    <w:uiPriority w:val="99"/>
    <w:rsid w:val="0067332B"/>
    <w:rPr>
      <w:rFonts w:ascii="Times New Roman" w:hAnsi="Times New Roman"/>
      <w:b/>
      <w:spacing w:val="0"/>
      <w:sz w:val="21"/>
      <w:shd w:val="clear" w:color="auto" w:fill="FFFFFF"/>
    </w:rPr>
  </w:style>
  <w:style w:type="character" w:customStyle="1" w:styleId="8101">
    <w:name w:val="Основной текст (8)10"/>
    <w:uiPriority w:val="99"/>
    <w:rsid w:val="0067332B"/>
    <w:rPr>
      <w:rFonts w:ascii="Times New Roman" w:hAnsi="Times New Roman"/>
      <w:i/>
      <w:spacing w:val="0"/>
      <w:sz w:val="21"/>
      <w:shd w:val="clear" w:color="auto" w:fill="FFFFFF"/>
    </w:rPr>
  </w:style>
  <w:style w:type="character" w:customStyle="1" w:styleId="570">
    <w:name w:val="Заголовок №57"/>
    <w:uiPriority w:val="99"/>
    <w:rsid w:val="0067332B"/>
    <w:rPr>
      <w:rFonts w:ascii="Times New Roman" w:hAnsi="Times New Roman"/>
      <w:b/>
      <w:spacing w:val="0"/>
      <w:sz w:val="21"/>
      <w:shd w:val="clear" w:color="auto" w:fill="FFFFFF"/>
    </w:rPr>
  </w:style>
  <w:style w:type="character" w:customStyle="1" w:styleId="111">
    <w:name w:val="Основной текст + Курсив11"/>
    <w:uiPriority w:val="99"/>
    <w:rsid w:val="0067332B"/>
    <w:rPr>
      <w:rFonts w:ascii="Times New Roman" w:hAnsi="Times New Roman"/>
      <w:i/>
      <w:spacing w:val="0"/>
      <w:sz w:val="21"/>
      <w:shd w:val="clear" w:color="auto" w:fill="FFFFFF"/>
    </w:rPr>
  </w:style>
  <w:style w:type="character" w:customStyle="1" w:styleId="750">
    <w:name w:val="Основной текст (7)5"/>
    <w:uiPriority w:val="99"/>
    <w:rsid w:val="0067332B"/>
    <w:rPr>
      <w:rFonts w:ascii="Times New Roman" w:hAnsi="Times New Roman"/>
      <w:b/>
      <w:spacing w:val="0"/>
      <w:sz w:val="21"/>
      <w:shd w:val="clear" w:color="auto" w:fill="FFFFFF"/>
    </w:rPr>
  </w:style>
  <w:style w:type="character" w:customStyle="1" w:styleId="73">
    <w:name w:val="Основной текст (7) + Не полужирный3"/>
    <w:uiPriority w:val="99"/>
    <w:rsid w:val="0067332B"/>
    <w:rPr>
      <w:rFonts w:ascii="Times New Roman" w:hAnsi="Times New Roman"/>
      <w:b/>
      <w:spacing w:val="0"/>
      <w:sz w:val="21"/>
      <w:shd w:val="clear" w:color="auto" w:fill="FFFFFF"/>
    </w:rPr>
  </w:style>
  <w:style w:type="character" w:customStyle="1" w:styleId="86">
    <w:name w:val="Основной текст (8) + Не курсив6"/>
    <w:uiPriority w:val="99"/>
    <w:rsid w:val="0067332B"/>
    <w:rPr>
      <w:rFonts w:ascii="Times New Roman" w:hAnsi="Times New Roman"/>
      <w:i/>
      <w:spacing w:val="0"/>
      <w:sz w:val="21"/>
      <w:shd w:val="clear" w:color="auto" w:fill="FFFFFF"/>
    </w:rPr>
  </w:style>
  <w:style w:type="character" w:customStyle="1" w:styleId="101">
    <w:name w:val="Основной текст + Курсив10"/>
    <w:uiPriority w:val="99"/>
    <w:rsid w:val="0067332B"/>
    <w:rPr>
      <w:rFonts w:ascii="Times New Roman" w:hAnsi="Times New Roman"/>
      <w:i/>
      <w:spacing w:val="0"/>
      <w:sz w:val="21"/>
      <w:shd w:val="clear" w:color="auto" w:fill="FFFFFF"/>
    </w:rPr>
  </w:style>
  <w:style w:type="character" w:customStyle="1" w:styleId="890">
    <w:name w:val="Основной текст (8)9"/>
    <w:uiPriority w:val="99"/>
    <w:rsid w:val="0067332B"/>
    <w:rPr>
      <w:rFonts w:ascii="Times New Roman" w:hAnsi="Times New Roman"/>
      <w:i/>
      <w:spacing w:val="0"/>
      <w:sz w:val="21"/>
      <w:shd w:val="clear" w:color="auto" w:fill="FFFFFF"/>
    </w:rPr>
  </w:style>
  <w:style w:type="character" w:customStyle="1" w:styleId="740">
    <w:name w:val="Основной текст (7)4"/>
    <w:uiPriority w:val="99"/>
    <w:rsid w:val="0067332B"/>
    <w:rPr>
      <w:rFonts w:ascii="Times New Roman" w:hAnsi="Times New Roman"/>
      <w:b/>
      <w:spacing w:val="0"/>
      <w:sz w:val="21"/>
      <w:shd w:val="clear" w:color="auto" w:fill="FFFFFF"/>
    </w:rPr>
  </w:style>
  <w:style w:type="character" w:customStyle="1" w:styleId="83">
    <w:name w:val="Основной текст + Полужирный8"/>
    <w:uiPriority w:val="99"/>
    <w:rsid w:val="0067332B"/>
    <w:rPr>
      <w:rFonts w:ascii="Times New Roman" w:hAnsi="Times New Roman"/>
      <w:b/>
      <w:spacing w:val="0"/>
      <w:sz w:val="21"/>
      <w:shd w:val="clear" w:color="auto" w:fill="FFFFFF"/>
    </w:rPr>
  </w:style>
  <w:style w:type="character" w:customStyle="1" w:styleId="85">
    <w:name w:val="Основной текст (8) + Не курсив5"/>
    <w:uiPriority w:val="99"/>
    <w:rsid w:val="0067332B"/>
    <w:rPr>
      <w:rFonts w:ascii="Times New Roman" w:hAnsi="Times New Roman"/>
      <w:i/>
      <w:spacing w:val="0"/>
      <w:sz w:val="21"/>
      <w:shd w:val="clear" w:color="auto" w:fill="FFFFFF"/>
    </w:rPr>
  </w:style>
  <w:style w:type="character" w:customStyle="1" w:styleId="72">
    <w:name w:val="Основной текст (7) + Не полужирный2"/>
    <w:uiPriority w:val="99"/>
    <w:rsid w:val="0067332B"/>
    <w:rPr>
      <w:rFonts w:ascii="Times New Roman" w:hAnsi="Times New Roman"/>
      <w:b/>
      <w:spacing w:val="0"/>
      <w:sz w:val="21"/>
      <w:shd w:val="clear" w:color="auto" w:fill="FFFFFF"/>
    </w:rPr>
  </w:style>
  <w:style w:type="character" w:customStyle="1" w:styleId="71a">
    <w:name w:val="Основной текст (7) + Не полужирный1"/>
    <w:aliases w:val="Курсив1"/>
    <w:uiPriority w:val="99"/>
    <w:rsid w:val="0067332B"/>
    <w:rPr>
      <w:rFonts w:ascii="Times New Roman" w:hAnsi="Times New Roman"/>
      <w:b/>
      <w:i/>
      <w:spacing w:val="0"/>
      <w:sz w:val="21"/>
      <w:shd w:val="clear" w:color="auto" w:fill="FFFFFF"/>
    </w:rPr>
  </w:style>
  <w:style w:type="character" w:customStyle="1" w:styleId="84">
    <w:name w:val="Основной текст (8) + Не курсив4"/>
    <w:uiPriority w:val="99"/>
    <w:rsid w:val="0067332B"/>
    <w:rPr>
      <w:rFonts w:ascii="Times New Roman" w:hAnsi="Times New Roman"/>
      <w:i/>
      <w:spacing w:val="0"/>
      <w:sz w:val="21"/>
      <w:shd w:val="clear" w:color="auto" w:fill="FFFFFF"/>
    </w:rPr>
  </w:style>
  <w:style w:type="character" w:customStyle="1" w:styleId="880">
    <w:name w:val="Основной текст (8)8"/>
    <w:uiPriority w:val="99"/>
    <w:rsid w:val="0067332B"/>
    <w:rPr>
      <w:rFonts w:ascii="Times New Roman" w:hAnsi="Times New Roman"/>
      <w:i/>
      <w:spacing w:val="0"/>
      <w:sz w:val="21"/>
      <w:shd w:val="clear" w:color="auto" w:fill="FFFFFF"/>
    </w:rPr>
  </w:style>
  <w:style w:type="character" w:customStyle="1" w:styleId="738">
    <w:name w:val="Основной текст (7)3"/>
    <w:uiPriority w:val="99"/>
    <w:rsid w:val="0067332B"/>
    <w:rPr>
      <w:rFonts w:ascii="Times New Roman" w:hAnsi="Times New Roman"/>
      <w:b/>
      <w:spacing w:val="0"/>
      <w:sz w:val="21"/>
      <w:shd w:val="clear" w:color="auto" w:fill="FFFFFF"/>
    </w:rPr>
  </w:style>
  <w:style w:type="character" w:customStyle="1" w:styleId="421">
    <w:name w:val="Заголовок №42"/>
    <w:uiPriority w:val="99"/>
    <w:rsid w:val="004022B8"/>
    <w:rPr>
      <w:rFonts w:ascii="Tahoma" w:hAnsi="Tahoma"/>
      <w:b/>
      <w:spacing w:val="0"/>
      <w:sz w:val="23"/>
      <w:shd w:val="clear" w:color="auto" w:fill="FFFFFF"/>
    </w:rPr>
  </w:style>
  <w:style w:type="character" w:customStyle="1" w:styleId="7a">
    <w:name w:val="Основной текст + Полужирный7"/>
    <w:uiPriority w:val="99"/>
    <w:rsid w:val="004022B8"/>
    <w:rPr>
      <w:rFonts w:ascii="Times New Roman" w:hAnsi="Times New Roman"/>
      <w:b/>
      <w:spacing w:val="0"/>
      <w:sz w:val="21"/>
      <w:shd w:val="clear" w:color="auto" w:fill="FFFFFF"/>
    </w:rPr>
  </w:style>
  <w:style w:type="character" w:customStyle="1" w:styleId="94">
    <w:name w:val="Основной текст + Курсив9"/>
    <w:uiPriority w:val="99"/>
    <w:rsid w:val="001A3FC3"/>
    <w:rPr>
      <w:rFonts w:ascii="Times New Roman" w:hAnsi="Times New Roman"/>
      <w:i/>
      <w:spacing w:val="0"/>
      <w:sz w:val="21"/>
      <w:shd w:val="clear" w:color="auto" w:fill="FFFFFF"/>
    </w:rPr>
  </w:style>
  <w:style w:type="character" w:customStyle="1" w:styleId="870">
    <w:name w:val="Основной текст (8)7"/>
    <w:uiPriority w:val="99"/>
    <w:rsid w:val="001A3FC3"/>
    <w:rPr>
      <w:rFonts w:ascii="Times New Roman" w:hAnsi="Times New Roman"/>
      <w:i/>
      <w:spacing w:val="0"/>
      <w:sz w:val="21"/>
      <w:shd w:val="clear" w:color="auto" w:fill="FFFFFF"/>
    </w:rPr>
  </w:style>
  <w:style w:type="character" w:customStyle="1" w:styleId="8a">
    <w:name w:val="Основной текст + Курсив8"/>
    <w:uiPriority w:val="99"/>
    <w:rsid w:val="001A3FC3"/>
    <w:rPr>
      <w:rFonts w:ascii="Times New Roman" w:hAnsi="Times New Roman"/>
      <w:i/>
      <w:spacing w:val="0"/>
      <w:sz w:val="21"/>
      <w:shd w:val="clear" w:color="auto" w:fill="FFFFFF"/>
    </w:rPr>
  </w:style>
  <w:style w:type="character" w:customStyle="1" w:styleId="6">
    <w:name w:val="Основной текст + Полужирный6"/>
    <w:uiPriority w:val="99"/>
    <w:rsid w:val="001A3FC3"/>
    <w:rPr>
      <w:rFonts w:ascii="Times New Roman" w:hAnsi="Times New Roman"/>
      <w:b/>
      <w:spacing w:val="0"/>
      <w:sz w:val="21"/>
      <w:shd w:val="clear" w:color="auto" w:fill="FFFFFF"/>
    </w:rPr>
  </w:style>
  <w:style w:type="character" w:customStyle="1" w:styleId="81pt">
    <w:name w:val="Основной текст (8) + Интервал 1 pt"/>
    <w:uiPriority w:val="99"/>
    <w:rsid w:val="001A3FC3"/>
    <w:rPr>
      <w:rFonts w:ascii="Times New Roman" w:hAnsi="Times New Roman"/>
      <w:i/>
      <w:spacing w:val="30"/>
      <w:sz w:val="21"/>
      <w:shd w:val="clear" w:color="auto" w:fill="FFFFFF"/>
    </w:rPr>
  </w:style>
  <w:style w:type="character" w:customStyle="1" w:styleId="5a">
    <w:name w:val="Основной текст + Полужирный5"/>
    <w:uiPriority w:val="99"/>
    <w:rsid w:val="001A3FC3"/>
    <w:rPr>
      <w:rFonts w:ascii="Times New Roman" w:hAnsi="Times New Roman"/>
      <w:b/>
      <w:spacing w:val="0"/>
      <w:sz w:val="21"/>
      <w:shd w:val="clear" w:color="auto" w:fill="FFFFFF"/>
    </w:rPr>
  </w:style>
  <w:style w:type="character" w:customStyle="1" w:styleId="560">
    <w:name w:val="Заголовок №56"/>
    <w:uiPriority w:val="99"/>
    <w:rsid w:val="001A3FC3"/>
    <w:rPr>
      <w:rFonts w:ascii="Times New Roman" w:hAnsi="Times New Roman"/>
      <w:b/>
      <w:spacing w:val="0"/>
      <w:sz w:val="21"/>
      <w:shd w:val="clear" w:color="auto" w:fill="FFFFFF"/>
    </w:rPr>
  </w:style>
  <w:style w:type="character" w:customStyle="1" w:styleId="7b">
    <w:name w:val="Основной текст + Курсив7"/>
    <w:uiPriority w:val="99"/>
    <w:rsid w:val="001A3FC3"/>
    <w:rPr>
      <w:rFonts w:ascii="Times New Roman" w:hAnsi="Times New Roman"/>
      <w:i/>
      <w:spacing w:val="0"/>
      <w:sz w:val="21"/>
      <w:shd w:val="clear" w:color="auto" w:fill="FFFFFF"/>
    </w:rPr>
  </w:style>
  <w:style w:type="character" w:customStyle="1" w:styleId="62">
    <w:name w:val="Основной текст + Курсив6"/>
    <w:uiPriority w:val="99"/>
    <w:rsid w:val="001A3FC3"/>
    <w:rPr>
      <w:rFonts w:ascii="Times New Roman" w:hAnsi="Times New Roman"/>
      <w:i/>
      <w:spacing w:val="0"/>
      <w:sz w:val="21"/>
      <w:shd w:val="clear" w:color="auto" w:fill="FFFFFF"/>
    </w:rPr>
  </w:style>
  <w:style w:type="character" w:customStyle="1" w:styleId="4b">
    <w:name w:val="Основной текст + Полужирный4"/>
    <w:uiPriority w:val="99"/>
    <w:rsid w:val="001A3FC3"/>
    <w:rPr>
      <w:rFonts w:ascii="Times New Roman" w:hAnsi="Times New Roman"/>
      <w:b/>
      <w:spacing w:val="0"/>
      <w:sz w:val="21"/>
      <w:shd w:val="clear" w:color="auto" w:fill="FFFFFF"/>
    </w:rPr>
  </w:style>
  <w:style w:type="character" w:customStyle="1" w:styleId="551">
    <w:name w:val="Заголовок №55"/>
    <w:uiPriority w:val="99"/>
    <w:rsid w:val="001A3FC3"/>
    <w:rPr>
      <w:rFonts w:ascii="Times New Roman" w:hAnsi="Times New Roman"/>
      <w:b/>
      <w:spacing w:val="0"/>
      <w:sz w:val="21"/>
      <w:shd w:val="clear" w:color="auto" w:fill="FFFFFF"/>
    </w:rPr>
  </w:style>
  <w:style w:type="character" w:customStyle="1" w:styleId="83a">
    <w:name w:val="Основной текст (8) + Не курсив3"/>
    <w:uiPriority w:val="99"/>
    <w:rsid w:val="001A3FC3"/>
    <w:rPr>
      <w:rFonts w:ascii="Times New Roman" w:hAnsi="Times New Roman"/>
      <w:i/>
      <w:noProof/>
      <w:spacing w:val="0"/>
      <w:sz w:val="21"/>
      <w:shd w:val="clear" w:color="auto" w:fill="FFFFFF"/>
    </w:rPr>
  </w:style>
  <w:style w:type="character" w:customStyle="1" w:styleId="5b">
    <w:name w:val="Основной текст + Курсив5"/>
    <w:uiPriority w:val="99"/>
    <w:rsid w:val="001A3FC3"/>
    <w:rPr>
      <w:rFonts w:ascii="Times New Roman" w:hAnsi="Times New Roman"/>
      <w:i/>
      <w:spacing w:val="0"/>
      <w:sz w:val="21"/>
      <w:shd w:val="clear" w:color="auto" w:fill="FFFFFF"/>
    </w:rPr>
  </w:style>
  <w:style w:type="character" w:customStyle="1" w:styleId="3">
    <w:name w:val="Основной текст + Полужирный3"/>
    <w:uiPriority w:val="99"/>
    <w:rsid w:val="001A3FC3"/>
    <w:rPr>
      <w:rFonts w:ascii="Times New Roman" w:hAnsi="Times New Roman"/>
      <w:b/>
      <w:spacing w:val="0"/>
      <w:sz w:val="21"/>
      <w:shd w:val="clear" w:color="auto" w:fill="FFFFFF"/>
    </w:rPr>
  </w:style>
  <w:style w:type="character" w:customStyle="1" w:styleId="544">
    <w:name w:val="Заголовок №54"/>
    <w:uiPriority w:val="99"/>
    <w:rsid w:val="001A3FC3"/>
    <w:rPr>
      <w:rFonts w:ascii="Times New Roman" w:hAnsi="Times New Roman"/>
      <w:b/>
      <w:spacing w:val="0"/>
      <w:sz w:val="21"/>
      <w:shd w:val="clear" w:color="auto" w:fill="FFFFFF"/>
    </w:rPr>
  </w:style>
  <w:style w:type="character" w:customStyle="1" w:styleId="2a">
    <w:name w:val="Основной текст + Полужирный2"/>
    <w:uiPriority w:val="99"/>
    <w:rsid w:val="001A3FC3"/>
    <w:rPr>
      <w:rFonts w:ascii="Times New Roman" w:hAnsi="Times New Roman"/>
      <w:b/>
      <w:spacing w:val="0"/>
      <w:sz w:val="21"/>
      <w:shd w:val="clear" w:color="auto" w:fill="FFFFFF"/>
    </w:rPr>
  </w:style>
  <w:style w:type="character" w:customStyle="1" w:styleId="851">
    <w:name w:val="Основной текст (8)5"/>
    <w:uiPriority w:val="99"/>
    <w:rsid w:val="001A3FC3"/>
    <w:rPr>
      <w:rFonts w:ascii="Times New Roman" w:hAnsi="Times New Roman"/>
      <w:i/>
      <w:spacing w:val="0"/>
      <w:sz w:val="21"/>
      <w:shd w:val="clear" w:color="auto" w:fill="FFFFFF"/>
    </w:rPr>
  </w:style>
  <w:style w:type="character" w:customStyle="1" w:styleId="81pt1">
    <w:name w:val="Основной текст (8) + Интервал 1 pt1"/>
    <w:uiPriority w:val="99"/>
    <w:rsid w:val="001A3FC3"/>
    <w:rPr>
      <w:rFonts w:ascii="Times New Roman" w:hAnsi="Times New Roman"/>
      <w:i/>
      <w:spacing w:val="30"/>
      <w:sz w:val="21"/>
      <w:shd w:val="clear" w:color="auto" w:fill="FFFFFF"/>
    </w:rPr>
  </w:style>
  <w:style w:type="character" w:customStyle="1" w:styleId="4c">
    <w:name w:val="Основной текст + Курсив4"/>
    <w:uiPriority w:val="99"/>
    <w:rsid w:val="001A3FC3"/>
    <w:rPr>
      <w:rFonts w:ascii="Times New Roman" w:hAnsi="Times New Roman"/>
      <w:i/>
      <w:spacing w:val="0"/>
      <w:sz w:val="21"/>
      <w:shd w:val="clear" w:color="auto" w:fill="FFFFFF"/>
    </w:rPr>
  </w:style>
  <w:style w:type="character" w:customStyle="1" w:styleId="3a">
    <w:name w:val="Основной текст + Курсив3"/>
    <w:uiPriority w:val="99"/>
    <w:rsid w:val="0045523A"/>
    <w:rPr>
      <w:rFonts w:ascii="Times New Roman" w:hAnsi="Times New Roman"/>
      <w:i/>
      <w:spacing w:val="0"/>
      <w:sz w:val="21"/>
      <w:shd w:val="clear" w:color="auto" w:fill="FFFFFF"/>
    </w:rPr>
  </w:style>
  <w:style w:type="character" w:customStyle="1" w:styleId="2b">
    <w:name w:val="Основной текст + Курсив2"/>
    <w:uiPriority w:val="99"/>
    <w:rsid w:val="0045523A"/>
    <w:rPr>
      <w:rFonts w:ascii="Times New Roman" w:hAnsi="Times New Roman"/>
      <w:i/>
      <w:spacing w:val="0"/>
      <w:sz w:val="21"/>
      <w:shd w:val="clear" w:color="auto" w:fill="FFFFFF"/>
    </w:rPr>
  </w:style>
  <w:style w:type="character" w:customStyle="1" w:styleId="1a">
    <w:name w:val="Основной текст + Полужирный1"/>
    <w:uiPriority w:val="99"/>
    <w:rsid w:val="0045523A"/>
    <w:rPr>
      <w:rFonts w:ascii="Times New Roman" w:hAnsi="Times New Roman"/>
      <w:b/>
      <w:spacing w:val="0"/>
      <w:sz w:val="21"/>
      <w:shd w:val="clear" w:color="auto" w:fill="FFFFFF"/>
    </w:rPr>
  </w:style>
  <w:style w:type="character" w:customStyle="1" w:styleId="84a">
    <w:name w:val="Основной текст (8)4"/>
    <w:uiPriority w:val="99"/>
    <w:rsid w:val="0045523A"/>
    <w:rPr>
      <w:rFonts w:ascii="Times New Roman" w:hAnsi="Times New Roman"/>
      <w:i/>
      <w:spacing w:val="0"/>
      <w:sz w:val="21"/>
      <w:shd w:val="clear" w:color="auto" w:fill="FFFFFF"/>
    </w:rPr>
  </w:style>
  <w:style w:type="character" w:customStyle="1" w:styleId="72a">
    <w:name w:val="Основной текст (7)2"/>
    <w:uiPriority w:val="99"/>
    <w:rsid w:val="0045523A"/>
    <w:rPr>
      <w:rFonts w:ascii="Times New Roman" w:hAnsi="Times New Roman"/>
      <w:b/>
      <w:spacing w:val="0"/>
      <w:sz w:val="21"/>
      <w:shd w:val="clear" w:color="auto" w:fill="FFFFFF"/>
    </w:rPr>
  </w:style>
  <w:style w:type="character" w:customStyle="1" w:styleId="82a">
    <w:name w:val="Основной текст (8) + Не курсив2"/>
    <w:uiPriority w:val="99"/>
    <w:rsid w:val="0045523A"/>
    <w:rPr>
      <w:rFonts w:ascii="Times New Roman" w:hAnsi="Times New Roman"/>
      <w:i/>
      <w:spacing w:val="0"/>
      <w:sz w:val="21"/>
      <w:shd w:val="clear" w:color="auto" w:fill="FFFFFF"/>
    </w:rPr>
  </w:style>
  <w:style w:type="character" w:customStyle="1" w:styleId="920">
    <w:name w:val="Основной текст (9)2"/>
    <w:uiPriority w:val="99"/>
    <w:rsid w:val="0045523A"/>
    <w:rPr>
      <w:rFonts w:ascii="Times New Roman" w:hAnsi="Times New Roman"/>
      <w:spacing w:val="0"/>
      <w:sz w:val="20"/>
      <w:shd w:val="clear" w:color="auto" w:fill="FFFFFF"/>
    </w:rPr>
  </w:style>
  <w:style w:type="character" w:customStyle="1" w:styleId="81a">
    <w:name w:val="Основной текст (8) + Не курсив1"/>
    <w:uiPriority w:val="99"/>
    <w:rsid w:val="0045523A"/>
    <w:rPr>
      <w:rFonts w:ascii="Times New Roman" w:hAnsi="Times New Roman"/>
      <w:i/>
      <w:spacing w:val="0"/>
      <w:sz w:val="21"/>
      <w:shd w:val="clear" w:color="auto" w:fill="FFFFFF"/>
    </w:rPr>
  </w:style>
  <w:style w:type="character" w:customStyle="1" w:styleId="83b">
    <w:name w:val="Основной текст (8)3"/>
    <w:uiPriority w:val="99"/>
    <w:rsid w:val="0045523A"/>
    <w:rPr>
      <w:rFonts w:ascii="Times New Roman" w:hAnsi="Times New Roman"/>
      <w:i/>
      <w:spacing w:val="0"/>
      <w:sz w:val="21"/>
      <w:shd w:val="clear" w:color="auto" w:fill="FFFFFF"/>
    </w:rPr>
  </w:style>
  <w:style w:type="character" w:customStyle="1" w:styleId="82b">
    <w:name w:val="Основной текст (8)2"/>
    <w:uiPriority w:val="99"/>
    <w:rsid w:val="0045523A"/>
    <w:rPr>
      <w:rFonts w:ascii="Times New Roman" w:hAnsi="Times New Roman"/>
      <w:i/>
      <w:spacing w:val="0"/>
      <w:sz w:val="21"/>
      <w:shd w:val="clear" w:color="auto" w:fill="FFFFFF"/>
    </w:rPr>
  </w:style>
  <w:style w:type="character" w:customStyle="1" w:styleId="53a">
    <w:name w:val="Заголовок №53"/>
    <w:uiPriority w:val="99"/>
    <w:rsid w:val="0045523A"/>
    <w:rPr>
      <w:rFonts w:ascii="Times New Roman" w:hAnsi="Times New Roman"/>
      <w:b/>
      <w:spacing w:val="0"/>
      <w:sz w:val="21"/>
      <w:shd w:val="clear" w:color="auto" w:fill="FFFFFF"/>
    </w:rPr>
  </w:style>
  <w:style w:type="character" w:customStyle="1" w:styleId="52a">
    <w:name w:val="Заголовок №52"/>
    <w:uiPriority w:val="99"/>
    <w:rsid w:val="0045523A"/>
    <w:rPr>
      <w:rFonts w:ascii="Times New Roman" w:hAnsi="Times New Roman"/>
      <w:b/>
      <w:noProof/>
      <w:spacing w:val="0"/>
      <w:sz w:val="21"/>
      <w:shd w:val="clear" w:color="auto" w:fill="FFFFFF"/>
    </w:rPr>
  </w:style>
  <w:style w:type="character" w:customStyle="1" w:styleId="1b">
    <w:name w:val="Основной текст + Курсив1"/>
    <w:uiPriority w:val="99"/>
    <w:rsid w:val="0045523A"/>
    <w:rPr>
      <w:rFonts w:ascii="Times New Roman" w:hAnsi="Times New Roman"/>
      <w:i/>
      <w:spacing w:val="0"/>
      <w:sz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66C"/>
    <w:pPr>
      <w:spacing w:after="200" w:line="276" w:lineRule="auto"/>
    </w:pPr>
    <w:rPr>
      <w:lang w:eastAsia="en-US"/>
    </w:rPr>
  </w:style>
  <w:style w:type="paragraph" w:styleId="1">
    <w:name w:val="heading 1"/>
    <w:basedOn w:val="a"/>
    <w:next w:val="a"/>
    <w:link w:val="10"/>
    <w:uiPriority w:val="99"/>
    <w:qFormat/>
    <w:rsid w:val="00766186"/>
    <w:pPr>
      <w:keepNext/>
      <w:spacing w:before="240" w:after="60"/>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6186"/>
    <w:rPr>
      <w:rFonts w:ascii="Cambria" w:hAnsi="Cambria"/>
      <w:b/>
      <w:kern w:val="32"/>
      <w:sz w:val="32"/>
    </w:rPr>
  </w:style>
  <w:style w:type="paragraph" w:styleId="a3">
    <w:name w:val="List Paragraph"/>
    <w:basedOn w:val="a"/>
    <w:uiPriority w:val="99"/>
    <w:qFormat/>
    <w:rsid w:val="009E4AAE"/>
    <w:pPr>
      <w:ind w:left="720"/>
      <w:contextualSpacing/>
    </w:pPr>
  </w:style>
  <w:style w:type="table" w:styleId="a4">
    <w:name w:val="Table Grid"/>
    <w:basedOn w:val="a1"/>
    <w:uiPriority w:val="99"/>
    <w:rsid w:val="00B3384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6"/>
    <w:uiPriority w:val="99"/>
    <w:locked/>
    <w:rsid w:val="00766186"/>
    <w:rPr>
      <w:rFonts w:ascii="Times New Roman" w:hAnsi="Times New Roman"/>
      <w:sz w:val="21"/>
      <w:shd w:val="clear" w:color="auto" w:fill="FFFFFF"/>
    </w:rPr>
  </w:style>
  <w:style w:type="paragraph" w:styleId="a6">
    <w:name w:val="Body Text"/>
    <w:basedOn w:val="a"/>
    <w:link w:val="a5"/>
    <w:uiPriority w:val="99"/>
    <w:rsid w:val="00766186"/>
    <w:pPr>
      <w:shd w:val="clear" w:color="auto" w:fill="FFFFFF"/>
      <w:spacing w:before="420" w:after="420" w:line="245" w:lineRule="exact"/>
    </w:pPr>
    <w:rPr>
      <w:rFonts w:ascii="Times New Roman" w:hAnsi="Times New Roman"/>
      <w:sz w:val="21"/>
      <w:szCs w:val="21"/>
      <w:lang w:eastAsia="ru-RU"/>
    </w:rPr>
  </w:style>
  <w:style w:type="character" w:customStyle="1" w:styleId="BodyTextChar1">
    <w:name w:val="Body Text Char1"/>
    <w:basedOn w:val="a0"/>
    <w:uiPriority w:val="99"/>
    <w:semiHidden/>
    <w:rsid w:val="001C6438"/>
    <w:rPr>
      <w:lang w:eastAsia="en-US"/>
    </w:rPr>
  </w:style>
  <w:style w:type="character" w:customStyle="1" w:styleId="11">
    <w:name w:val="Основной текст Знак1"/>
    <w:uiPriority w:val="99"/>
    <w:semiHidden/>
    <w:locked/>
    <w:rsid w:val="00766186"/>
    <w:rPr>
      <w:rFonts w:ascii="Calibri" w:hAnsi="Calibri"/>
    </w:rPr>
  </w:style>
  <w:style w:type="character" w:customStyle="1" w:styleId="8">
    <w:name w:val="Основной текст (8)_"/>
    <w:link w:val="81"/>
    <w:uiPriority w:val="99"/>
    <w:locked/>
    <w:rsid w:val="00766186"/>
    <w:rPr>
      <w:rFonts w:ascii="Times New Roman" w:hAnsi="Times New Roman"/>
      <w:i/>
      <w:sz w:val="21"/>
      <w:shd w:val="clear" w:color="auto" w:fill="FFFFFF"/>
    </w:rPr>
  </w:style>
  <w:style w:type="paragraph" w:customStyle="1" w:styleId="81">
    <w:name w:val="Основной текст (8)1"/>
    <w:basedOn w:val="a"/>
    <w:link w:val="8"/>
    <w:uiPriority w:val="99"/>
    <w:rsid w:val="00766186"/>
    <w:pPr>
      <w:shd w:val="clear" w:color="auto" w:fill="FFFFFF"/>
      <w:spacing w:before="300" w:after="180" w:line="240" w:lineRule="atLeast"/>
    </w:pPr>
    <w:rPr>
      <w:rFonts w:ascii="Times New Roman" w:hAnsi="Times New Roman"/>
      <w:i/>
      <w:iCs/>
      <w:sz w:val="21"/>
      <w:szCs w:val="21"/>
      <w:lang w:eastAsia="ru-RU"/>
    </w:rPr>
  </w:style>
  <w:style w:type="character" w:customStyle="1" w:styleId="840">
    <w:name w:val="Основной текст (8)40"/>
    <w:basedOn w:val="8"/>
    <w:uiPriority w:val="99"/>
    <w:rsid w:val="00766186"/>
    <w:rPr>
      <w:rFonts w:ascii="Times New Roman" w:hAnsi="Times New Roman" w:cs="Times New Roman"/>
      <w:i/>
      <w:iCs/>
      <w:sz w:val="21"/>
      <w:szCs w:val="21"/>
      <w:shd w:val="clear" w:color="auto" w:fill="FFFFFF"/>
    </w:rPr>
  </w:style>
  <w:style w:type="character" w:customStyle="1" w:styleId="50">
    <w:name w:val="Основной текст + Курсив50"/>
    <w:uiPriority w:val="99"/>
    <w:rsid w:val="00766186"/>
    <w:rPr>
      <w:rFonts w:ascii="Times New Roman" w:hAnsi="Times New Roman"/>
      <w:i/>
      <w:spacing w:val="0"/>
      <w:sz w:val="21"/>
      <w:shd w:val="clear" w:color="auto" w:fill="FFFFFF"/>
    </w:rPr>
  </w:style>
  <w:style w:type="character" w:customStyle="1" w:styleId="49">
    <w:name w:val="Основной текст + Курсив49"/>
    <w:uiPriority w:val="99"/>
    <w:rsid w:val="00766186"/>
    <w:rPr>
      <w:rFonts w:ascii="Times New Roman" w:hAnsi="Times New Roman"/>
      <w:i/>
      <w:spacing w:val="0"/>
      <w:sz w:val="21"/>
      <w:shd w:val="clear" w:color="auto" w:fill="FFFFFF"/>
    </w:rPr>
  </w:style>
  <w:style w:type="character" w:customStyle="1" w:styleId="48">
    <w:name w:val="Основной текст + Курсив48"/>
    <w:uiPriority w:val="99"/>
    <w:rsid w:val="00766186"/>
    <w:rPr>
      <w:rFonts w:ascii="Times New Roman" w:hAnsi="Times New Roman"/>
      <w:i/>
      <w:spacing w:val="0"/>
      <w:sz w:val="21"/>
      <w:shd w:val="clear" w:color="auto" w:fill="FFFFFF"/>
    </w:rPr>
  </w:style>
  <w:style w:type="character" w:customStyle="1" w:styleId="47">
    <w:name w:val="Основной текст + Курсив47"/>
    <w:uiPriority w:val="99"/>
    <w:rsid w:val="00766186"/>
    <w:rPr>
      <w:rFonts w:ascii="Times New Roman" w:hAnsi="Times New Roman"/>
      <w:i/>
      <w:spacing w:val="0"/>
      <w:sz w:val="21"/>
      <w:shd w:val="clear" w:color="auto" w:fill="FFFFFF"/>
    </w:rPr>
  </w:style>
  <w:style w:type="character" w:customStyle="1" w:styleId="46">
    <w:name w:val="Основной текст + Курсив46"/>
    <w:uiPriority w:val="99"/>
    <w:rsid w:val="00766186"/>
    <w:rPr>
      <w:rFonts w:ascii="Times New Roman" w:hAnsi="Times New Roman"/>
      <w:i/>
      <w:spacing w:val="0"/>
      <w:sz w:val="21"/>
      <w:shd w:val="clear" w:color="auto" w:fill="FFFFFF"/>
    </w:rPr>
  </w:style>
  <w:style w:type="character" w:customStyle="1" w:styleId="45">
    <w:name w:val="Основной текст + Курсив45"/>
    <w:uiPriority w:val="99"/>
    <w:rsid w:val="00766186"/>
    <w:rPr>
      <w:rFonts w:ascii="Times New Roman" w:hAnsi="Times New Roman"/>
      <w:i/>
      <w:spacing w:val="0"/>
      <w:sz w:val="21"/>
      <w:shd w:val="clear" w:color="auto" w:fill="FFFFFF"/>
    </w:rPr>
  </w:style>
  <w:style w:type="character" w:customStyle="1" w:styleId="44">
    <w:name w:val="Основной текст + Курсив44"/>
    <w:uiPriority w:val="99"/>
    <w:rsid w:val="00766186"/>
    <w:rPr>
      <w:rFonts w:ascii="Times New Roman" w:hAnsi="Times New Roman"/>
      <w:i/>
      <w:spacing w:val="0"/>
      <w:sz w:val="21"/>
      <w:shd w:val="clear" w:color="auto" w:fill="FFFFFF"/>
    </w:rPr>
  </w:style>
  <w:style w:type="character" w:customStyle="1" w:styleId="43">
    <w:name w:val="Основной текст + Курсив43"/>
    <w:uiPriority w:val="99"/>
    <w:rsid w:val="00766186"/>
    <w:rPr>
      <w:rFonts w:ascii="Times New Roman" w:hAnsi="Times New Roman"/>
      <w:i/>
      <w:spacing w:val="0"/>
      <w:sz w:val="21"/>
      <w:shd w:val="clear" w:color="auto" w:fill="FFFFFF"/>
    </w:rPr>
  </w:style>
  <w:style w:type="character" w:customStyle="1" w:styleId="42">
    <w:name w:val="Основной текст + Курсив42"/>
    <w:uiPriority w:val="99"/>
    <w:rsid w:val="00766186"/>
    <w:rPr>
      <w:rFonts w:ascii="Times New Roman" w:hAnsi="Times New Roman"/>
      <w:i/>
      <w:spacing w:val="0"/>
      <w:sz w:val="21"/>
      <w:shd w:val="clear" w:color="auto" w:fill="FFFFFF"/>
    </w:rPr>
  </w:style>
  <w:style w:type="character" w:customStyle="1" w:styleId="835">
    <w:name w:val="Основной текст (8)35"/>
    <w:uiPriority w:val="99"/>
    <w:rsid w:val="00766186"/>
    <w:rPr>
      <w:rFonts w:ascii="Times New Roman" w:hAnsi="Times New Roman"/>
      <w:i/>
      <w:spacing w:val="0"/>
      <w:sz w:val="21"/>
      <w:shd w:val="clear" w:color="auto" w:fill="FFFFFF"/>
    </w:rPr>
  </w:style>
  <w:style w:type="character" w:customStyle="1" w:styleId="41">
    <w:name w:val="Основной текст + Курсив41"/>
    <w:uiPriority w:val="99"/>
    <w:rsid w:val="00766186"/>
    <w:rPr>
      <w:rFonts w:ascii="Times New Roman" w:hAnsi="Times New Roman"/>
      <w:i/>
      <w:spacing w:val="0"/>
      <w:sz w:val="21"/>
      <w:shd w:val="clear" w:color="auto" w:fill="FFFFFF"/>
    </w:rPr>
  </w:style>
  <w:style w:type="character" w:customStyle="1" w:styleId="40">
    <w:name w:val="Основной текст + Курсив40"/>
    <w:uiPriority w:val="99"/>
    <w:rsid w:val="00766186"/>
    <w:rPr>
      <w:rFonts w:ascii="Times New Roman" w:hAnsi="Times New Roman"/>
      <w:i/>
      <w:spacing w:val="0"/>
      <w:sz w:val="21"/>
      <w:shd w:val="clear" w:color="auto" w:fill="FFFFFF"/>
    </w:rPr>
  </w:style>
  <w:style w:type="paragraph" w:customStyle="1" w:styleId="Style1">
    <w:name w:val="Style1"/>
    <w:basedOn w:val="a"/>
    <w:uiPriority w:val="99"/>
    <w:rsid w:val="00766186"/>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
    <w:uiPriority w:val="99"/>
    <w:rsid w:val="00766186"/>
    <w:pPr>
      <w:widowControl w:val="0"/>
      <w:autoSpaceDE w:val="0"/>
      <w:autoSpaceDN w:val="0"/>
      <w:adjustRightInd w:val="0"/>
      <w:spacing w:after="0" w:line="259" w:lineRule="exact"/>
      <w:ind w:firstLine="350"/>
      <w:jc w:val="both"/>
    </w:pPr>
    <w:rPr>
      <w:rFonts w:ascii="Times New Roman" w:eastAsia="Times New Roman" w:hAnsi="Times New Roman"/>
      <w:sz w:val="24"/>
      <w:szCs w:val="24"/>
      <w:lang w:eastAsia="ru-RU"/>
    </w:rPr>
  </w:style>
  <w:style w:type="character" w:customStyle="1" w:styleId="FontStyle11">
    <w:name w:val="Font Style11"/>
    <w:uiPriority w:val="99"/>
    <w:rsid w:val="00766186"/>
    <w:rPr>
      <w:rFonts w:ascii="Times New Roman" w:hAnsi="Times New Roman"/>
      <w:sz w:val="22"/>
    </w:rPr>
  </w:style>
  <w:style w:type="character" w:customStyle="1" w:styleId="FontStyle13">
    <w:name w:val="Font Style13"/>
    <w:uiPriority w:val="99"/>
    <w:rsid w:val="00766186"/>
    <w:rPr>
      <w:rFonts w:ascii="Georgia" w:hAnsi="Georgia"/>
      <w:sz w:val="20"/>
    </w:rPr>
  </w:style>
  <w:style w:type="character" w:customStyle="1" w:styleId="FontStyle12">
    <w:name w:val="Font Style12"/>
    <w:uiPriority w:val="99"/>
    <w:rsid w:val="00766186"/>
    <w:rPr>
      <w:rFonts w:ascii="Times New Roman" w:hAnsi="Times New Roman"/>
      <w:b/>
      <w:sz w:val="18"/>
    </w:rPr>
  </w:style>
  <w:style w:type="paragraph" w:styleId="a7">
    <w:name w:val="Normal (Web)"/>
    <w:basedOn w:val="a"/>
    <w:uiPriority w:val="99"/>
    <w:rsid w:val="007661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0">
    <w:name w:val="msonospacing"/>
    <w:basedOn w:val="a"/>
    <w:uiPriority w:val="99"/>
    <w:rsid w:val="00766186"/>
    <w:pPr>
      <w:spacing w:before="39" w:after="39" w:line="240" w:lineRule="auto"/>
    </w:pPr>
    <w:rPr>
      <w:rFonts w:ascii="Times New Roman" w:eastAsia="Times New Roman" w:hAnsi="Times New Roman"/>
      <w:sz w:val="20"/>
      <w:szCs w:val="20"/>
      <w:lang w:eastAsia="ru-RU"/>
    </w:rPr>
  </w:style>
  <w:style w:type="character" w:styleId="a8">
    <w:name w:val="Hyperlink"/>
    <w:basedOn w:val="a0"/>
    <w:uiPriority w:val="99"/>
    <w:rsid w:val="00766186"/>
    <w:rPr>
      <w:rFonts w:cs="Times New Roman"/>
      <w:color w:val="663300"/>
      <w:u w:val="single"/>
    </w:rPr>
  </w:style>
  <w:style w:type="character" w:styleId="a9">
    <w:name w:val="Strong"/>
    <w:basedOn w:val="a0"/>
    <w:uiPriority w:val="99"/>
    <w:qFormat/>
    <w:rsid w:val="00766186"/>
    <w:rPr>
      <w:rFonts w:cs="Times New Roman"/>
      <w:b/>
    </w:rPr>
  </w:style>
  <w:style w:type="paragraph" w:customStyle="1" w:styleId="aa">
    <w:name w:val="Новый"/>
    <w:basedOn w:val="a"/>
    <w:uiPriority w:val="99"/>
    <w:rsid w:val="00766186"/>
    <w:pPr>
      <w:spacing w:after="0" w:line="360" w:lineRule="auto"/>
      <w:ind w:firstLine="454"/>
      <w:jc w:val="both"/>
    </w:pPr>
    <w:rPr>
      <w:rFonts w:ascii="Times New Roman" w:eastAsia="Times New Roman" w:hAnsi="Times New Roman"/>
      <w:sz w:val="28"/>
      <w:szCs w:val="24"/>
    </w:rPr>
  </w:style>
  <w:style w:type="paragraph" w:styleId="ab">
    <w:name w:val="header"/>
    <w:basedOn w:val="a"/>
    <w:link w:val="ac"/>
    <w:uiPriority w:val="99"/>
    <w:semiHidden/>
    <w:rsid w:val="00766186"/>
    <w:pPr>
      <w:tabs>
        <w:tab w:val="center" w:pos="4677"/>
        <w:tab w:val="right" w:pos="9355"/>
      </w:tabs>
    </w:pPr>
    <w:rPr>
      <w:rFonts w:eastAsia="Times New Roman"/>
      <w:sz w:val="20"/>
      <w:szCs w:val="20"/>
      <w:lang w:eastAsia="ru-RU"/>
    </w:rPr>
  </w:style>
  <w:style w:type="character" w:customStyle="1" w:styleId="ac">
    <w:name w:val="Верхний колонтитул Знак"/>
    <w:basedOn w:val="a0"/>
    <w:link w:val="ab"/>
    <w:uiPriority w:val="99"/>
    <w:semiHidden/>
    <w:locked/>
    <w:rsid w:val="00766186"/>
    <w:rPr>
      <w:rFonts w:ascii="Calibri" w:hAnsi="Calibri"/>
    </w:rPr>
  </w:style>
  <w:style w:type="paragraph" w:styleId="ad">
    <w:name w:val="footer"/>
    <w:basedOn w:val="a"/>
    <w:link w:val="ae"/>
    <w:uiPriority w:val="99"/>
    <w:rsid w:val="00766186"/>
    <w:pPr>
      <w:tabs>
        <w:tab w:val="center" w:pos="4677"/>
        <w:tab w:val="right" w:pos="9355"/>
      </w:tabs>
    </w:pPr>
    <w:rPr>
      <w:rFonts w:eastAsia="Times New Roman"/>
      <w:sz w:val="20"/>
      <w:szCs w:val="20"/>
      <w:lang w:eastAsia="ru-RU"/>
    </w:rPr>
  </w:style>
  <w:style w:type="character" w:customStyle="1" w:styleId="ae">
    <w:name w:val="Нижний колонтитул Знак"/>
    <w:basedOn w:val="a0"/>
    <w:link w:val="ad"/>
    <w:uiPriority w:val="99"/>
    <w:locked/>
    <w:rsid w:val="00766186"/>
    <w:rPr>
      <w:rFonts w:ascii="Calibri" w:hAnsi="Calibri"/>
    </w:rPr>
  </w:style>
  <w:style w:type="character" w:customStyle="1" w:styleId="7">
    <w:name w:val="Основной текст (7)_"/>
    <w:link w:val="71"/>
    <w:uiPriority w:val="99"/>
    <w:locked/>
    <w:rsid w:val="00766186"/>
    <w:rPr>
      <w:rFonts w:ascii="Times New Roman" w:hAnsi="Times New Roman"/>
      <w:b/>
      <w:sz w:val="21"/>
      <w:shd w:val="clear" w:color="auto" w:fill="FFFFFF"/>
    </w:rPr>
  </w:style>
  <w:style w:type="paragraph" w:customStyle="1" w:styleId="71">
    <w:name w:val="Основной текст (7)1"/>
    <w:basedOn w:val="a"/>
    <w:link w:val="7"/>
    <w:uiPriority w:val="99"/>
    <w:rsid w:val="00766186"/>
    <w:pPr>
      <w:shd w:val="clear" w:color="auto" w:fill="FFFFFF"/>
      <w:spacing w:after="0" w:line="240" w:lineRule="atLeast"/>
    </w:pPr>
    <w:rPr>
      <w:rFonts w:ascii="Times New Roman" w:hAnsi="Times New Roman"/>
      <w:b/>
      <w:bCs/>
      <w:sz w:val="21"/>
      <w:szCs w:val="21"/>
      <w:lang w:eastAsia="ru-RU"/>
    </w:rPr>
  </w:style>
  <w:style w:type="character" w:customStyle="1" w:styleId="430">
    <w:name w:val="Основной текст + Полужирный43"/>
    <w:uiPriority w:val="99"/>
    <w:rsid w:val="00766186"/>
    <w:rPr>
      <w:rFonts w:ascii="Times New Roman" w:hAnsi="Times New Roman"/>
      <w:b/>
      <w:spacing w:val="0"/>
      <w:sz w:val="21"/>
      <w:shd w:val="clear" w:color="auto" w:fill="FFFFFF"/>
    </w:rPr>
  </w:style>
  <w:style w:type="character" w:customStyle="1" w:styleId="420">
    <w:name w:val="Основной текст + Полужирный42"/>
    <w:uiPriority w:val="99"/>
    <w:rsid w:val="00766186"/>
    <w:rPr>
      <w:rFonts w:ascii="Times New Roman" w:hAnsi="Times New Roman"/>
      <w:b/>
      <w:spacing w:val="0"/>
      <w:sz w:val="21"/>
      <w:shd w:val="clear" w:color="auto" w:fill="FFFFFF"/>
    </w:rPr>
  </w:style>
  <w:style w:type="character" w:customStyle="1" w:styleId="839">
    <w:name w:val="Основной текст (8)39"/>
    <w:uiPriority w:val="99"/>
    <w:rsid w:val="00766186"/>
    <w:rPr>
      <w:rFonts w:ascii="Times New Roman" w:hAnsi="Times New Roman"/>
      <w:i/>
      <w:spacing w:val="0"/>
      <w:sz w:val="21"/>
      <w:shd w:val="clear" w:color="auto" w:fill="FFFFFF"/>
    </w:rPr>
  </w:style>
  <w:style w:type="character" w:customStyle="1" w:styleId="724">
    <w:name w:val="Основной текст (7)24"/>
    <w:basedOn w:val="7"/>
    <w:uiPriority w:val="99"/>
    <w:rsid w:val="00766186"/>
    <w:rPr>
      <w:rFonts w:ascii="Times New Roman" w:hAnsi="Times New Roman" w:cs="Times New Roman"/>
      <w:b/>
      <w:bCs/>
      <w:sz w:val="21"/>
      <w:szCs w:val="21"/>
      <w:shd w:val="clear" w:color="auto" w:fill="FFFFFF"/>
    </w:rPr>
  </w:style>
  <w:style w:type="character" w:customStyle="1" w:styleId="5">
    <w:name w:val="Заголовок №5_"/>
    <w:link w:val="51"/>
    <w:uiPriority w:val="99"/>
    <w:locked/>
    <w:rsid w:val="00766186"/>
    <w:rPr>
      <w:rFonts w:ascii="Times New Roman" w:hAnsi="Times New Roman"/>
      <w:b/>
      <w:sz w:val="21"/>
      <w:shd w:val="clear" w:color="auto" w:fill="FFFFFF"/>
    </w:rPr>
  </w:style>
  <w:style w:type="paragraph" w:customStyle="1" w:styleId="51">
    <w:name w:val="Заголовок №51"/>
    <w:basedOn w:val="a"/>
    <w:link w:val="5"/>
    <w:uiPriority w:val="99"/>
    <w:rsid w:val="00766186"/>
    <w:pPr>
      <w:shd w:val="clear" w:color="auto" w:fill="FFFFFF"/>
      <w:spacing w:after="0" w:line="250" w:lineRule="exact"/>
      <w:outlineLvl w:val="4"/>
    </w:pPr>
    <w:rPr>
      <w:rFonts w:ascii="Times New Roman" w:hAnsi="Times New Roman"/>
      <w:b/>
      <w:bCs/>
      <w:sz w:val="21"/>
      <w:szCs w:val="21"/>
      <w:lang w:eastAsia="ru-RU"/>
    </w:rPr>
  </w:style>
  <w:style w:type="character" w:customStyle="1" w:styleId="838">
    <w:name w:val="Основной текст (8)38"/>
    <w:uiPriority w:val="99"/>
    <w:rsid w:val="00766186"/>
    <w:rPr>
      <w:rFonts w:ascii="Times New Roman" w:hAnsi="Times New Roman"/>
      <w:i/>
      <w:spacing w:val="0"/>
      <w:sz w:val="21"/>
      <w:shd w:val="clear" w:color="auto" w:fill="FFFFFF"/>
    </w:rPr>
  </w:style>
  <w:style w:type="character" w:customStyle="1" w:styleId="537">
    <w:name w:val="Заголовок №537"/>
    <w:basedOn w:val="5"/>
    <w:uiPriority w:val="99"/>
    <w:rsid w:val="00766186"/>
    <w:rPr>
      <w:rFonts w:ascii="Times New Roman" w:hAnsi="Times New Roman" w:cs="Times New Roman"/>
      <w:b/>
      <w:bCs/>
      <w:sz w:val="21"/>
      <w:szCs w:val="21"/>
      <w:shd w:val="clear" w:color="auto" w:fill="FFFFFF"/>
    </w:rPr>
  </w:style>
  <w:style w:type="character" w:customStyle="1" w:styleId="410">
    <w:name w:val="Основной текст + Полужирный41"/>
    <w:uiPriority w:val="99"/>
    <w:rsid w:val="00766186"/>
    <w:rPr>
      <w:rFonts w:ascii="Times New Roman" w:hAnsi="Times New Roman"/>
      <w:b/>
      <w:spacing w:val="0"/>
      <w:sz w:val="21"/>
      <w:shd w:val="clear" w:color="auto" w:fill="FFFFFF"/>
    </w:rPr>
  </w:style>
  <w:style w:type="character" w:customStyle="1" w:styleId="400">
    <w:name w:val="Основной текст + Полужирный40"/>
    <w:uiPriority w:val="99"/>
    <w:rsid w:val="00766186"/>
    <w:rPr>
      <w:rFonts w:ascii="Times New Roman" w:hAnsi="Times New Roman"/>
      <w:b/>
      <w:spacing w:val="0"/>
      <w:sz w:val="21"/>
      <w:shd w:val="clear" w:color="auto" w:fill="FFFFFF"/>
    </w:rPr>
  </w:style>
  <w:style w:type="character" w:customStyle="1" w:styleId="536">
    <w:name w:val="Заголовок №536"/>
    <w:uiPriority w:val="99"/>
    <w:rsid w:val="00766186"/>
    <w:rPr>
      <w:rFonts w:ascii="Times New Roman" w:hAnsi="Times New Roman"/>
      <w:b/>
      <w:spacing w:val="0"/>
      <w:sz w:val="21"/>
      <w:shd w:val="clear" w:color="auto" w:fill="FFFFFF"/>
    </w:rPr>
  </w:style>
  <w:style w:type="character" w:customStyle="1" w:styleId="723">
    <w:name w:val="Основной текст (7)23"/>
    <w:uiPriority w:val="99"/>
    <w:rsid w:val="00766186"/>
    <w:rPr>
      <w:rFonts w:ascii="Times New Roman" w:hAnsi="Times New Roman"/>
      <w:b/>
      <w:spacing w:val="0"/>
      <w:sz w:val="21"/>
      <w:shd w:val="clear" w:color="auto" w:fill="FFFFFF"/>
    </w:rPr>
  </w:style>
  <w:style w:type="character" w:customStyle="1" w:styleId="719">
    <w:name w:val="Основной текст (7) + Не полужирный19"/>
    <w:uiPriority w:val="99"/>
    <w:rsid w:val="00766186"/>
    <w:rPr>
      <w:rFonts w:ascii="Times New Roman" w:hAnsi="Times New Roman"/>
      <w:b/>
      <w:spacing w:val="0"/>
      <w:sz w:val="21"/>
      <w:shd w:val="clear" w:color="auto" w:fill="FFFFFF"/>
    </w:rPr>
  </w:style>
  <w:style w:type="character" w:customStyle="1" w:styleId="39">
    <w:name w:val="Основной текст + Полужирный39"/>
    <w:uiPriority w:val="99"/>
    <w:rsid w:val="00766186"/>
    <w:rPr>
      <w:rFonts w:ascii="Times New Roman" w:hAnsi="Times New Roman"/>
      <w:b/>
      <w:spacing w:val="0"/>
      <w:sz w:val="21"/>
      <w:shd w:val="clear" w:color="auto" w:fill="FFFFFF"/>
    </w:rPr>
  </w:style>
  <w:style w:type="character" w:customStyle="1" w:styleId="535">
    <w:name w:val="Заголовок №535"/>
    <w:uiPriority w:val="99"/>
    <w:rsid w:val="00766186"/>
    <w:rPr>
      <w:rFonts w:ascii="Times New Roman" w:hAnsi="Times New Roman"/>
      <w:b/>
      <w:spacing w:val="0"/>
      <w:sz w:val="21"/>
      <w:shd w:val="clear" w:color="auto" w:fill="FFFFFF"/>
    </w:rPr>
  </w:style>
  <w:style w:type="character" w:customStyle="1" w:styleId="38">
    <w:name w:val="Основной текст + Полужирный38"/>
    <w:uiPriority w:val="99"/>
    <w:rsid w:val="00766186"/>
    <w:rPr>
      <w:rFonts w:ascii="Times New Roman" w:hAnsi="Times New Roman"/>
      <w:b/>
      <w:spacing w:val="0"/>
      <w:sz w:val="21"/>
      <w:shd w:val="clear" w:color="auto" w:fill="FFFFFF"/>
    </w:rPr>
  </w:style>
  <w:style w:type="character" w:customStyle="1" w:styleId="af">
    <w:name w:val="Сноска"/>
    <w:uiPriority w:val="99"/>
    <w:rsid w:val="00766186"/>
    <w:rPr>
      <w:rFonts w:ascii="Times New Roman" w:hAnsi="Times New Roman"/>
      <w:spacing w:val="0"/>
      <w:sz w:val="20"/>
    </w:rPr>
  </w:style>
  <w:style w:type="character" w:customStyle="1" w:styleId="534">
    <w:name w:val="Заголовок №534"/>
    <w:uiPriority w:val="99"/>
    <w:rsid w:val="00766186"/>
    <w:rPr>
      <w:rFonts w:ascii="Times New Roman" w:hAnsi="Times New Roman"/>
      <w:b/>
      <w:spacing w:val="0"/>
      <w:sz w:val="21"/>
      <w:shd w:val="clear" w:color="auto" w:fill="FFFFFF"/>
    </w:rPr>
  </w:style>
  <w:style w:type="character" w:customStyle="1" w:styleId="37">
    <w:name w:val="Основной текст + Полужирный37"/>
    <w:uiPriority w:val="99"/>
    <w:rsid w:val="00766186"/>
    <w:rPr>
      <w:rFonts w:ascii="Times New Roman" w:hAnsi="Times New Roman"/>
      <w:b/>
      <w:spacing w:val="0"/>
      <w:sz w:val="21"/>
      <w:shd w:val="clear" w:color="auto" w:fill="FFFFFF"/>
    </w:rPr>
  </w:style>
  <w:style w:type="character" w:customStyle="1" w:styleId="837">
    <w:name w:val="Основной текст (8)37"/>
    <w:uiPriority w:val="99"/>
    <w:rsid w:val="00766186"/>
    <w:rPr>
      <w:rFonts w:ascii="Times New Roman" w:hAnsi="Times New Roman"/>
      <w:i/>
      <w:spacing w:val="0"/>
      <w:sz w:val="21"/>
      <w:shd w:val="clear" w:color="auto" w:fill="FFFFFF"/>
    </w:rPr>
  </w:style>
  <w:style w:type="character" w:customStyle="1" w:styleId="533">
    <w:name w:val="Заголовок №533"/>
    <w:uiPriority w:val="99"/>
    <w:rsid w:val="00766186"/>
    <w:rPr>
      <w:rFonts w:ascii="Times New Roman" w:hAnsi="Times New Roman"/>
      <w:b/>
      <w:spacing w:val="0"/>
      <w:sz w:val="21"/>
      <w:shd w:val="clear" w:color="auto" w:fill="FFFFFF"/>
    </w:rPr>
  </w:style>
  <w:style w:type="character" w:customStyle="1" w:styleId="36">
    <w:name w:val="Основной текст + Полужирный36"/>
    <w:uiPriority w:val="99"/>
    <w:rsid w:val="00766186"/>
    <w:rPr>
      <w:rFonts w:ascii="Times New Roman" w:hAnsi="Times New Roman"/>
      <w:b/>
      <w:spacing w:val="0"/>
      <w:sz w:val="21"/>
      <w:shd w:val="clear" w:color="auto" w:fill="FFFFFF"/>
    </w:rPr>
  </w:style>
  <w:style w:type="character" w:customStyle="1" w:styleId="824">
    <w:name w:val="Основной текст (8) + Не курсив24"/>
    <w:uiPriority w:val="99"/>
    <w:rsid w:val="00766186"/>
    <w:rPr>
      <w:rFonts w:ascii="Times New Roman" w:hAnsi="Times New Roman"/>
      <w:i/>
      <w:spacing w:val="0"/>
      <w:sz w:val="21"/>
      <w:shd w:val="clear" w:color="auto" w:fill="FFFFFF"/>
    </w:rPr>
  </w:style>
  <w:style w:type="character" w:customStyle="1" w:styleId="836">
    <w:name w:val="Основной текст (8)36"/>
    <w:uiPriority w:val="99"/>
    <w:rsid w:val="00766186"/>
    <w:rPr>
      <w:rFonts w:ascii="Times New Roman" w:hAnsi="Times New Roman"/>
      <w:i/>
      <w:spacing w:val="0"/>
      <w:sz w:val="21"/>
      <w:shd w:val="clear" w:color="auto" w:fill="FFFFFF"/>
    </w:rPr>
  </w:style>
  <w:style w:type="character" w:customStyle="1" w:styleId="9">
    <w:name w:val="Основной текст (9)_"/>
    <w:link w:val="91"/>
    <w:uiPriority w:val="99"/>
    <w:locked/>
    <w:rsid w:val="00766186"/>
    <w:rPr>
      <w:rFonts w:ascii="Times New Roman" w:hAnsi="Times New Roman"/>
      <w:shd w:val="clear" w:color="auto" w:fill="FFFFFF"/>
    </w:rPr>
  </w:style>
  <w:style w:type="paragraph" w:customStyle="1" w:styleId="91">
    <w:name w:val="Основной текст (9)1"/>
    <w:basedOn w:val="a"/>
    <w:link w:val="9"/>
    <w:uiPriority w:val="99"/>
    <w:rsid w:val="00766186"/>
    <w:pPr>
      <w:shd w:val="clear" w:color="auto" w:fill="FFFFFF"/>
      <w:spacing w:before="180" w:after="0" w:line="240" w:lineRule="atLeast"/>
    </w:pPr>
    <w:rPr>
      <w:rFonts w:ascii="Times New Roman" w:hAnsi="Times New Roman"/>
      <w:sz w:val="20"/>
      <w:szCs w:val="20"/>
      <w:lang w:eastAsia="ru-RU"/>
    </w:rPr>
  </w:style>
  <w:style w:type="character" w:customStyle="1" w:styleId="722">
    <w:name w:val="Основной текст (7)22"/>
    <w:uiPriority w:val="99"/>
    <w:rsid w:val="00766186"/>
    <w:rPr>
      <w:rFonts w:ascii="Times New Roman" w:hAnsi="Times New Roman"/>
      <w:b/>
      <w:spacing w:val="0"/>
      <w:sz w:val="21"/>
      <w:shd w:val="clear" w:color="auto" w:fill="FFFFFF"/>
    </w:rPr>
  </w:style>
  <w:style w:type="character" w:customStyle="1" w:styleId="718">
    <w:name w:val="Основной текст (7) + Не полужирный18"/>
    <w:uiPriority w:val="99"/>
    <w:rsid w:val="00766186"/>
    <w:rPr>
      <w:rFonts w:ascii="Times New Roman" w:hAnsi="Times New Roman"/>
      <w:b/>
      <w:spacing w:val="0"/>
      <w:sz w:val="21"/>
      <w:shd w:val="clear" w:color="auto" w:fill="FFFFFF"/>
    </w:rPr>
  </w:style>
  <w:style w:type="character" w:customStyle="1" w:styleId="35">
    <w:name w:val="Основной текст + Полужирный35"/>
    <w:uiPriority w:val="99"/>
    <w:rsid w:val="00766186"/>
    <w:rPr>
      <w:rFonts w:ascii="Times New Roman" w:hAnsi="Times New Roman"/>
      <w:b/>
      <w:spacing w:val="0"/>
      <w:sz w:val="21"/>
      <w:shd w:val="clear" w:color="auto" w:fill="FFFFFF"/>
    </w:rPr>
  </w:style>
  <w:style w:type="character" w:customStyle="1" w:styleId="531">
    <w:name w:val="Заголовок №531"/>
    <w:uiPriority w:val="99"/>
    <w:rsid w:val="00766186"/>
    <w:rPr>
      <w:rFonts w:ascii="Times New Roman" w:hAnsi="Times New Roman"/>
      <w:b/>
      <w:spacing w:val="0"/>
      <w:sz w:val="21"/>
      <w:shd w:val="clear" w:color="auto" w:fill="FFFFFF"/>
    </w:rPr>
  </w:style>
  <w:style w:type="character" w:customStyle="1" w:styleId="98">
    <w:name w:val="Основной текст (9)8"/>
    <w:basedOn w:val="9"/>
    <w:uiPriority w:val="99"/>
    <w:rsid w:val="00766186"/>
    <w:rPr>
      <w:rFonts w:ascii="Times New Roman" w:hAnsi="Times New Roman" w:cs="Times New Roman"/>
      <w:shd w:val="clear" w:color="auto" w:fill="FFFFFF"/>
    </w:rPr>
  </w:style>
  <w:style w:type="character" w:customStyle="1" w:styleId="530">
    <w:name w:val="Заголовок №530"/>
    <w:uiPriority w:val="99"/>
    <w:rsid w:val="00766186"/>
    <w:rPr>
      <w:rFonts w:ascii="Times New Roman" w:hAnsi="Times New Roman"/>
      <w:b/>
      <w:spacing w:val="0"/>
      <w:sz w:val="21"/>
      <w:shd w:val="clear" w:color="auto" w:fill="FFFFFF"/>
    </w:rPr>
  </w:style>
  <w:style w:type="character" w:customStyle="1" w:styleId="721">
    <w:name w:val="Основной текст (7)21"/>
    <w:uiPriority w:val="99"/>
    <w:rsid w:val="00766186"/>
    <w:rPr>
      <w:rFonts w:ascii="Times New Roman" w:hAnsi="Times New Roman"/>
      <w:b/>
      <w:spacing w:val="0"/>
      <w:sz w:val="21"/>
      <w:shd w:val="clear" w:color="auto" w:fill="FFFFFF"/>
    </w:rPr>
  </w:style>
  <w:style w:type="character" w:customStyle="1" w:styleId="717">
    <w:name w:val="Основной текст (7) + Не полужирный17"/>
    <w:uiPriority w:val="99"/>
    <w:rsid w:val="00766186"/>
    <w:rPr>
      <w:rFonts w:ascii="Times New Roman" w:hAnsi="Times New Roman"/>
      <w:b/>
      <w:spacing w:val="0"/>
      <w:sz w:val="21"/>
      <w:shd w:val="clear" w:color="auto" w:fill="FFFFFF"/>
    </w:rPr>
  </w:style>
  <w:style w:type="character" w:customStyle="1" w:styleId="34">
    <w:name w:val="Основной текст + Полужирный34"/>
    <w:uiPriority w:val="99"/>
    <w:rsid w:val="00766186"/>
    <w:rPr>
      <w:rFonts w:ascii="Times New Roman" w:hAnsi="Times New Roman"/>
      <w:b/>
      <w:spacing w:val="0"/>
      <w:sz w:val="21"/>
      <w:shd w:val="clear" w:color="auto" w:fill="FFFFFF"/>
    </w:rPr>
  </w:style>
  <w:style w:type="character" w:customStyle="1" w:styleId="834">
    <w:name w:val="Основной текст (8)34"/>
    <w:uiPriority w:val="99"/>
    <w:rsid w:val="00766186"/>
    <w:rPr>
      <w:rFonts w:ascii="Times New Roman" w:hAnsi="Times New Roman"/>
      <w:i/>
      <w:spacing w:val="0"/>
      <w:sz w:val="21"/>
      <w:shd w:val="clear" w:color="auto" w:fill="FFFFFF"/>
    </w:rPr>
  </w:style>
  <w:style w:type="character" w:customStyle="1" w:styleId="823">
    <w:name w:val="Основной текст (8) + Не курсив23"/>
    <w:uiPriority w:val="99"/>
    <w:rsid w:val="00766186"/>
    <w:rPr>
      <w:rFonts w:ascii="Times New Roman" w:hAnsi="Times New Roman"/>
      <w:i/>
      <w:spacing w:val="0"/>
      <w:sz w:val="21"/>
      <w:shd w:val="clear" w:color="auto" w:fill="FFFFFF"/>
    </w:rPr>
  </w:style>
  <w:style w:type="character" w:customStyle="1" w:styleId="833">
    <w:name w:val="Основной текст (8)33"/>
    <w:uiPriority w:val="99"/>
    <w:rsid w:val="00766186"/>
    <w:rPr>
      <w:rFonts w:ascii="Times New Roman" w:hAnsi="Times New Roman"/>
      <w:i/>
      <w:spacing w:val="0"/>
      <w:sz w:val="21"/>
      <w:shd w:val="clear" w:color="auto" w:fill="FFFFFF"/>
    </w:rPr>
  </w:style>
  <w:style w:type="character" w:customStyle="1" w:styleId="720">
    <w:name w:val="Основной текст (7)20"/>
    <w:uiPriority w:val="99"/>
    <w:rsid w:val="00766186"/>
    <w:rPr>
      <w:rFonts w:ascii="Times New Roman" w:hAnsi="Times New Roman"/>
      <w:b/>
      <w:spacing w:val="0"/>
      <w:sz w:val="21"/>
      <w:shd w:val="clear" w:color="auto" w:fill="FFFFFF"/>
    </w:rPr>
  </w:style>
  <w:style w:type="character" w:customStyle="1" w:styleId="390">
    <w:name w:val="Основной текст + Курсив39"/>
    <w:uiPriority w:val="99"/>
    <w:rsid w:val="00766186"/>
    <w:rPr>
      <w:rFonts w:ascii="Times New Roman" w:hAnsi="Times New Roman"/>
      <w:i/>
      <w:spacing w:val="0"/>
      <w:sz w:val="21"/>
      <w:shd w:val="clear" w:color="auto" w:fill="FFFFFF"/>
    </w:rPr>
  </w:style>
  <w:style w:type="character" w:customStyle="1" w:styleId="832">
    <w:name w:val="Основной текст (8)32"/>
    <w:uiPriority w:val="99"/>
    <w:rsid w:val="00766186"/>
    <w:rPr>
      <w:rFonts w:ascii="Times New Roman" w:hAnsi="Times New Roman"/>
      <w:i/>
      <w:spacing w:val="0"/>
      <w:sz w:val="21"/>
      <w:shd w:val="clear" w:color="auto" w:fill="FFFFFF"/>
    </w:rPr>
  </w:style>
  <w:style w:type="character" w:customStyle="1" w:styleId="822">
    <w:name w:val="Основной текст (8) + Не курсив22"/>
    <w:uiPriority w:val="99"/>
    <w:rsid w:val="00766186"/>
    <w:rPr>
      <w:rFonts w:ascii="Times New Roman" w:hAnsi="Times New Roman"/>
      <w:i/>
      <w:spacing w:val="0"/>
      <w:sz w:val="21"/>
      <w:shd w:val="clear" w:color="auto" w:fill="FFFFFF"/>
    </w:rPr>
  </w:style>
  <w:style w:type="character" w:customStyle="1" w:styleId="831">
    <w:name w:val="Основной текст (8)31"/>
    <w:uiPriority w:val="99"/>
    <w:rsid w:val="00766186"/>
    <w:rPr>
      <w:rFonts w:ascii="Times New Roman" w:hAnsi="Times New Roman"/>
      <w:i/>
      <w:spacing w:val="0"/>
      <w:sz w:val="21"/>
      <w:shd w:val="clear" w:color="auto" w:fill="FFFFFF"/>
    </w:rPr>
  </w:style>
  <w:style w:type="character" w:customStyle="1" w:styleId="532">
    <w:name w:val="Заголовок №532"/>
    <w:uiPriority w:val="99"/>
    <w:rsid w:val="00766186"/>
    <w:rPr>
      <w:rFonts w:ascii="Times New Roman" w:hAnsi="Times New Roman"/>
      <w:b/>
      <w:spacing w:val="0"/>
      <w:sz w:val="21"/>
      <w:shd w:val="clear" w:color="auto" w:fill="FFFFFF"/>
    </w:rPr>
  </w:style>
  <w:style w:type="character" w:customStyle="1" w:styleId="7190">
    <w:name w:val="Основной текст (7)19"/>
    <w:uiPriority w:val="99"/>
    <w:rsid w:val="007337CD"/>
    <w:rPr>
      <w:rFonts w:ascii="Times New Roman" w:hAnsi="Times New Roman"/>
      <w:b/>
      <w:spacing w:val="0"/>
      <w:sz w:val="21"/>
      <w:shd w:val="clear" w:color="auto" w:fill="FFFFFF"/>
    </w:rPr>
  </w:style>
  <w:style w:type="character" w:customStyle="1" w:styleId="380">
    <w:name w:val="Основной текст + Курсив38"/>
    <w:uiPriority w:val="99"/>
    <w:rsid w:val="007337CD"/>
    <w:rPr>
      <w:rFonts w:ascii="Times New Roman" w:hAnsi="Times New Roman"/>
      <w:i/>
      <w:spacing w:val="0"/>
      <w:sz w:val="21"/>
      <w:shd w:val="clear" w:color="auto" w:fill="FFFFFF"/>
    </w:rPr>
  </w:style>
  <w:style w:type="character" w:customStyle="1" w:styleId="370">
    <w:name w:val="Основной текст + Курсив37"/>
    <w:uiPriority w:val="99"/>
    <w:rsid w:val="003C15DC"/>
    <w:rPr>
      <w:rFonts w:ascii="Times New Roman" w:hAnsi="Times New Roman"/>
      <w:i/>
      <w:spacing w:val="0"/>
      <w:sz w:val="21"/>
      <w:shd w:val="clear" w:color="auto" w:fill="FFFFFF"/>
    </w:rPr>
  </w:style>
  <w:style w:type="character" w:customStyle="1" w:styleId="829">
    <w:name w:val="Основной текст (8)29"/>
    <w:uiPriority w:val="99"/>
    <w:rsid w:val="003045CA"/>
    <w:rPr>
      <w:rFonts w:ascii="Times New Roman" w:hAnsi="Times New Roman"/>
      <w:i/>
      <w:spacing w:val="0"/>
      <w:sz w:val="21"/>
      <w:shd w:val="clear" w:color="auto" w:fill="FFFFFF"/>
    </w:rPr>
  </w:style>
  <w:style w:type="character" w:customStyle="1" w:styleId="360">
    <w:name w:val="Основной текст + Курсив36"/>
    <w:uiPriority w:val="99"/>
    <w:rsid w:val="003045CA"/>
    <w:rPr>
      <w:rFonts w:ascii="Times New Roman" w:hAnsi="Times New Roman"/>
      <w:i/>
      <w:spacing w:val="0"/>
      <w:sz w:val="21"/>
      <w:shd w:val="clear" w:color="auto" w:fill="FFFFFF"/>
    </w:rPr>
  </w:style>
  <w:style w:type="character" w:customStyle="1" w:styleId="529">
    <w:name w:val="Заголовок №529"/>
    <w:uiPriority w:val="99"/>
    <w:rsid w:val="00A770CB"/>
    <w:rPr>
      <w:rFonts w:ascii="Times New Roman" w:hAnsi="Times New Roman"/>
      <w:b/>
      <w:spacing w:val="0"/>
      <w:sz w:val="21"/>
      <w:shd w:val="clear" w:color="auto" w:fill="FFFFFF"/>
    </w:rPr>
  </w:style>
  <w:style w:type="character" w:customStyle="1" w:styleId="350">
    <w:name w:val="Основной текст + Курсив35"/>
    <w:uiPriority w:val="99"/>
    <w:rsid w:val="004B6C4D"/>
    <w:rPr>
      <w:rFonts w:ascii="Times New Roman" w:hAnsi="Times New Roman"/>
      <w:i/>
      <w:spacing w:val="0"/>
      <w:sz w:val="21"/>
      <w:shd w:val="clear" w:color="auto" w:fill="FFFFFF"/>
    </w:rPr>
  </w:style>
  <w:style w:type="character" w:customStyle="1" w:styleId="528">
    <w:name w:val="Заголовок №528"/>
    <w:uiPriority w:val="99"/>
    <w:rsid w:val="00143115"/>
    <w:rPr>
      <w:rFonts w:ascii="Times New Roman" w:hAnsi="Times New Roman"/>
      <w:b/>
      <w:spacing w:val="0"/>
      <w:sz w:val="21"/>
      <w:shd w:val="clear" w:color="auto" w:fill="FFFFFF"/>
    </w:rPr>
  </w:style>
  <w:style w:type="character" w:customStyle="1" w:styleId="828">
    <w:name w:val="Основной текст (8)28"/>
    <w:uiPriority w:val="99"/>
    <w:rsid w:val="00143115"/>
    <w:rPr>
      <w:rFonts w:ascii="Times New Roman" w:hAnsi="Times New Roman"/>
      <w:i/>
      <w:spacing w:val="0"/>
      <w:sz w:val="21"/>
      <w:shd w:val="clear" w:color="auto" w:fill="FFFFFF"/>
    </w:rPr>
  </w:style>
  <w:style w:type="character" w:customStyle="1" w:styleId="821">
    <w:name w:val="Основной текст (8) + Не курсив21"/>
    <w:uiPriority w:val="99"/>
    <w:rsid w:val="00143115"/>
    <w:rPr>
      <w:rFonts w:ascii="Times New Roman" w:hAnsi="Times New Roman"/>
      <w:i/>
      <w:spacing w:val="0"/>
      <w:sz w:val="21"/>
      <w:shd w:val="clear" w:color="auto" w:fill="FFFFFF"/>
    </w:rPr>
  </w:style>
  <w:style w:type="character" w:customStyle="1" w:styleId="340">
    <w:name w:val="Основной текст + Курсив34"/>
    <w:uiPriority w:val="99"/>
    <w:rsid w:val="00143115"/>
    <w:rPr>
      <w:rFonts w:ascii="Times New Roman" w:hAnsi="Times New Roman"/>
      <w:i/>
      <w:spacing w:val="0"/>
      <w:sz w:val="21"/>
      <w:shd w:val="clear" w:color="auto" w:fill="FFFFFF"/>
    </w:rPr>
  </w:style>
  <w:style w:type="character" w:customStyle="1" w:styleId="527">
    <w:name w:val="Заголовок №527"/>
    <w:uiPriority w:val="99"/>
    <w:rsid w:val="00A12D45"/>
    <w:rPr>
      <w:rFonts w:ascii="Times New Roman" w:hAnsi="Times New Roman"/>
      <w:b/>
      <w:spacing w:val="0"/>
      <w:sz w:val="21"/>
      <w:shd w:val="clear" w:color="auto" w:fill="FFFFFF"/>
    </w:rPr>
  </w:style>
  <w:style w:type="character" w:customStyle="1" w:styleId="33">
    <w:name w:val="Основной текст + Курсив33"/>
    <w:uiPriority w:val="99"/>
    <w:rsid w:val="00EB0177"/>
    <w:rPr>
      <w:rFonts w:ascii="Times New Roman" w:hAnsi="Times New Roman"/>
      <w:i/>
      <w:spacing w:val="0"/>
      <w:sz w:val="21"/>
      <w:shd w:val="clear" w:color="auto" w:fill="FFFFFF"/>
    </w:rPr>
  </w:style>
  <w:style w:type="character" w:customStyle="1" w:styleId="526">
    <w:name w:val="Заголовок №526"/>
    <w:uiPriority w:val="99"/>
    <w:rsid w:val="007339B3"/>
    <w:rPr>
      <w:rFonts w:ascii="Times New Roman" w:hAnsi="Times New Roman"/>
      <w:b/>
      <w:spacing w:val="0"/>
      <w:sz w:val="21"/>
      <w:shd w:val="clear" w:color="auto" w:fill="FFFFFF"/>
    </w:rPr>
  </w:style>
  <w:style w:type="character" w:customStyle="1" w:styleId="32">
    <w:name w:val="Основной текст + Курсив32"/>
    <w:uiPriority w:val="99"/>
    <w:rsid w:val="007B428B"/>
    <w:rPr>
      <w:rFonts w:ascii="Times New Roman" w:hAnsi="Times New Roman"/>
      <w:i/>
      <w:spacing w:val="0"/>
      <w:sz w:val="21"/>
      <w:shd w:val="clear" w:color="auto" w:fill="FFFFFF"/>
    </w:rPr>
  </w:style>
  <w:style w:type="character" w:customStyle="1" w:styleId="31">
    <w:name w:val="Основной текст + Курсив31"/>
    <w:uiPriority w:val="99"/>
    <w:rsid w:val="009C74B0"/>
    <w:rPr>
      <w:rFonts w:ascii="Times New Roman" w:hAnsi="Times New Roman"/>
      <w:i/>
      <w:spacing w:val="0"/>
      <w:sz w:val="21"/>
      <w:shd w:val="clear" w:color="auto" w:fill="FFFFFF"/>
    </w:rPr>
  </w:style>
  <w:style w:type="character" w:customStyle="1" w:styleId="30">
    <w:name w:val="Основной текст + Курсив30"/>
    <w:uiPriority w:val="99"/>
    <w:rsid w:val="00F55887"/>
    <w:rPr>
      <w:rFonts w:ascii="Times New Roman" w:hAnsi="Times New Roman"/>
      <w:i/>
      <w:spacing w:val="0"/>
      <w:sz w:val="21"/>
      <w:shd w:val="clear" w:color="auto" w:fill="FFFFFF"/>
    </w:rPr>
  </w:style>
  <w:style w:type="character" w:customStyle="1" w:styleId="818">
    <w:name w:val="Основной текст (8) + Не курсив18"/>
    <w:uiPriority w:val="99"/>
    <w:rsid w:val="007F215E"/>
    <w:rPr>
      <w:rFonts w:ascii="Times New Roman" w:hAnsi="Times New Roman"/>
      <w:i/>
      <w:spacing w:val="0"/>
      <w:sz w:val="21"/>
      <w:shd w:val="clear" w:color="auto" w:fill="FFFFFF"/>
    </w:rPr>
  </w:style>
  <w:style w:type="character" w:customStyle="1" w:styleId="825">
    <w:name w:val="Основной текст (8)25"/>
    <w:uiPriority w:val="99"/>
    <w:rsid w:val="007F215E"/>
    <w:rPr>
      <w:rFonts w:ascii="Times New Roman" w:hAnsi="Times New Roman"/>
      <w:i/>
      <w:spacing w:val="0"/>
      <w:sz w:val="21"/>
      <w:shd w:val="clear" w:color="auto" w:fill="FFFFFF"/>
    </w:rPr>
  </w:style>
  <w:style w:type="character" w:customStyle="1" w:styleId="29">
    <w:name w:val="Основной текст + Курсив29"/>
    <w:uiPriority w:val="99"/>
    <w:rsid w:val="002A7888"/>
    <w:rPr>
      <w:rFonts w:ascii="Times New Roman" w:hAnsi="Times New Roman"/>
      <w:i/>
      <w:spacing w:val="0"/>
      <w:sz w:val="21"/>
      <w:shd w:val="clear" w:color="auto" w:fill="FFFFFF"/>
    </w:rPr>
  </w:style>
  <w:style w:type="character" w:customStyle="1" w:styleId="28">
    <w:name w:val="Основной текст + Курсив28"/>
    <w:uiPriority w:val="99"/>
    <w:rsid w:val="00581090"/>
    <w:rPr>
      <w:rFonts w:ascii="Times New Roman" w:hAnsi="Times New Roman"/>
      <w:i/>
      <w:spacing w:val="0"/>
      <w:sz w:val="21"/>
      <w:shd w:val="clear" w:color="auto" w:fill="FFFFFF"/>
    </w:rPr>
  </w:style>
  <w:style w:type="character" w:customStyle="1" w:styleId="27">
    <w:name w:val="Основной текст + Курсив27"/>
    <w:uiPriority w:val="99"/>
    <w:rsid w:val="00FF3DD1"/>
    <w:rPr>
      <w:rFonts w:ascii="Times New Roman" w:hAnsi="Times New Roman"/>
      <w:i/>
      <w:spacing w:val="0"/>
      <w:sz w:val="21"/>
      <w:shd w:val="clear" w:color="auto" w:fill="FFFFFF"/>
    </w:rPr>
  </w:style>
  <w:style w:type="character" w:customStyle="1" w:styleId="26">
    <w:name w:val="Основной текст + Курсив26"/>
    <w:uiPriority w:val="99"/>
    <w:rsid w:val="008F6DF4"/>
    <w:rPr>
      <w:rFonts w:ascii="Times New Roman" w:hAnsi="Times New Roman"/>
      <w:i/>
      <w:spacing w:val="0"/>
      <w:sz w:val="21"/>
      <w:shd w:val="clear" w:color="auto" w:fill="FFFFFF"/>
    </w:rPr>
  </w:style>
  <w:style w:type="character" w:customStyle="1" w:styleId="2">
    <w:name w:val="Основной текст (2)"/>
    <w:uiPriority w:val="99"/>
    <w:rsid w:val="00D81E3C"/>
    <w:rPr>
      <w:rFonts w:ascii="Tahoma" w:hAnsi="Tahoma"/>
      <w:spacing w:val="0"/>
      <w:sz w:val="22"/>
    </w:rPr>
  </w:style>
  <w:style w:type="character" w:customStyle="1" w:styleId="22">
    <w:name w:val="Основной текст + Полужирный22"/>
    <w:uiPriority w:val="99"/>
    <w:rsid w:val="00D81E3C"/>
    <w:rPr>
      <w:rFonts w:ascii="Times New Roman" w:hAnsi="Times New Roman"/>
      <w:b/>
      <w:spacing w:val="0"/>
      <w:sz w:val="21"/>
      <w:shd w:val="clear" w:color="auto" w:fill="FFFFFF"/>
    </w:rPr>
  </w:style>
  <w:style w:type="character" w:customStyle="1" w:styleId="817">
    <w:name w:val="Основной текст (8) + Не курсив17"/>
    <w:uiPriority w:val="99"/>
    <w:rsid w:val="00D81E3C"/>
    <w:rPr>
      <w:rFonts w:ascii="Times New Roman" w:hAnsi="Times New Roman"/>
      <w:i/>
      <w:spacing w:val="0"/>
      <w:sz w:val="21"/>
      <w:shd w:val="clear" w:color="auto" w:fill="FFFFFF"/>
    </w:rPr>
  </w:style>
  <w:style w:type="character" w:customStyle="1" w:styleId="8240">
    <w:name w:val="Основной текст (8)24"/>
    <w:uiPriority w:val="99"/>
    <w:rsid w:val="00D81E3C"/>
    <w:rPr>
      <w:rFonts w:ascii="Times New Roman" w:hAnsi="Times New Roman"/>
      <w:i/>
      <w:spacing w:val="0"/>
      <w:sz w:val="21"/>
      <w:shd w:val="clear" w:color="auto" w:fill="FFFFFF"/>
    </w:rPr>
  </w:style>
  <w:style w:type="character" w:customStyle="1" w:styleId="8230">
    <w:name w:val="Основной текст (8)23"/>
    <w:uiPriority w:val="99"/>
    <w:rsid w:val="00D81E3C"/>
    <w:rPr>
      <w:rFonts w:ascii="Times New Roman" w:hAnsi="Times New Roman"/>
      <w:i/>
      <w:spacing w:val="0"/>
      <w:sz w:val="21"/>
      <w:shd w:val="clear" w:color="auto" w:fill="FFFFFF"/>
    </w:rPr>
  </w:style>
  <w:style w:type="character" w:customStyle="1" w:styleId="25">
    <w:name w:val="Основной текст + Курсив25"/>
    <w:uiPriority w:val="99"/>
    <w:rsid w:val="00B00A72"/>
    <w:rPr>
      <w:rFonts w:ascii="Times New Roman" w:hAnsi="Times New Roman"/>
      <w:i/>
      <w:spacing w:val="0"/>
      <w:sz w:val="21"/>
      <w:shd w:val="clear" w:color="auto" w:fill="FFFFFF"/>
    </w:rPr>
  </w:style>
  <w:style w:type="character" w:customStyle="1" w:styleId="8220">
    <w:name w:val="Основной текст (8)22"/>
    <w:uiPriority w:val="99"/>
    <w:rsid w:val="0014713D"/>
    <w:rPr>
      <w:rFonts w:ascii="Times New Roman" w:hAnsi="Times New Roman"/>
      <w:i/>
      <w:spacing w:val="0"/>
      <w:sz w:val="21"/>
      <w:shd w:val="clear" w:color="auto" w:fill="FFFFFF"/>
    </w:rPr>
  </w:style>
  <w:style w:type="character" w:customStyle="1" w:styleId="816">
    <w:name w:val="Основной текст (8) + Не курсив16"/>
    <w:uiPriority w:val="99"/>
    <w:rsid w:val="0014713D"/>
    <w:rPr>
      <w:rFonts w:ascii="Times New Roman" w:hAnsi="Times New Roman"/>
      <w:i/>
      <w:spacing w:val="0"/>
      <w:sz w:val="21"/>
      <w:shd w:val="clear" w:color="auto" w:fill="FFFFFF"/>
    </w:rPr>
  </w:style>
  <w:style w:type="character" w:customStyle="1" w:styleId="8210">
    <w:name w:val="Основной текст (8)21"/>
    <w:uiPriority w:val="99"/>
    <w:rsid w:val="0014713D"/>
    <w:rPr>
      <w:rFonts w:ascii="Times New Roman" w:hAnsi="Times New Roman"/>
      <w:i/>
      <w:spacing w:val="0"/>
      <w:sz w:val="21"/>
      <w:shd w:val="clear" w:color="auto" w:fill="FFFFFF"/>
    </w:rPr>
  </w:style>
  <w:style w:type="character" w:customStyle="1" w:styleId="820">
    <w:name w:val="Основной текст (8)20"/>
    <w:uiPriority w:val="99"/>
    <w:rsid w:val="00337BA2"/>
    <w:rPr>
      <w:rFonts w:ascii="Times New Roman" w:hAnsi="Times New Roman"/>
      <w:i/>
      <w:spacing w:val="0"/>
      <w:sz w:val="21"/>
      <w:shd w:val="clear" w:color="auto" w:fill="FFFFFF"/>
    </w:rPr>
  </w:style>
  <w:style w:type="character" w:customStyle="1" w:styleId="815">
    <w:name w:val="Основной текст (8) + Не курсив15"/>
    <w:uiPriority w:val="99"/>
    <w:rsid w:val="00337BA2"/>
    <w:rPr>
      <w:rFonts w:ascii="Times New Roman" w:hAnsi="Times New Roman"/>
      <w:i/>
      <w:spacing w:val="0"/>
      <w:sz w:val="21"/>
      <w:shd w:val="clear" w:color="auto" w:fill="FFFFFF"/>
    </w:rPr>
  </w:style>
  <w:style w:type="character" w:customStyle="1" w:styleId="24">
    <w:name w:val="Основной текст + Курсив24"/>
    <w:uiPriority w:val="99"/>
    <w:rsid w:val="009D663B"/>
    <w:rPr>
      <w:rFonts w:ascii="Times New Roman" w:hAnsi="Times New Roman"/>
      <w:i/>
      <w:spacing w:val="0"/>
      <w:sz w:val="21"/>
      <w:shd w:val="clear" w:color="auto" w:fill="FFFFFF"/>
    </w:rPr>
  </w:style>
  <w:style w:type="character" w:customStyle="1" w:styleId="23">
    <w:name w:val="Основной текст + Курсив23"/>
    <w:uiPriority w:val="99"/>
    <w:rsid w:val="00241240"/>
    <w:rPr>
      <w:rFonts w:ascii="Times New Roman" w:hAnsi="Times New Roman"/>
      <w:i/>
      <w:spacing w:val="0"/>
      <w:sz w:val="21"/>
      <w:shd w:val="clear" w:color="auto" w:fill="FFFFFF"/>
    </w:rPr>
  </w:style>
  <w:style w:type="character" w:customStyle="1" w:styleId="516">
    <w:name w:val="Заголовок №516"/>
    <w:uiPriority w:val="99"/>
    <w:rsid w:val="00241240"/>
    <w:rPr>
      <w:rFonts w:ascii="Times New Roman" w:hAnsi="Times New Roman"/>
      <w:b/>
      <w:spacing w:val="0"/>
      <w:sz w:val="21"/>
      <w:shd w:val="clear" w:color="auto" w:fill="FFFFFF"/>
    </w:rPr>
  </w:style>
  <w:style w:type="character" w:customStyle="1" w:styleId="c0">
    <w:name w:val="c0"/>
    <w:uiPriority w:val="99"/>
    <w:rsid w:val="005C36F0"/>
  </w:style>
  <w:style w:type="character" w:customStyle="1" w:styleId="apple-converted-space">
    <w:name w:val="apple-converted-space"/>
    <w:uiPriority w:val="99"/>
    <w:rsid w:val="005C62B4"/>
  </w:style>
  <w:style w:type="paragraph" w:customStyle="1" w:styleId="Default">
    <w:name w:val="Default"/>
    <w:uiPriority w:val="99"/>
    <w:rsid w:val="00AA3418"/>
    <w:pPr>
      <w:autoSpaceDE w:val="0"/>
      <w:autoSpaceDN w:val="0"/>
      <w:adjustRightInd w:val="0"/>
    </w:pPr>
    <w:rPr>
      <w:rFonts w:ascii="Times New Roman" w:hAnsi="Times New Roman"/>
      <w:color w:val="000000"/>
      <w:sz w:val="24"/>
      <w:szCs w:val="24"/>
      <w:lang w:eastAsia="en-US"/>
    </w:rPr>
  </w:style>
  <w:style w:type="character" w:customStyle="1" w:styleId="4">
    <w:name w:val="Основной текст (4)_"/>
    <w:link w:val="411"/>
    <w:uiPriority w:val="99"/>
    <w:locked/>
    <w:rsid w:val="007C4803"/>
    <w:rPr>
      <w:rFonts w:ascii="Arial" w:hAnsi="Arial"/>
      <w:sz w:val="20"/>
      <w:shd w:val="clear" w:color="auto" w:fill="FFFFFF"/>
    </w:rPr>
  </w:style>
  <w:style w:type="paragraph" w:customStyle="1" w:styleId="411">
    <w:name w:val="Основной текст (4)1"/>
    <w:basedOn w:val="a"/>
    <w:link w:val="4"/>
    <w:uiPriority w:val="99"/>
    <w:rsid w:val="007C4803"/>
    <w:pPr>
      <w:shd w:val="clear" w:color="auto" w:fill="FFFFFF"/>
      <w:spacing w:before="60" w:after="180" w:line="254" w:lineRule="exact"/>
      <w:ind w:hanging="260"/>
      <w:jc w:val="both"/>
    </w:pPr>
    <w:rPr>
      <w:rFonts w:ascii="Arial" w:hAnsi="Arial"/>
      <w:sz w:val="20"/>
      <w:szCs w:val="20"/>
      <w:lang w:eastAsia="ru-RU"/>
    </w:rPr>
  </w:style>
  <w:style w:type="character" w:customStyle="1" w:styleId="737">
    <w:name w:val="Основной текст (7)37"/>
    <w:uiPriority w:val="99"/>
    <w:rsid w:val="005D5B8E"/>
    <w:rPr>
      <w:rFonts w:ascii="Times New Roman" w:hAnsi="Times New Roman"/>
      <w:b/>
      <w:spacing w:val="0"/>
      <w:sz w:val="21"/>
      <w:shd w:val="clear" w:color="auto" w:fill="FFFFFF"/>
    </w:rPr>
  </w:style>
  <w:style w:type="character" w:customStyle="1" w:styleId="736">
    <w:name w:val="Основной текст (7)36"/>
    <w:uiPriority w:val="99"/>
    <w:rsid w:val="005D5B8E"/>
    <w:rPr>
      <w:rFonts w:ascii="Times New Roman" w:hAnsi="Times New Roman"/>
      <w:b/>
      <w:spacing w:val="0"/>
      <w:sz w:val="21"/>
      <w:shd w:val="clear" w:color="auto" w:fill="FFFFFF"/>
    </w:rPr>
  </w:style>
  <w:style w:type="character" w:customStyle="1" w:styleId="4a">
    <w:name w:val="Заголовок №4_"/>
    <w:link w:val="412"/>
    <w:uiPriority w:val="99"/>
    <w:locked/>
    <w:rsid w:val="00015335"/>
    <w:rPr>
      <w:rFonts w:ascii="Tahoma" w:hAnsi="Tahoma"/>
      <w:b/>
      <w:sz w:val="23"/>
      <w:shd w:val="clear" w:color="auto" w:fill="FFFFFF"/>
    </w:rPr>
  </w:style>
  <w:style w:type="character" w:customStyle="1" w:styleId="460">
    <w:name w:val="Заголовок №46"/>
    <w:basedOn w:val="4a"/>
    <w:uiPriority w:val="99"/>
    <w:rsid w:val="00015335"/>
    <w:rPr>
      <w:rFonts w:ascii="Tahoma" w:hAnsi="Tahoma" w:cs="Tahoma"/>
      <w:b/>
      <w:bCs/>
      <w:sz w:val="23"/>
      <w:szCs w:val="23"/>
      <w:shd w:val="clear" w:color="auto" w:fill="FFFFFF"/>
    </w:rPr>
  </w:style>
  <w:style w:type="character" w:customStyle="1" w:styleId="850">
    <w:name w:val="Основной текст (8)50"/>
    <w:uiPriority w:val="99"/>
    <w:rsid w:val="00015335"/>
    <w:rPr>
      <w:rFonts w:ascii="Times New Roman" w:hAnsi="Times New Roman"/>
      <w:i/>
      <w:spacing w:val="0"/>
      <w:sz w:val="21"/>
      <w:shd w:val="clear" w:color="auto" w:fill="FFFFFF"/>
    </w:rPr>
  </w:style>
  <w:style w:type="character" w:customStyle="1" w:styleId="55">
    <w:name w:val="Основной текст + Полужирный55"/>
    <w:uiPriority w:val="99"/>
    <w:rsid w:val="00015335"/>
    <w:rPr>
      <w:rFonts w:ascii="Times New Roman" w:hAnsi="Times New Roman"/>
      <w:b/>
      <w:spacing w:val="0"/>
      <w:sz w:val="21"/>
      <w:shd w:val="clear" w:color="auto" w:fill="FFFFFF"/>
    </w:rPr>
  </w:style>
  <w:style w:type="character" w:customStyle="1" w:styleId="849">
    <w:name w:val="Основной текст (8)49"/>
    <w:uiPriority w:val="99"/>
    <w:rsid w:val="00015335"/>
    <w:rPr>
      <w:rFonts w:ascii="Times New Roman" w:hAnsi="Times New Roman"/>
      <w:i/>
      <w:spacing w:val="0"/>
      <w:sz w:val="21"/>
      <w:shd w:val="clear" w:color="auto" w:fill="FFFFFF"/>
    </w:rPr>
  </w:style>
  <w:style w:type="paragraph" w:customStyle="1" w:styleId="412">
    <w:name w:val="Заголовок №41"/>
    <w:basedOn w:val="a"/>
    <w:link w:val="4a"/>
    <w:uiPriority w:val="99"/>
    <w:rsid w:val="00015335"/>
    <w:pPr>
      <w:shd w:val="clear" w:color="auto" w:fill="FFFFFF"/>
      <w:spacing w:after="660" w:line="240" w:lineRule="atLeast"/>
      <w:outlineLvl w:val="3"/>
    </w:pPr>
    <w:rPr>
      <w:rFonts w:ascii="Tahoma" w:hAnsi="Tahoma"/>
      <w:b/>
      <w:bCs/>
      <w:sz w:val="23"/>
      <w:szCs w:val="23"/>
      <w:lang w:eastAsia="ru-RU"/>
    </w:rPr>
  </w:style>
  <w:style w:type="character" w:customStyle="1" w:styleId="61">
    <w:name w:val="Основной текст + Курсив61"/>
    <w:uiPriority w:val="99"/>
    <w:rsid w:val="00015335"/>
    <w:rPr>
      <w:rFonts w:ascii="Times New Roman" w:hAnsi="Times New Roman"/>
      <w:i/>
      <w:spacing w:val="0"/>
      <w:sz w:val="21"/>
      <w:shd w:val="clear" w:color="auto" w:fill="FFFFFF"/>
    </w:rPr>
  </w:style>
  <w:style w:type="character" w:customStyle="1" w:styleId="54">
    <w:name w:val="Основной текст + Полужирный54"/>
    <w:uiPriority w:val="99"/>
    <w:rsid w:val="00015335"/>
    <w:rPr>
      <w:rFonts w:ascii="Times New Roman" w:hAnsi="Times New Roman"/>
      <w:b/>
      <w:spacing w:val="0"/>
      <w:sz w:val="21"/>
      <w:shd w:val="clear" w:color="auto" w:fill="FFFFFF"/>
    </w:rPr>
  </w:style>
  <w:style w:type="character" w:customStyle="1" w:styleId="735">
    <w:name w:val="Основной текст (7)35"/>
    <w:uiPriority w:val="99"/>
    <w:rsid w:val="00015335"/>
    <w:rPr>
      <w:rFonts w:ascii="Times New Roman" w:hAnsi="Times New Roman"/>
      <w:b/>
      <w:spacing w:val="0"/>
      <w:sz w:val="21"/>
      <w:shd w:val="clear" w:color="auto" w:fill="FFFFFF"/>
    </w:rPr>
  </w:style>
  <w:style w:type="character" w:customStyle="1" w:styleId="70">
    <w:name w:val="Основной текст (7) + Не полужирный"/>
    <w:uiPriority w:val="99"/>
    <w:rsid w:val="00015335"/>
    <w:rPr>
      <w:rFonts w:ascii="Times New Roman" w:hAnsi="Times New Roman"/>
      <w:b/>
      <w:spacing w:val="0"/>
      <w:sz w:val="21"/>
      <w:shd w:val="clear" w:color="auto" w:fill="FFFFFF"/>
    </w:rPr>
  </w:style>
  <w:style w:type="character" w:customStyle="1" w:styleId="53">
    <w:name w:val="Основной текст + Полужирный53"/>
    <w:uiPriority w:val="99"/>
    <w:rsid w:val="00015335"/>
    <w:rPr>
      <w:rFonts w:ascii="Times New Roman" w:hAnsi="Times New Roman"/>
      <w:b/>
      <w:spacing w:val="0"/>
      <w:sz w:val="21"/>
      <w:shd w:val="clear" w:color="auto" w:fill="FFFFFF"/>
    </w:rPr>
  </w:style>
  <w:style w:type="character" w:customStyle="1" w:styleId="848">
    <w:name w:val="Основной текст (8)48"/>
    <w:uiPriority w:val="99"/>
    <w:rsid w:val="00015335"/>
    <w:rPr>
      <w:rFonts w:ascii="Times New Roman" w:hAnsi="Times New Roman"/>
      <w:i/>
      <w:spacing w:val="0"/>
      <w:sz w:val="21"/>
      <w:shd w:val="clear" w:color="auto" w:fill="FFFFFF"/>
    </w:rPr>
  </w:style>
  <w:style w:type="character" w:customStyle="1" w:styleId="52">
    <w:name w:val="Основной текст + Полужирный52"/>
    <w:uiPriority w:val="99"/>
    <w:rsid w:val="00015335"/>
    <w:rPr>
      <w:rFonts w:ascii="Times New Roman" w:hAnsi="Times New Roman"/>
      <w:b/>
      <w:spacing w:val="0"/>
      <w:sz w:val="21"/>
      <w:shd w:val="clear" w:color="auto" w:fill="FFFFFF"/>
    </w:rPr>
  </w:style>
  <w:style w:type="character" w:customStyle="1" w:styleId="847">
    <w:name w:val="Основной текст (8)47"/>
    <w:uiPriority w:val="99"/>
    <w:rsid w:val="00015335"/>
    <w:rPr>
      <w:rFonts w:ascii="Times New Roman" w:hAnsi="Times New Roman"/>
      <w:i/>
      <w:spacing w:val="0"/>
      <w:sz w:val="21"/>
      <w:shd w:val="clear" w:color="auto" w:fill="FFFFFF"/>
    </w:rPr>
  </w:style>
  <w:style w:type="character" w:customStyle="1" w:styleId="846">
    <w:name w:val="Основной текст (8)46"/>
    <w:uiPriority w:val="99"/>
    <w:rsid w:val="00015335"/>
    <w:rPr>
      <w:rFonts w:ascii="Times New Roman" w:hAnsi="Times New Roman"/>
      <w:i/>
      <w:spacing w:val="0"/>
      <w:sz w:val="21"/>
      <w:shd w:val="clear" w:color="auto" w:fill="FFFFFF"/>
    </w:rPr>
  </w:style>
  <w:style w:type="character" w:customStyle="1" w:styleId="734">
    <w:name w:val="Основной текст (7)34"/>
    <w:uiPriority w:val="99"/>
    <w:rsid w:val="00015335"/>
    <w:rPr>
      <w:rFonts w:ascii="Times New Roman" w:hAnsi="Times New Roman"/>
      <w:b/>
      <w:spacing w:val="0"/>
      <w:sz w:val="21"/>
      <w:shd w:val="clear" w:color="auto" w:fill="FFFFFF"/>
    </w:rPr>
  </w:style>
  <w:style w:type="character" w:customStyle="1" w:styleId="60">
    <w:name w:val="Основной текст + Курсив60"/>
    <w:uiPriority w:val="99"/>
    <w:rsid w:val="00015335"/>
    <w:rPr>
      <w:rFonts w:ascii="Times New Roman" w:hAnsi="Times New Roman"/>
      <w:i/>
      <w:spacing w:val="0"/>
      <w:sz w:val="21"/>
      <w:shd w:val="clear" w:color="auto" w:fill="FFFFFF"/>
    </w:rPr>
  </w:style>
  <w:style w:type="character" w:customStyle="1" w:styleId="510">
    <w:name w:val="Основной текст + Полужирный51"/>
    <w:uiPriority w:val="99"/>
    <w:rsid w:val="00015335"/>
    <w:rPr>
      <w:rFonts w:ascii="Times New Roman" w:hAnsi="Times New Roman"/>
      <w:b/>
      <w:spacing w:val="0"/>
      <w:sz w:val="21"/>
      <w:shd w:val="clear" w:color="auto" w:fill="FFFFFF"/>
    </w:rPr>
  </w:style>
  <w:style w:type="character" w:customStyle="1" w:styleId="845">
    <w:name w:val="Основной текст (8)45"/>
    <w:uiPriority w:val="99"/>
    <w:rsid w:val="00015335"/>
    <w:rPr>
      <w:rFonts w:ascii="Times New Roman" w:hAnsi="Times New Roman"/>
      <w:i/>
      <w:spacing w:val="0"/>
      <w:sz w:val="21"/>
      <w:shd w:val="clear" w:color="auto" w:fill="FFFFFF"/>
    </w:rPr>
  </w:style>
  <w:style w:type="character" w:customStyle="1" w:styleId="80">
    <w:name w:val="Основной текст (8) + Не курсив"/>
    <w:uiPriority w:val="99"/>
    <w:rsid w:val="00015335"/>
    <w:rPr>
      <w:rFonts w:ascii="Times New Roman" w:hAnsi="Times New Roman"/>
      <w:i/>
      <w:spacing w:val="0"/>
      <w:sz w:val="21"/>
      <w:shd w:val="clear" w:color="auto" w:fill="FFFFFF"/>
    </w:rPr>
  </w:style>
  <w:style w:type="character" w:customStyle="1" w:styleId="59">
    <w:name w:val="Основной текст + Курсив59"/>
    <w:uiPriority w:val="99"/>
    <w:rsid w:val="00015335"/>
    <w:rPr>
      <w:rFonts w:ascii="Times New Roman" w:hAnsi="Times New Roman"/>
      <w:i/>
      <w:spacing w:val="0"/>
      <w:sz w:val="21"/>
      <w:shd w:val="clear" w:color="auto" w:fill="FFFFFF"/>
    </w:rPr>
  </w:style>
  <w:style w:type="character" w:customStyle="1" w:styleId="733">
    <w:name w:val="Основной текст (7)33"/>
    <w:uiPriority w:val="99"/>
    <w:rsid w:val="00015335"/>
    <w:rPr>
      <w:rFonts w:ascii="Times New Roman" w:hAnsi="Times New Roman"/>
      <w:b/>
      <w:spacing w:val="0"/>
      <w:sz w:val="21"/>
      <w:shd w:val="clear" w:color="auto" w:fill="FFFFFF"/>
    </w:rPr>
  </w:style>
  <w:style w:type="character" w:customStyle="1" w:styleId="500">
    <w:name w:val="Основной текст + Полужирный50"/>
    <w:uiPriority w:val="99"/>
    <w:rsid w:val="00015335"/>
    <w:rPr>
      <w:rFonts w:ascii="Times New Roman" w:hAnsi="Times New Roman"/>
      <w:b/>
      <w:spacing w:val="0"/>
      <w:sz w:val="21"/>
      <w:shd w:val="clear" w:color="auto" w:fill="FFFFFF"/>
    </w:rPr>
  </w:style>
  <w:style w:type="character" w:customStyle="1" w:styleId="732">
    <w:name w:val="Основной текст (7)32"/>
    <w:uiPriority w:val="99"/>
    <w:rsid w:val="00015335"/>
    <w:rPr>
      <w:rFonts w:ascii="Times New Roman" w:hAnsi="Times New Roman"/>
      <w:b/>
      <w:spacing w:val="0"/>
      <w:sz w:val="21"/>
      <w:shd w:val="clear" w:color="auto" w:fill="FFFFFF"/>
    </w:rPr>
  </w:style>
  <w:style w:type="character" w:customStyle="1" w:styleId="58">
    <w:name w:val="Основной текст + Курсив58"/>
    <w:uiPriority w:val="99"/>
    <w:rsid w:val="00015335"/>
    <w:rPr>
      <w:rFonts w:ascii="Times New Roman" w:hAnsi="Times New Roman"/>
      <w:i/>
      <w:spacing w:val="0"/>
      <w:sz w:val="21"/>
      <w:shd w:val="clear" w:color="auto" w:fill="FFFFFF"/>
    </w:rPr>
  </w:style>
  <w:style w:type="character" w:customStyle="1" w:styleId="90">
    <w:name w:val="Основной текст (9)"/>
    <w:uiPriority w:val="99"/>
    <w:rsid w:val="00015335"/>
    <w:rPr>
      <w:rFonts w:ascii="Times New Roman" w:hAnsi="Times New Roman"/>
      <w:spacing w:val="0"/>
      <w:sz w:val="20"/>
      <w:shd w:val="clear" w:color="auto" w:fill="FFFFFF"/>
    </w:rPr>
  </w:style>
  <w:style w:type="character" w:customStyle="1" w:styleId="490">
    <w:name w:val="Основной текст + Полужирный49"/>
    <w:uiPriority w:val="99"/>
    <w:rsid w:val="00015335"/>
    <w:rPr>
      <w:rFonts w:ascii="Times New Roman" w:hAnsi="Times New Roman"/>
      <w:b/>
      <w:spacing w:val="0"/>
      <w:sz w:val="21"/>
      <w:shd w:val="clear" w:color="auto" w:fill="FFFFFF"/>
    </w:rPr>
  </w:style>
  <w:style w:type="character" w:customStyle="1" w:styleId="731">
    <w:name w:val="Основной текст (7)31"/>
    <w:uiPriority w:val="99"/>
    <w:rsid w:val="00015335"/>
    <w:rPr>
      <w:rFonts w:ascii="Times New Roman" w:hAnsi="Times New Roman"/>
      <w:b/>
      <w:spacing w:val="0"/>
      <w:sz w:val="21"/>
      <w:shd w:val="clear" w:color="auto" w:fill="FFFFFF"/>
    </w:rPr>
  </w:style>
  <w:style w:type="character" w:customStyle="1" w:styleId="57">
    <w:name w:val="Основной текст + Курсив57"/>
    <w:uiPriority w:val="99"/>
    <w:rsid w:val="00015335"/>
    <w:rPr>
      <w:rFonts w:ascii="Times New Roman" w:hAnsi="Times New Roman"/>
      <w:i/>
      <w:spacing w:val="0"/>
      <w:sz w:val="21"/>
      <w:shd w:val="clear" w:color="auto" w:fill="FFFFFF"/>
    </w:rPr>
  </w:style>
  <w:style w:type="character" w:customStyle="1" w:styleId="7240">
    <w:name w:val="Основной текст (7) + Не полужирный24"/>
    <w:uiPriority w:val="99"/>
    <w:rsid w:val="00015335"/>
    <w:rPr>
      <w:rFonts w:ascii="Times New Roman" w:hAnsi="Times New Roman"/>
      <w:b/>
      <w:spacing w:val="0"/>
      <w:sz w:val="21"/>
      <w:shd w:val="clear" w:color="auto" w:fill="FFFFFF"/>
    </w:rPr>
  </w:style>
  <w:style w:type="character" w:customStyle="1" w:styleId="844">
    <w:name w:val="Основной текст (8)44"/>
    <w:uiPriority w:val="99"/>
    <w:rsid w:val="00015335"/>
    <w:rPr>
      <w:rFonts w:ascii="Times New Roman" w:hAnsi="Times New Roman"/>
      <w:i/>
      <w:spacing w:val="0"/>
      <w:sz w:val="21"/>
      <w:shd w:val="clear" w:color="auto" w:fill="FFFFFF"/>
    </w:rPr>
  </w:style>
  <w:style w:type="character" w:customStyle="1" w:styleId="542">
    <w:name w:val="Заголовок №542"/>
    <w:uiPriority w:val="99"/>
    <w:rsid w:val="00015335"/>
    <w:rPr>
      <w:rFonts w:ascii="Times New Roman" w:hAnsi="Times New Roman"/>
      <w:b/>
      <w:spacing w:val="0"/>
      <w:sz w:val="21"/>
      <w:shd w:val="clear" w:color="auto" w:fill="FFFFFF"/>
    </w:rPr>
  </w:style>
  <w:style w:type="character" w:customStyle="1" w:styleId="56">
    <w:name w:val="Основной текст + Курсив56"/>
    <w:uiPriority w:val="99"/>
    <w:rsid w:val="00015335"/>
    <w:rPr>
      <w:rFonts w:ascii="Times New Roman" w:hAnsi="Times New Roman"/>
      <w:i/>
      <w:spacing w:val="0"/>
      <w:sz w:val="21"/>
      <w:shd w:val="clear" w:color="auto" w:fill="FFFFFF"/>
    </w:rPr>
  </w:style>
  <w:style w:type="character" w:customStyle="1" w:styleId="480">
    <w:name w:val="Основной текст + Полужирный48"/>
    <w:uiPriority w:val="99"/>
    <w:rsid w:val="00015335"/>
    <w:rPr>
      <w:rFonts w:ascii="Times New Roman" w:hAnsi="Times New Roman"/>
      <w:b/>
      <w:spacing w:val="0"/>
      <w:sz w:val="21"/>
      <w:shd w:val="clear" w:color="auto" w:fill="FFFFFF"/>
    </w:rPr>
  </w:style>
  <w:style w:type="character" w:customStyle="1" w:styleId="730">
    <w:name w:val="Основной текст (7)30"/>
    <w:uiPriority w:val="99"/>
    <w:rsid w:val="00015335"/>
    <w:rPr>
      <w:rFonts w:ascii="Times New Roman" w:hAnsi="Times New Roman"/>
      <w:b/>
      <w:spacing w:val="0"/>
      <w:sz w:val="21"/>
      <w:shd w:val="clear" w:color="auto" w:fill="FFFFFF"/>
    </w:rPr>
  </w:style>
  <w:style w:type="character" w:customStyle="1" w:styleId="7230">
    <w:name w:val="Основной текст (7) + Не полужирный23"/>
    <w:uiPriority w:val="99"/>
    <w:rsid w:val="00015335"/>
    <w:rPr>
      <w:rFonts w:ascii="Times New Roman" w:hAnsi="Times New Roman"/>
      <w:b/>
      <w:spacing w:val="0"/>
      <w:sz w:val="21"/>
      <w:shd w:val="clear" w:color="auto" w:fill="FFFFFF"/>
    </w:rPr>
  </w:style>
  <w:style w:type="character" w:customStyle="1" w:styleId="550">
    <w:name w:val="Основной текст + Курсив55"/>
    <w:uiPriority w:val="99"/>
    <w:rsid w:val="00015335"/>
    <w:rPr>
      <w:rFonts w:ascii="Times New Roman" w:hAnsi="Times New Roman"/>
      <w:i/>
      <w:spacing w:val="0"/>
      <w:sz w:val="21"/>
      <w:shd w:val="clear" w:color="auto" w:fill="FFFFFF"/>
    </w:rPr>
  </w:style>
  <w:style w:type="character" w:customStyle="1" w:styleId="729">
    <w:name w:val="Основной текст (7)29"/>
    <w:uiPriority w:val="99"/>
    <w:rsid w:val="00015335"/>
    <w:rPr>
      <w:rFonts w:ascii="Times New Roman" w:hAnsi="Times New Roman"/>
      <w:b/>
      <w:spacing w:val="0"/>
      <w:sz w:val="21"/>
      <w:shd w:val="clear" w:color="auto" w:fill="FFFFFF"/>
    </w:rPr>
  </w:style>
  <w:style w:type="character" w:customStyle="1" w:styleId="7220">
    <w:name w:val="Основной текст (7) + Не полужирный22"/>
    <w:uiPriority w:val="99"/>
    <w:rsid w:val="00015335"/>
    <w:rPr>
      <w:rFonts w:ascii="Times New Roman" w:hAnsi="Times New Roman"/>
      <w:b/>
      <w:spacing w:val="0"/>
      <w:sz w:val="21"/>
      <w:shd w:val="clear" w:color="auto" w:fill="FFFFFF"/>
    </w:rPr>
  </w:style>
  <w:style w:type="character" w:customStyle="1" w:styleId="470">
    <w:name w:val="Основной текст + Полужирный47"/>
    <w:uiPriority w:val="99"/>
    <w:rsid w:val="00015335"/>
    <w:rPr>
      <w:rFonts w:ascii="Times New Roman" w:hAnsi="Times New Roman"/>
      <w:b/>
      <w:spacing w:val="0"/>
      <w:sz w:val="21"/>
      <w:shd w:val="clear" w:color="auto" w:fill="FFFFFF"/>
    </w:rPr>
  </w:style>
  <w:style w:type="character" w:customStyle="1" w:styleId="541">
    <w:name w:val="Заголовок №541"/>
    <w:uiPriority w:val="99"/>
    <w:rsid w:val="00015335"/>
    <w:rPr>
      <w:rFonts w:ascii="Times New Roman" w:hAnsi="Times New Roman"/>
      <w:b/>
      <w:spacing w:val="0"/>
      <w:sz w:val="21"/>
      <w:shd w:val="clear" w:color="auto" w:fill="FFFFFF"/>
    </w:rPr>
  </w:style>
  <w:style w:type="character" w:customStyle="1" w:styleId="461">
    <w:name w:val="Основной текст + Полужирный46"/>
    <w:uiPriority w:val="99"/>
    <w:rsid w:val="00015335"/>
    <w:rPr>
      <w:rFonts w:ascii="Times New Roman" w:hAnsi="Times New Roman"/>
      <w:b/>
      <w:spacing w:val="0"/>
      <w:sz w:val="21"/>
      <w:shd w:val="clear" w:color="auto" w:fill="FFFFFF"/>
    </w:rPr>
  </w:style>
  <w:style w:type="character" w:customStyle="1" w:styleId="540">
    <w:name w:val="Заголовок №540"/>
    <w:uiPriority w:val="99"/>
    <w:rsid w:val="00015335"/>
    <w:rPr>
      <w:rFonts w:ascii="Times New Roman" w:hAnsi="Times New Roman"/>
      <w:b/>
      <w:spacing w:val="0"/>
      <w:sz w:val="21"/>
      <w:shd w:val="clear" w:color="auto" w:fill="FFFFFF"/>
    </w:rPr>
  </w:style>
  <w:style w:type="character" w:customStyle="1" w:styleId="543">
    <w:name w:val="Основной текст + Курсив54"/>
    <w:uiPriority w:val="99"/>
    <w:rsid w:val="00015335"/>
    <w:rPr>
      <w:rFonts w:ascii="Times New Roman" w:hAnsi="Times New Roman"/>
      <w:i/>
      <w:spacing w:val="0"/>
      <w:sz w:val="21"/>
      <w:shd w:val="clear" w:color="auto" w:fill="FFFFFF"/>
    </w:rPr>
  </w:style>
  <w:style w:type="character" w:customStyle="1" w:styleId="728">
    <w:name w:val="Основной текст (7)28"/>
    <w:uiPriority w:val="99"/>
    <w:rsid w:val="00015335"/>
    <w:rPr>
      <w:rFonts w:ascii="Times New Roman" w:hAnsi="Times New Roman"/>
      <w:b/>
      <w:spacing w:val="0"/>
      <w:sz w:val="21"/>
      <w:shd w:val="clear" w:color="auto" w:fill="FFFFFF"/>
    </w:rPr>
  </w:style>
  <w:style w:type="character" w:customStyle="1" w:styleId="7210">
    <w:name w:val="Основной текст (7) + Не полужирный21"/>
    <w:uiPriority w:val="99"/>
    <w:rsid w:val="00015335"/>
    <w:rPr>
      <w:rFonts w:ascii="Times New Roman" w:hAnsi="Times New Roman"/>
      <w:b/>
      <w:spacing w:val="0"/>
      <w:sz w:val="21"/>
      <w:shd w:val="clear" w:color="auto" w:fill="FFFFFF"/>
    </w:rPr>
  </w:style>
  <w:style w:type="character" w:customStyle="1" w:styleId="843">
    <w:name w:val="Основной текст (8)43"/>
    <w:uiPriority w:val="99"/>
    <w:rsid w:val="00015335"/>
    <w:rPr>
      <w:rFonts w:ascii="Times New Roman" w:hAnsi="Times New Roman"/>
      <w:i/>
      <w:spacing w:val="0"/>
      <w:sz w:val="21"/>
      <w:shd w:val="clear" w:color="auto" w:fill="FFFFFF"/>
    </w:rPr>
  </w:style>
  <w:style w:type="character" w:customStyle="1" w:styleId="8280">
    <w:name w:val="Основной текст (8) + Не курсив28"/>
    <w:uiPriority w:val="99"/>
    <w:rsid w:val="00015335"/>
    <w:rPr>
      <w:rFonts w:ascii="Times New Roman" w:hAnsi="Times New Roman"/>
      <w:i/>
      <w:spacing w:val="0"/>
      <w:sz w:val="21"/>
      <w:shd w:val="clear" w:color="auto" w:fill="FFFFFF"/>
    </w:rPr>
  </w:style>
  <w:style w:type="character" w:customStyle="1" w:styleId="82">
    <w:name w:val="Основной текст (8) + Полужирный"/>
    <w:aliases w:val="Не курсив"/>
    <w:uiPriority w:val="99"/>
    <w:rsid w:val="00015335"/>
    <w:rPr>
      <w:rFonts w:ascii="Times New Roman" w:hAnsi="Times New Roman"/>
      <w:b/>
      <w:i/>
      <w:spacing w:val="0"/>
      <w:sz w:val="21"/>
      <w:shd w:val="clear" w:color="auto" w:fill="FFFFFF"/>
    </w:rPr>
  </w:style>
  <w:style w:type="character" w:customStyle="1" w:styleId="450">
    <w:name w:val="Основной текст + Полужирный45"/>
    <w:uiPriority w:val="99"/>
    <w:rsid w:val="00015335"/>
    <w:rPr>
      <w:rFonts w:ascii="Times New Roman" w:hAnsi="Times New Roman"/>
      <w:b/>
      <w:spacing w:val="0"/>
      <w:sz w:val="21"/>
      <w:shd w:val="clear" w:color="auto" w:fill="FFFFFF"/>
    </w:rPr>
  </w:style>
  <w:style w:type="character" w:customStyle="1" w:styleId="539">
    <w:name w:val="Заголовок №539"/>
    <w:uiPriority w:val="99"/>
    <w:rsid w:val="00015335"/>
    <w:rPr>
      <w:rFonts w:ascii="Times New Roman" w:hAnsi="Times New Roman"/>
      <w:b/>
      <w:spacing w:val="0"/>
      <w:sz w:val="21"/>
      <w:shd w:val="clear" w:color="auto" w:fill="FFFFFF"/>
    </w:rPr>
  </w:style>
  <w:style w:type="character" w:customStyle="1" w:styleId="538">
    <w:name w:val="Основной текст + Курсив53"/>
    <w:uiPriority w:val="99"/>
    <w:rsid w:val="00015335"/>
    <w:rPr>
      <w:rFonts w:ascii="Times New Roman" w:hAnsi="Times New Roman"/>
      <w:i/>
      <w:spacing w:val="0"/>
      <w:sz w:val="21"/>
      <w:shd w:val="clear" w:color="auto" w:fill="FFFFFF"/>
    </w:rPr>
  </w:style>
  <w:style w:type="character" w:customStyle="1" w:styleId="5380">
    <w:name w:val="Заголовок №538"/>
    <w:uiPriority w:val="99"/>
    <w:rsid w:val="00015335"/>
    <w:rPr>
      <w:rFonts w:ascii="Times New Roman" w:hAnsi="Times New Roman"/>
      <w:b/>
      <w:spacing w:val="0"/>
      <w:sz w:val="21"/>
      <w:shd w:val="clear" w:color="auto" w:fill="FFFFFF"/>
    </w:rPr>
  </w:style>
  <w:style w:type="character" w:customStyle="1" w:styleId="520">
    <w:name w:val="Основной текст + Курсив52"/>
    <w:uiPriority w:val="99"/>
    <w:rsid w:val="00015335"/>
    <w:rPr>
      <w:rFonts w:ascii="Times New Roman" w:hAnsi="Times New Roman"/>
      <w:i/>
      <w:spacing w:val="0"/>
      <w:sz w:val="21"/>
      <w:shd w:val="clear" w:color="auto" w:fill="FFFFFF"/>
    </w:rPr>
  </w:style>
  <w:style w:type="character" w:customStyle="1" w:styleId="440">
    <w:name w:val="Основной текст + Полужирный44"/>
    <w:uiPriority w:val="99"/>
    <w:rsid w:val="00015335"/>
    <w:rPr>
      <w:rFonts w:ascii="Times New Roman" w:hAnsi="Times New Roman"/>
      <w:b/>
      <w:spacing w:val="0"/>
      <w:sz w:val="21"/>
      <w:shd w:val="clear" w:color="auto" w:fill="FFFFFF"/>
    </w:rPr>
  </w:style>
  <w:style w:type="character" w:customStyle="1" w:styleId="727">
    <w:name w:val="Основной текст (7)27"/>
    <w:uiPriority w:val="99"/>
    <w:rsid w:val="00015335"/>
    <w:rPr>
      <w:rFonts w:ascii="Times New Roman" w:hAnsi="Times New Roman"/>
      <w:b/>
      <w:spacing w:val="0"/>
      <w:sz w:val="21"/>
      <w:shd w:val="clear" w:color="auto" w:fill="FFFFFF"/>
    </w:rPr>
  </w:style>
  <w:style w:type="character" w:customStyle="1" w:styleId="7200">
    <w:name w:val="Основной текст (7) + Не полужирный20"/>
    <w:uiPriority w:val="99"/>
    <w:rsid w:val="00015335"/>
    <w:rPr>
      <w:rFonts w:ascii="Times New Roman" w:hAnsi="Times New Roman"/>
      <w:b/>
      <w:spacing w:val="0"/>
      <w:sz w:val="21"/>
      <w:shd w:val="clear" w:color="auto" w:fill="FFFFFF"/>
    </w:rPr>
  </w:style>
  <w:style w:type="character" w:customStyle="1" w:styleId="842">
    <w:name w:val="Основной текст (8)42"/>
    <w:uiPriority w:val="99"/>
    <w:rsid w:val="00015335"/>
    <w:rPr>
      <w:rFonts w:ascii="Times New Roman" w:hAnsi="Times New Roman"/>
      <w:i/>
      <w:spacing w:val="0"/>
      <w:sz w:val="21"/>
      <w:shd w:val="clear" w:color="auto" w:fill="FFFFFF"/>
    </w:rPr>
  </w:style>
  <w:style w:type="character" w:customStyle="1" w:styleId="827">
    <w:name w:val="Основной текст (8) + Не курсив27"/>
    <w:uiPriority w:val="99"/>
    <w:rsid w:val="00015335"/>
    <w:rPr>
      <w:rFonts w:ascii="Times New Roman" w:hAnsi="Times New Roman"/>
      <w:i/>
      <w:spacing w:val="0"/>
      <w:sz w:val="21"/>
      <w:shd w:val="clear" w:color="auto" w:fill="FFFFFF"/>
    </w:rPr>
  </w:style>
  <w:style w:type="character" w:customStyle="1" w:styleId="726">
    <w:name w:val="Основной текст (7)26"/>
    <w:uiPriority w:val="99"/>
    <w:rsid w:val="00015335"/>
    <w:rPr>
      <w:rFonts w:ascii="Times New Roman" w:hAnsi="Times New Roman"/>
      <w:b/>
      <w:spacing w:val="0"/>
      <w:sz w:val="21"/>
      <w:shd w:val="clear" w:color="auto" w:fill="FFFFFF"/>
    </w:rPr>
  </w:style>
  <w:style w:type="character" w:customStyle="1" w:styleId="841">
    <w:name w:val="Основной текст (8)41"/>
    <w:uiPriority w:val="99"/>
    <w:rsid w:val="00015335"/>
    <w:rPr>
      <w:rFonts w:ascii="Times New Roman" w:hAnsi="Times New Roman"/>
      <w:i/>
      <w:spacing w:val="0"/>
      <w:sz w:val="21"/>
      <w:shd w:val="clear" w:color="auto" w:fill="FFFFFF"/>
    </w:rPr>
  </w:style>
  <w:style w:type="character" w:customStyle="1" w:styleId="826">
    <w:name w:val="Основной текст (8) + Не курсив26"/>
    <w:uiPriority w:val="99"/>
    <w:rsid w:val="00015335"/>
    <w:rPr>
      <w:rFonts w:ascii="Times New Roman" w:hAnsi="Times New Roman"/>
      <w:i/>
      <w:spacing w:val="0"/>
      <w:sz w:val="21"/>
      <w:shd w:val="clear" w:color="auto" w:fill="FFFFFF"/>
    </w:rPr>
  </w:style>
  <w:style w:type="character" w:customStyle="1" w:styleId="511">
    <w:name w:val="Основной текст + Курсив51"/>
    <w:uiPriority w:val="99"/>
    <w:rsid w:val="00015335"/>
    <w:rPr>
      <w:rFonts w:ascii="Times New Roman" w:hAnsi="Times New Roman"/>
      <w:i/>
      <w:spacing w:val="0"/>
      <w:sz w:val="21"/>
      <w:shd w:val="clear" w:color="auto" w:fill="FFFFFF"/>
    </w:rPr>
  </w:style>
  <w:style w:type="character" w:customStyle="1" w:styleId="8250">
    <w:name w:val="Основной текст (8) + Не курсив25"/>
    <w:uiPriority w:val="99"/>
    <w:rsid w:val="00015335"/>
    <w:rPr>
      <w:rFonts w:ascii="Times New Roman" w:hAnsi="Times New Roman"/>
      <w:i/>
      <w:spacing w:val="0"/>
      <w:sz w:val="21"/>
      <w:shd w:val="clear" w:color="auto" w:fill="FFFFFF"/>
    </w:rPr>
  </w:style>
  <w:style w:type="character" w:customStyle="1" w:styleId="725">
    <w:name w:val="Основной текст (7)25"/>
    <w:uiPriority w:val="99"/>
    <w:rsid w:val="00015335"/>
    <w:rPr>
      <w:rFonts w:ascii="Times New Roman" w:hAnsi="Times New Roman"/>
      <w:b/>
      <w:spacing w:val="0"/>
      <w:sz w:val="21"/>
      <w:shd w:val="clear" w:color="auto" w:fill="FFFFFF"/>
    </w:rPr>
  </w:style>
  <w:style w:type="character" w:customStyle="1" w:styleId="451">
    <w:name w:val="Заголовок №45"/>
    <w:uiPriority w:val="99"/>
    <w:rsid w:val="00015335"/>
    <w:rPr>
      <w:rFonts w:ascii="Tahoma" w:hAnsi="Tahoma"/>
      <w:b/>
      <w:spacing w:val="0"/>
      <w:sz w:val="23"/>
      <w:shd w:val="clear" w:color="auto" w:fill="FFFFFF"/>
    </w:rPr>
  </w:style>
  <w:style w:type="character" w:customStyle="1" w:styleId="441">
    <w:name w:val="Заголовок №44"/>
    <w:uiPriority w:val="99"/>
    <w:rsid w:val="00473746"/>
    <w:rPr>
      <w:rFonts w:ascii="Tahoma" w:hAnsi="Tahoma"/>
      <w:b/>
      <w:spacing w:val="0"/>
      <w:sz w:val="23"/>
      <w:shd w:val="clear" w:color="auto" w:fill="FFFFFF"/>
    </w:rPr>
  </w:style>
  <w:style w:type="character" w:customStyle="1" w:styleId="830">
    <w:name w:val="Основной текст (8)30"/>
    <w:uiPriority w:val="99"/>
    <w:rsid w:val="00473746"/>
    <w:rPr>
      <w:rFonts w:ascii="Times New Roman" w:hAnsi="Times New Roman"/>
      <w:i/>
      <w:spacing w:val="0"/>
      <w:sz w:val="21"/>
      <w:shd w:val="clear" w:color="auto" w:fill="FFFFFF"/>
    </w:rPr>
  </w:style>
  <w:style w:type="character" w:customStyle="1" w:styleId="330">
    <w:name w:val="Основной текст + Полужирный33"/>
    <w:uiPriority w:val="99"/>
    <w:rsid w:val="00473746"/>
    <w:rPr>
      <w:rFonts w:ascii="Times New Roman" w:hAnsi="Times New Roman"/>
      <w:b/>
      <w:spacing w:val="0"/>
      <w:sz w:val="21"/>
      <w:shd w:val="clear" w:color="auto" w:fill="FFFFFF"/>
    </w:rPr>
  </w:style>
  <w:style w:type="character" w:customStyle="1" w:styleId="7180">
    <w:name w:val="Основной текст (7)18"/>
    <w:uiPriority w:val="99"/>
    <w:rsid w:val="00473746"/>
    <w:rPr>
      <w:rFonts w:ascii="Times New Roman" w:hAnsi="Times New Roman"/>
      <w:b/>
      <w:spacing w:val="0"/>
      <w:sz w:val="21"/>
      <w:shd w:val="clear" w:color="auto" w:fill="FFFFFF"/>
    </w:rPr>
  </w:style>
  <w:style w:type="character" w:customStyle="1" w:styleId="716">
    <w:name w:val="Основной текст (7) + Не полужирный16"/>
    <w:uiPriority w:val="99"/>
    <w:rsid w:val="00473746"/>
    <w:rPr>
      <w:rFonts w:ascii="Times New Roman" w:hAnsi="Times New Roman"/>
      <w:b/>
      <w:spacing w:val="0"/>
      <w:sz w:val="21"/>
      <w:shd w:val="clear" w:color="auto" w:fill="FFFFFF"/>
    </w:rPr>
  </w:style>
  <w:style w:type="character" w:customStyle="1" w:styleId="320">
    <w:name w:val="Основной текст + Полужирный32"/>
    <w:uiPriority w:val="99"/>
    <w:rsid w:val="00473746"/>
    <w:rPr>
      <w:rFonts w:ascii="Times New Roman" w:hAnsi="Times New Roman"/>
      <w:b/>
      <w:spacing w:val="0"/>
      <w:sz w:val="21"/>
      <w:shd w:val="clear" w:color="auto" w:fill="FFFFFF"/>
    </w:rPr>
  </w:style>
  <w:style w:type="character" w:customStyle="1" w:styleId="95">
    <w:name w:val="Основной текст (9)5"/>
    <w:uiPriority w:val="99"/>
    <w:rsid w:val="00473746"/>
    <w:rPr>
      <w:rFonts w:ascii="Times New Roman" w:hAnsi="Times New Roman"/>
      <w:spacing w:val="0"/>
      <w:sz w:val="20"/>
      <w:shd w:val="clear" w:color="auto" w:fill="FFFFFF"/>
    </w:rPr>
  </w:style>
  <w:style w:type="character" w:customStyle="1" w:styleId="310">
    <w:name w:val="Основной текст + Полужирный31"/>
    <w:uiPriority w:val="99"/>
    <w:rsid w:val="00473746"/>
    <w:rPr>
      <w:rFonts w:ascii="Times New Roman" w:hAnsi="Times New Roman"/>
      <w:b/>
      <w:spacing w:val="0"/>
      <w:sz w:val="21"/>
      <w:shd w:val="clear" w:color="auto" w:fill="FFFFFF"/>
    </w:rPr>
  </w:style>
  <w:style w:type="character" w:customStyle="1" w:styleId="7170">
    <w:name w:val="Основной текст (7)17"/>
    <w:uiPriority w:val="99"/>
    <w:rsid w:val="00473746"/>
    <w:rPr>
      <w:rFonts w:ascii="Times New Roman" w:hAnsi="Times New Roman"/>
      <w:b/>
      <w:spacing w:val="0"/>
      <w:sz w:val="21"/>
      <w:shd w:val="clear" w:color="auto" w:fill="FFFFFF"/>
    </w:rPr>
  </w:style>
  <w:style w:type="character" w:customStyle="1" w:styleId="715">
    <w:name w:val="Основной текст (7) + Не полужирный15"/>
    <w:uiPriority w:val="99"/>
    <w:rsid w:val="00473746"/>
    <w:rPr>
      <w:rFonts w:ascii="Times New Roman" w:hAnsi="Times New Roman"/>
      <w:b/>
      <w:spacing w:val="0"/>
      <w:sz w:val="21"/>
      <w:shd w:val="clear" w:color="auto" w:fill="FFFFFF"/>
    </w:rPr>
  </w:style>
  <w:style w:type="character" w:customStyle="1" w:styleId="300">
    <w:name w:val="Основной текст + Полужирный30"/>
    <w:uiPriority w:val="99"/>
    <w:rsid w:val="00473746"/>
    <w:rPr>
      <w:rFonts w:ascii="Times New Roman" w:hAnsi="Times New Roman"/>
      <w:b/>
      <w:spacing w:val="0"/>
      <w:sz w:val="21"/>
      <w:shd w:val="clear" w:color="auto" w:fill="FFFFFF"/>
    </w:rPr>
  </w:style>
  <w:style w:type="character" w:customStyle="1" w:styleId="290">
    <w:name w:val="Основной текст + Полужирный29"/>
    <w:uiPriority w:val="99"/>
    <w:rsid w:val="00473746"/>
    <w:rPr>
      <w:rFonts w:ascii="Times New Roman" w:hAnsi="Times New Roman"/>
      <w:b/>
      <w:spacing w:val="0"/>
      <w:sz w:val="21"/>
      <w:shd w:val="clear" w:color="auto" w:fill="FFFFFF"/>
    </w:rPr>
  </w:style>
  <w:style w:type="character" w:customStyle="1" w:styleId="525">
    <w:name w:val="Заголовок №525"/>
    <w:uiPriority w:val="99"/>
    <w:rsid w:val="00473746"/>
    <w:rPr>
      <w:rFonts w:ascii="Times New Roman" w:hAnsi="Times New Roman"/>
      <w:b/>
      <w:spacing w:val="0"/>
      <w:sz w:val="21"/>
      <w:shd w:val="clear" w:color="auto" w:fill="FFFFFF"/>
    </w:rPr>
  </w:style>
  <w:style w:type="character" w:customStyle="1" w:styleId="280">
    <w:name w:val="Основной текст + Полужирный28"/>
    <w:uiPriority w:val="99"/>
    <w:rsid w:val="00473746"/>
    <w:rPr>
      <w:rFonts w:ascii="Times New Roman" w:hAnsi="Times New Roman"/>
      <w:b/>
      <w:spacing w:val="0"/>
      <w:sz w:val="21"/>
      <w:shd w:val="clear" w:color="auto" w:fill="FFFFFF"/>
    </w:rPr>
  </w:style>
  <w:style w:type="character" w:customStyle="1" w:styleId="7160">
    <w:name w:val="Основной текст (7)16"/>
    <w:uiPriority w:val="99"/>
    <w:rsid w:val="00473746"/>
    <w:rPr>
      <w:rFonts w:ascii="Times New Roman" w:hAnsi="Times New Roman"/>
      <w:b/>
      <w:spacing w:val="0"/>
      <w:sz w:val="21"/>
      <w:shd w:val="clear" w:color="auto" w:fill="FFFFFF"/>
    </w:rPr>
  </w:style>
  <w:style w:type="character" w:customStyle="1" w:styleId="714">
    <w:name w:val="Основной текст (7) + Не полужирный14"/>
    <w:uiPriority w:val="99"/>
    <w:rsid w:val="00473746"/>
    <w:rPr>
      <w:rFonts w:ascii="Times New Roman" w:hAnsi="Times New Roman"/>
      <w:b/>
      <w:spacing w:val="0"/>
      <w:sz w:val="21"/>
      <w:shd w:val="clear" w:color="auto" w:fill="FFFFFF"/>
    </w:rPr>
  </w:style>
  <w:style w:type="character" w:customStyle="1" w:styleId="8200">
    <w:name w:val="Основной текст (8) + Не курсив20"/>
    <w:uiPriority w:val="99"/>
    <w:rsid w:val="00473746"/>
    <w:rPr>
      <w:rFonts w:ascii="Times New Roman" w:hAnsi="Times New Roman"/>
      <w:i/>
      <w:spacing w:val="0"/>
      <w:sz w:val="21"/>
      <w:shd w:val="clear" w:color="auto" w:fill="FFFFFF"/>
    </w:rPr>
  </w:style>
  <w:style w:type="character" w:customStyle="1" w:styleId="8270">
    <w:name w:val="Основной текст (8)27"/>
    <w:uiPriority w:val="99"/>
    <w:rsid w:val="00473746"/>
    <w:rPr>
      <w:rFonts w:ascii="Times New Roman" w:hAnsi="Times New Roman"/>
      <w:i/>
      <w:spacing w:val="0"/>
      <w:sz w:val="21"/>
      <w:shd w:val="clear" w:color="auto" w:fill="FFFFFF"/>
    </w:rPr>
  </w:style>
  <w:style w:type="character" w:customStyle="1" w:styleId="819">
    <w:name w:val="Основной текст (8) + Не курсив19"/>
    <w:uiPriority w:val="99"/>
    <w:rsid w:val="00473746"/>
    <w:rPr>
      <w:rFonts w:ascii="Times New Roman" w:hAnsi="Times New Roman"/>
      <w:i/>
      <w:spacing w:val="0"/>
      <w:sz w:val="21"/>
      <w:shd w:val="clear" w:color="auto" w:fill="FFFFFF"/>
    </w:rPr>
  </w:style>
  <w:style w:type="character" w:customStyle="1" w:styleId="8260">
    <w:name w:val="Основной текст (8)26"/>
    <w:uiPriority w:val="99"/>
    <w:rsid w:val="00473746"/>
    <w:rPr>
      <w:rFonts w:ascii="Times New Roman" w:hAnsi="Times New Roman"/>
      <w:i/>
      <w:spacing w:val="0"/>
      <w:sz w:val="21"/>
      <w:shd w:val="clear" w:color="auto" w:fill="FFFFFF"/>
    </w:rPr>
  </w:style>
  <w:style w:type="character" w:customStyle="1" w:styleId="524">
    <w:name w:val="Заголовок №524"/>
    <w:uiPriority w:val="99"/>
    <w:rsid w:val="00473746"/>
    <w:rPr>
      <w:rFonts w:ascii="Times New Roman" w:hAnsi="Times New Roman"/>
      <w:b/>
      <w:spacing w:val="0"/>
      <w:sz w:val="21"/>
      <w:shd w:val="clear" w:color="auto" w:fill="FFFFFF"/>
    </w:rPr>
  </w:style>
  <w:style w:type="character" w:customStyle="1" w:styleId="270">
    <w:name w:val="Основной текст + Полужирный27"/>
    <w:uiPriority w:val="99"/>
    <w:rsid w:val="00473746"/>
    <w:rPr>
      <w:rFonts w:ascii="Times New Roman" w:hAnsi="Times New Roman"/>
      <w:b/>
      <w:spacing w:val="0"/>
      <w:sz w:val="21"/>
      <w:shd w:val="clear" w:color="auto" w:fill="FFFFFF"/>
    </w:rPr>
  </w:style>
  <w:style w:type="character" w:customStyle="1" w:styleId="523">
    <w:name w:val="Заголовок №523"/>
    <w:uiPriority w:val="99"/>
    <w:rsid w:val="00473746"/>
    <w:rPr>
      <w:rFonts w:ascii="Times New Roman" w:hAnsi="Times New Roman"/>
      <w:b/>
      <w:spacing w:val="0"/>
      <w:sz w:val="21"/>
      <w:shd w:val="clear" w:color="auto" w:fill="FFFFFF"/>
    </w:rPr>
  </w:style>
  <w:style w:type="character" w:customStyle="1" w:styleId="260">
    <w:name w:val="Основной текст + Полужирный26"/>
    <w:uiPriority w:val="99"/>
    <w:rsid w:val="00473746"/>
    <w:rPr>
      <w:rFonts w:ascii="Times New Roman" w:hAnsi="Times New Roman"/>
      <w:b/>
      <w:spacing w:val="0"/>
      <w:sz w:val="21"/>
      <w:shd w:val="clear" w:color="auto" w:fill="FFFFFF"/>
    </w:rPr>
  </w:style>
  <w:style w:type="character" w:customStyle="1" w:styleId="250">
    <w:name w:val="Основной текст + Полужирный25"/>
    <w:uiPriority w:val="99"/>
    <w:rsid w:val="00473746"/>
    <w:rPr>
      <w:rFonts w:ascii="Times New Roman" w:hAnsi="Times New Roman"/>
      <w:b/>
      <w:spacing w:val="0"/>
      <w:sz w:val="21"/>
      <w:shd w:val="clear" w:color="auto" w:fill="FFFFFF"/>
    </w:rPr>
  </w:style>
  <w:style w:type="character" w:customStyle="1" w:styleId="522">
    <w:name w:val="Заголовок №522"/>
    <w:uiPriority w:val="99"/>
    <w:rsid w:val="00473746"/>
    <w:rPr>
      <w:rFonts w:ascii="Times New Roman" w:hAnsi="Times New Roman"/>
      <w:b/>
      <w:spacing w:val="0"/>
      <w:sz w:val="21"/>
      <w:shd w:val="clear" w:color="auto" w:fill="FFFFFF"/>
    </w:rPr>
  </w:style>
  <w:style w:type="character" w:customStyle="1" w:styleId="240">
    <w:name w:val="Основной текст + Полужирный24"/>
    <w:uiPriority w:val="99"/>
    <w:rsid w:val="00473746"/>
    <w:rPr>
      <w:rFonts w:ascii="Times New Roman" w:hAnsi="Times New Roman"/>
      <w:b/>
      <w:spacing w:val="0"/>
      <w:sz w:val="21"/>
      <w:shd w:val="clear" w:color="auto" w:fill="FFFFFF"/>
    </w:rPr>
  </w:style>
  <w:style w:type="character" w:customStyle="1" w:styleId="521">
    <w:name w:val="Заголовок №521"/>
    <w:uiPriority w:val="99"/>
    <w:rsid w:val="00473746"/>
    <w:rPr>
      <w:rFonts w:ascii="Times New Roman" w:hAnsi="Times New Roman"/>
      <w:b/>
      <w:spacing w:val="0"/>
      <w:sz w:val="21"/>
      <w:shd w:val="clear" w:color="auto" w:fill="FFFFFF"/>
    </w:rPr>
  </w:style>
  <w:style w:type="character" w:customStyle="1" w:styleId="7150">
    <w:name w:val="Основной текст (7)15"/>
    <w:uiPriority w:val="99"/>
    <w:rsid w:val="00473746"/>
    <w:rPr>
      <w:rFonts w:ascii="Times New Roman" w:hAnsi="Times New Roman"/>
      <w:b/>
      <w:spacing w:val="0"/>
      <w:sz w:val="21"/>
      <w:shd w:val="clear" w:color="auto" w:fill="FFFFFF"/>
    </w:rPr>
  </w:style>
  <w:style w:type="character" w:customStyle="1" w:styleId="713">
    <w:name w:val="Основной текст (7) + Не полужирный13"/>
    <w:uiPriority w:val="99"/>
    <w:rsid w:val="00473746"/>
    <w:rPr>
      <w:rFonts w:ascii="Times New Roman" w:hAnsi="Times New Roman"/>
      <w:b/>
      <w:spacing w:val="0"/>
      <w:sz w:val="21"/>
      <w:shd w:val="clear" w:color="auto" w:fill="FFFFFF"/>
    </w:rPr>
  </w:style>
  <w:style w:type="character" w:customStyle="1" w:styleId="5200">
    <w:name w:val="Заголовок №520"/>
    <w:uiPriority w:val="99"/>
    <w:rsid w:val="00C25CCB"/>
    <w:rPr>
      <w:rFonts w:ascii="Times New Roman" w:hAnsi="Times New Roman"/>
      <w:b/>
      <w:spacing w:val="0"/>
      <w:sz w:val="21"/>
      <w:shd w:val="clear" w:color="auto" w:fill="FFFFFF"/>
    </w:rPr>
  </w:style>
  <w:style w:type="character" w:customStyle="1" w:styleId="230">
    <w:name w:val="Основной текст + Полужирный23"/>
    <w:uiPriority w:val="99"/>
    <w:rsid w:val="00C25CCB"/>
    <w:rPr>
      <w:rFonts w:ascii="Times New Roman" w:hAnsi="Times New Roman"/>
      <w:b/>
      <w:spacing w:val="0"/>
      <w:sz w:val="21"/>
      <w:shd w:val="clear" w:color="auto" w:fill="FFFFFF"/>
    </w:rPr>
  </w:style>
  <w:style w:type="character" w:customStyle="1" w:styleId="519">
    <w:name w:val="Заголовок №519"/>
    <w:uiPriority w:val="99"/>
    <w:rsid w:val="00C25CCB"/>
    <w:rPr>
      <w:rFonts w:ascii="Times New Roman" w:hAnsi="Times New Roman"/>
      <w:b/>
      <w:spacing w:val="0"/>
      <w:sz w:val="21"/>
      <w:shd w:val="clear" w:color="auto" w:fill="FFFFFF"/>
    </w:rPr>
  </w:style>
  <w:style w:type="character" w:customStyle="1" w:styleId="21">
    <w:name w:val="Основной текст + Полужирный21"/>
    <w:uiPriority w:val="99"/>
    <w:rsid w:val="00C25CCB"/>
    <w:rPr>
      <w:rFonts w:ascii="Times New Roman" w:hAnsi="Times New Roman"/>
      <w:b/>
      <w:spacing w:val="0"/>
      <w:sz w:val="21"/>
      <w:shd w:val="clear" w:color="auto" w:fill="FFFFFF"/>
    </w:rPr>
  </w:style>
  <w:style w:type="character" w:customStyle="1" w:styleId="518">
    <w:name w:val="Заголовок №518"/>
    <w:uiPriority w:val="99"/>
    <w:rsid w:val="00C25CCB"/>
    <w:rPr>
      <w:rFonts w:ascii="Times New Roman" w:hAnsi="Times New Roman"/>
      <w:b/>
      <w:spacing w:val="0"/>
      <w:sz w:val="21"/>
      <w:shd w:val="clear" w:color="auto" w:fill="FFFFFF"/>
    </w:rPr>
  </w:style>
  <w:style w:type="character" w:customStyle="1" w:styleId="7140">
    <w:name w:val="Основной текст (7)14"/>
    <w:uiPriority w:val="99"/>
    <w:rsid w:val="00C25CCB"/>
    <w:rPr>
      <w:rFonts w:ascii="Times New Roman" w:hAnsi="Times New Roman"/>
      <w:b/>
      <w:spacing w:val="0"/>
      <w:sz w:val="21"/>
      <w:shd w:val="clear" w:color="auto" w:fill="FFFFFF"/>
    </w:rPr>
  </w:style>
  <w:style w:type="character" w:customStyle="1" w:styleId="712">
    <w:name w:val="Основной текст (7) + Не полужирный12"/>
    <w:uiPriority w:val="99"/>
    <w:rsid w:val="00C25CCB"/>
    <w:rPr>
      <w:rFonts w:ascii="Times New Roman" w:hAnsi="Times New Roman"/>
      <w:b/>
      <w:spacing w:val="0"/>
      <w:sz w:val="21"/>
      <w:shd w:val="clear" w:color="auto" w:fill="FFFFFF"/>
    </w:rPr>
  </w:style>
  <w:style w:type="character" w:customStyle="1" w:styleId="517">
    <w:name w:val="Заголовок №517"/>
    <w:uiPriority w:val="99"/>
    <w:rsid w:val="00C25CCB"/>
    <w:rPr>
      <w:rFonts w:ascii="Times New Roman" w:hAnsi="Times New Roman"/>
      <w:b/>
      <w:spacing w:val="0"/>
      <w:sz w:val="21"/>
      <w:shd w:val="clear" w:color="auto" w:fill="FFFFFF"/>
    </w:rPr>
  </w:style>
  <w:style w:type="character" w:customStyle="1" w:styleId="20">
    <w:name w:val="Основной текст + Полужирный20"/>
    <w:uiPriority w:val="99"/>
    <w:rsid w:val="00C25CCB"/>
    <w:rPr>
      <w:rFonts w:ascii="Times New Roman" w:hAnsi="Times New Roman"/>
      <w:b/>
      <w:spacing w:val="0"/>
      <w:sz w:val="21"/>
      <w:shd w:val="clear" w:color="auto" w:fill="FFFFFF"/>
    </w:rPr>
  </w:style>
  <w:style w:type="character" w:customStyle="1" w:styleId="7130">
    <w:name w:val="Основной текст (7)13"/>
    <w:uiPriority w:val="99"/>
    <w:rsid w:val="00C25CCB"/>
    <w:rPr>
      <w:rFonts w:ascii="Times New Roman" w:hAnsi="Times New Roman"/>
      <w:b/>
      <w:spacing w:val="0"/>
      <w:sz w:val="21"/>
      <w:shd w:val="clear" w:color="auto" w:fill="FFFFFF"/>
    </w:rPr>
  </w:style>
  <w:style w:type="character" w:customStyle="1" w:styleId="711">
    <w:name w:val="Основной текст (7) + Не полужирный11"/>
    <w:uiPriority w:val="99"/>
    <w:rsid w:val="00C25CCB"/>
    <w:rPr>
      <w:rFonts w:ascii="Times New Roman" w:hAnsi="Times New Roman"/>
      <w:b/>
      <w:spacing w:val="0"/>
      <w:sz w:val="21"/>
      <w:shd w:val="clear" w:color="auto" w:fill="FFFFFF"/>
    </w:rPr>
  </w:style>
  <w:style w:type="character" w:customStyle="1" w:styleId="19">
    <w:name w:val="Основной текст + Полужирный19"/>
    <w:uiPriority w:val="99"/>
    <w:rsid w:val="00C25CCB"/>
    <w:rPr>
      <w:rFonts w:ascii="Times New Roman" w:hAnsi="Times New Roman"/>
      <w:b/>
      <w:spacing w:val="0"/>
      <w:sz w:val="21"/>
      <w:shd w:val="clear" w:color="auto" w:fill="FFFFFF"/>
    </w:rPr>
  </w:style>
  <w:style w:type="character" w:customStyle="1" w:styleId="8190">
    <w:name w:val="Основной текст (8)19"/>
    <w:uiPriority w:val="99"/>
    <w:rsid w:val="00C25CCB"/>
    <w:rPr>
      <w:rFonts w:ascii="Times New Roman" w:hAnsi="Times New Roman"/>
      <w:i/>
      <w:spacing w:val="0"/>
      <w:sz w:val="21"/>
      <w:shd w:val="clear" w:color="auto" w:fill="FFFFFF"/>
    </w:rPr>
  </w:style>
  <w:style w:type="character" w:customStyle="1" w:styleId="814">
    <w:name w:val="Основной текст (8) + Не курсив14"/>
    <w:uiPriority w:val="99"/>
    <w:rsid w:val="00C25CCB"/>
    <w:rPr>
      <w:rFonts w:ascii="Times New Roman" w:hAnsi="Times New Roman"/>
      <w:i/>
      <w:spacing w:val="0"/>
      <w:sz w:val="21"/>
      <w:shd w:val="clear" w:color="auto" w:fill="FFFFFF"/>
    </w:rPr>
  </w:style>
  <w:style w:type="character" w:customStyle="1" w:styleId="813">
    <w:name w:val="Основной текст (8) + Не курсив13"/>
    <w:uiPriority w:val="99"/>
    <w:rsid w:val="00C25CCB"/>
    <w:rPr>
      <w:rFonts w:ascii="Times New Roman" w:hAnsi="Times New Roman"/>
      <w:i/>
      <w:spacing w:val="0"/>
      <w:sz w:val="21"/>
      <w:shd w:val="clear" w:color="auto" w:fill="FFFFFF"/>
    </w:rPr>
  </w:style>
  <w:style w:type="character" w:customStyle="1" w:styleId="8180">
    <w:name w:val="Основной текст (8)18"/>
    <w:uiPriority w:val="99"/>
    <w:rsid w:val="00C25CCB"/>
    <w:rPr>
      <w:rFonts w:ascii="Times New Roman" w:hAnsi="Times New Roman"/>
      <w:i/>
      <w:spacing w:val="0"/>
      <w:sz w:val="21"/>
      <w:shd w:val="clear" w:color="auto" w:fill="FFFFFF"/>
    </w:rPr>
  </w:style>
  <w:style w:type="character" w:customStyle="1" w:styleId="220">
    <w:name w:val="Основной текст + Курсив22"/>
    <w:uiPriority w:val="99"/>
    <w:rsid w:val="00C25CCB"/>
    <w:rPr>
      <w:rFonts w:ascii="Times New Roman" w:hAnsi="Times New Roman"/>
      <w:i/>
      <w:spacing w:val="0"/>
      <w:sz w:val="21"/>
      <w:shd w:val="clear" w:color="auto" w:fill="FFFFFF"/>
    </w:rPr>
  </w:style>
  <w:style w:type="character" w:customStyle="1" w:styleId="710">
    <w:name w:val="Основной текст (7) + Не полужирный10"/>
    <w:aliases w:val="Курсив2"/>
    <w:uiPriority w:val="99"/>
    <w:rsid w:val="00C25CCB"/>
    <w:rPr>
      <w:rFonts w:ascii="Times New Roman" w:hAnsi="Times New Roman"/>
      <w:b/>
      <w:i/>
      <w:spacing w:val="0"/>
      <w:sz w:val="21"/>
      <w:shd w:val="clear" w:color="auto" w:fill="FFFFFF"/>
    </w:rPr>
  </w:style>
  <w:style w:type="character" w:customStyle="1" w:styleId="7120">
    <w:name w:val="Основной текст (7)12"/>
    <w:uiPriority w:val="99"/>
    <w:rsid w:val="00C25CCB"/>
    <w:rPr>
      <w:rFonts w:ascii="Times New Roman" w:hAnsi="Times New Roman"/>
      <w:b/>
      <w:spacing w:val="0"/>
      <w:sz w:val="21"/>
      <w:shd w:val="clear" w:color="auto" w:fill="FFFFFF"/>
    </w:rPr>
  </w:style>
  <w:style w:type="character" w:customStyle="1" w:styleId="810">
    <w:name w:val="Основной текст (8) + Полужирный1"/>
    <w:aliases w:val="Не курсив1"/>
    <w:uiPriority w:val="99"/>
    <w:rsid w:val="00C25CCB"/>
    <w:rPr>
      <w:rFonts w:ascii="Times New Roman" w:hAnsi="Times New Roman"/>
      <w:b/>
      <w:i/>
      <w:spacing w:val="0"/>
      <w:sz w:val="21"/>
      <w:shd w:val="clear" w:color="auto" w:fill="FFFFFF"/>
    </w:rPr>
  </w:style>
  <w:style w:type="character" w:customStyle="1" w:styleId="7110">
    <w:name w:val="Основной текст (7)11"/>
    <w:uiPriority w:val="99"/>
    <w:rsid w:val="00C25CCB"/>
    <w:rPr>
      <w:rFonts w:ascii="Times New Roman" w:hAnsi="Times New Roman"/>
      <w:b/>
      <w:spacing w:val="0"/>
      <w:sz w:val="21"/>
      <w:shd w:val="clear" w:color="auto" w:fill="FFFFFF"/>
    </w:rPr>
  </w:style>
  <w:style w:type="character" w:customStyle="1" w:styleId="79">
    <w:name w:val="Основной текст (7) + Не полужирный9"/>
    <w:uiPriority w:val="99"/>
    <w:rsid w:val="00C25CCB"/>
    <w:rPr>
      <w:rFonts w:ascii="Times New Roman" w:hAnsi="Times New Roman"/>
      <w:b/>
      <w:spacing w:val="0"/>
      <w:sz w:val="21"/>
      <w:shd w:val="clear" w:color="auto" w:fill="FFFFFF"/>
    </w:rPr>
  </w:style>
  <w:style w:type="character" w:customStyle="1" w:styleId="210">
    <w:name w:val="Основной текст + Курсив21"/>
    <w:uiPriority w:val="99"/>
    <w:rsid w:val="00C25CCB"/>
    <w:rPr>
      <w:rFonts w:ascii="Times New Roman" w:hAnsi="Times New Roman"/>
      <w:i/>
      <w:spacing w:val="0"/>
      <w:sz w:val="21"/>
      <w:shd w:val="clear" w:color="auto" w:fill="FFFFFF"/>
    </w:rPr>
  </w:style>
  <w:style w:type="character" w:customStyle="1" w:styleId="812">
    <w:name w:val="Основной текст (8) + Не курсив12"/>
    <w:uiPriority w:val="99"/>
    <w:rsid w:val="00C25CCB"/>
    <w:rPr>
      <w:rFonts w:ascii="Times New Roman" w:hAnsi="Times New Roman"/>
      <w:i/>
      <w:spacing w:val="0"/>
      <w:sz w:val="21"/>
      <w:shd w:val="clear" w:color="auto" w:fill="FFFFFF"/>
    </w:rPr>
  </w:style>
  <w:style w:type="character" w:customStyle="1" w:styleId="8170">
    <w:name w:val="Основной текст (8)17"/>
    <w:uiPriority w:val="99"/>
    <w:rsid w:val="00C25CCB"/>
    <w:rPr>
      <w:rFonts w:ascii="Times New Roman" w:hAnsi="Times New Roman"/>
      <w:i/>
      <w:spacing w:val="0"/>
      <w:sz w:val="21"/>
      <w:shd w:val="clear" w:color="auto" w:fill="FFFFFF"/>
    </w:rPr>
  </w:style>
  <w:style w:type="character" w:customStyle="1" w:styleId="431">
    <w:name w:val="Заголовок №43"/>
    <w:uiPriority w:val="99"/>
    <w:rsid w:val="00AA6194"/>
    <w:rPr>
      <w:rFonts w:ascii="Tahoma" w:hAnsi="Tahoma"/>
      <w:b/>
      <w:spacing w:val="0"/>
      <w:sz w:val="23"/>
      <w:shd w:val="clear" w:color="auto" w:fill="FFFFFF"/>
    </w:rPr>
  </w:style>
  <w:style w:type="character" w:customStyle="1" w:styleId="18">
    <w:name w:val="Основной текст + Полужирный18"/>
    <w:uiPriority w:val="99"/>
    <w:rsid w:val="00AA6194"/>
    <w:rPr>
      <w:rFonts w:ascii="Times New Roman" w:hAnsi="Times New Roman"/>
      <w:b/>
      <w:spacing w:val="0"/>
      <w:sz w:val="21"/>
      <w:shd w:val="clear" w:color="auto" w:fill="FFFFFF"/>
    </w:rPr>
  </w:style>
  <w:style w:type="character" w:customStyle="1" w:styleId="17">
    <w:name w:val="Основной текст + Полужирный17"/>
    <w:uiPriority w:val="99"/>
    <w:rsid w:val="00AA6194"/>
    <w:rPr>
      <w:rFonts w:ascii="Times New Roman" w:hAnsi="Times New Roman"/>
      <w:b/>
      <w:spacing w:val="0"/>
      <w:sz w:val="21"/>
      <w:shd w:val="clear" w:color="auto" w:fill="FFFFFF"/>
    </w:rPr>
  </w:style>
  <w:style w:type="character" w:customStyle="1" w:styleId="8160">
    <w:name w:val="Основной текст (8)16"/>
    <w:uiPriority w:val="99"/>
    <w:rsid w:val="00AA6194"/>
    <w:rPr>
      <w:rFonts w:ascii="Times New Roman" w:hAnsi="Times New Roman"/>
      <w:i/>
      <w:spacing w:val="0"/>
      <w:sz w:val="21"/>
      <w:shd w:val="clear" w:color="auto" w:fill="FFFFFF"/>
    </w:rPr>
  </w:style>
  <w:style w:type="character" w:customStyle="1" w:styleId="515">
    <w:name w:val="Заголовок №515"/>
    <w:uiPriority w:val="99"/>
    <w:rsid w:val="00AA6194"/>
    <w:rPr>
      <w:rFonts w:ascii="Times New Roman" w:hAnsi="Times New Roman"/>
      <w:b/>
      <w:spacing w:val="0"/>
      <w:sz w:val="21"/>
      <w:shd w:val="clear" w:color="auto" w:fill="FFFFFF"/>
    </w:rPr>
  </w:style>
  <w:style w:type="character" w:customStyle="1" w:styleId="200">
    <w:name w:val="Основной текст + Курсив20"/>
    <w:uiPriority w:val="99"/>
    <w:rsid w:val="00AA6194"/>
    <w:rPr>
      <w:rFonts w:ascii="Times New Roman" w:hAnsi="Times New Roman"/>
      <w:i/>
      <w:spacing w:val="0"/>
      <w:sz w:val="21"/>
      <w:shd w:val="clear" w:color="auto" w:fill="FFFFFF"/>
    </w:rPr>
  </w:style>
  <w:style w:type="character" w:customStyle="1" w:styleId="7100">
    <w:name w:val="Основной текст (7)10"/>
    <w:uiPriority w:val="99"/>
    <w:rsid w:val="00AA6194"/>
    <w:rPr>
      <w:rFonts w:ascii="Times New Roman" w:hAnsi="Times New Roman"/>
      <w:b/>
      <w:spacing w:val="0"/>
      <w:sz w:val="21"/>
      <w:shd w:val="clear" w:color="auto" w:fill="FFFFFF"/>
    </w:rPr>
  </w:style>
  <w:style w:type="character" w:customStyle="1" w:styleId="78">
    <w:name w:val="Основной текст (7) + Не полужирный8"/>
    <w:uiPriority w:val="99"/>
    <w:rsid w:val="00AA6194"/>
    <w:rPr>
      <w:rFonts w:ascii="Times New Roman" w:hAnsi="Times New Roman"/>
      <w:b/>
      <w:spacing w:val="0"/>
      <w:sz w:val="21"/>
      <w:shd w:val="clear" w:color="auto" w:fill="FFFFFF"/>
    </w:rPr>
  </w:style>
  <w:style w:type="character" w:customStyle="1" w:styleId="790">
    <w:name w:val="Основной текст (7)9"/>
    <w:uiPriority w:val="99"/>
    <w:rsid w:val="00AA6194"/>
    <w:rPr>
      <w:rFonts w:ascii="Times New Roman" w:hAnsi="Times New Roman"/>
      <w:b/>
      <w:spacing w:val="0"/>
      <w:sz w:val="21"/>
      <w:shd w:val="clear" w:color="auto" w:fill="FFFFFF"/>
    </w:rPr>
  </w:style>
  <w:style w:type="character" w:customStyle="1" w:styleId="77">
    <w:name w:val="Основной текст (7) + Не полужирный7"/>
    <w:uiPriority w:val="99"/>
    <w:rsid w:val="00AA6194"/>
    <w:rPr>
      <w:rFonts w:ascii="Times New Roman" w:hAnsi="Times New Roman"/>
      <w:b/>
      <w:spacing w:val="0"/>
      <w:sz w:val="21"/>
      <w:shd w:val="clear" w:color="auto" w:fill="FFFFFF"/>
    </w:rPr>
  </w:style>
  <w:style w:type="character" w:customStyle="1" w:styleId="8150">
    <w:name w:val="Основной текст (8)15"/>
    <w:uiPriority w:val="99"/>
    <w:rsid w:val="00AA6194"/>
    <w:rPr>
      <w:rFonts w:ascii="Times New Roman" w:hAnsi="Times New Roman"/>
      <w:i/>
      <w:spacing w:val="0"/>
      <w:sz w:val="21"/>
      <w:shd w:val="clear" w:color="auto" w:fill="FFFFFF"/>
    </w:rPr>
  </w:style>
  <w:style w:type="character" w:customStyle="1" w:styleId="811">
    <w:name w:val="Основной текст (8) + Не курсив11"/>
    <w:uiPriority w:val="99"/>
    <w:rsid w:val="00AA6194"/>
    <w:rPr>
      <w:rFonts w:ascii="Times New Roman" w:hAnsi="Times New Roman"/>
      <w:i/>
      <w:spacing w:val="0"/>
      <w:sz w:val="21"/>
      <w:shd w:val="clear" w:color="auto" w:fill="FFFFFF"/>
    </w:rPr>
  </w:style>
  <w:style w:type="character" w:customStyle="1" w:styleId="16">
    <w:name w:val="Основной текст + Полужирный16"/>
    <w:uiPriority w:val="99"/>
    <w:rsid w:val="00AA6194"/>
    <w:rPr>
      <w:rFonts w:ascii="Times New Roman" w:hAnsi="Times New Roman"/>
      <w:b/>
      <w:spacing w:val="0"/>
      <w:sz w:val="21"/>
      <w:shd w:val="clear" w:color="auto" w:fill="FFFFFF"/>
    </w:rPr>
  </w:style>
  <w:style w:type="character" w:customStyle="1" w:styleId="514">
    <w:name w:val="Заголовок №514"/>
    <w:uiPriority w:val="99"/>
    <w:rsid w:val="00AA6194"/>
    <w:rPr>
      <w:rFonts w:ascii="Times New Roman" w:hAnsi="Times New Roman"/>
      <w:b/>
      <w:spacing w:val="0"/>
      <w:sz w:val="21"/>
      <w:shd w:val="clear" w:color="auto" w:fill="FFFFFF"/>
    </w:rPr>
  </w:style>
  <w:style w:type="character" w:customStyle="1" w:styleId="190">
    <w:name w:val="Основной текст + Курсив19"/>
    <w:uiPriority w:val="99"/>
    <w:rsid w:val="00AA6194"/>
    <w:rPr>
      <w:rFonts w:ascii="Times New Roman" w:hAnsi="Times New Roman"/>
      <w:i/>
      <w:spacing w:val="0"/>
      <w:sz w:val="21"/>
      <w:shd w:val="clear" w:color="auto" w:fill="FFFFFF"/>
    </w:rPr>
  </w:style>
  <w:style w:type="character" w:customStyle="1" w:styleId="15">
    <w:name w:val="Основной текст + Полужирный15"/>
    <w:uiPriority w:val="99"/>
    <w:rsid w:val="00AA6194"/>
    <w:rPr>
      <w:rFonts w:ascii="Times New Roman" w:hAnsi="Times New Roman"/>
      <w:b/>
      <w:spacing w:val="0"/>
      <w:sz w:val="21"/>
      <w:shd w:val="clear" w:color="auto" w:fill="FFFFFF"/>
    </w:rPr>
  </w:style>
  <w:style w:type="character" w:customStyle="1" w:styleId="513">
    <w:name w:val="Заголовок №513"/>
    <w:uiPriority w:val="99"/>
    <w:rsid w:val="00AA6194"/>
    <w:rPr>
      <w:rFonts w:ascii="Times New Roman" w:hAnsi="Times New Roman"/>
      <w:b/>
      <w:spacing w:val="0"/>
      <w:sz w:val="21"/>
      <w:shd w:val="clear" w:color="auto" w:fill="FFFFFF"/>
    </w:rPr>
  </w:style>
  <w:style w:type="character" w:customStyle="1" w:styleId="180">
    <w:name w:val="Основной текст + Курсив18"/>
    <w:uiPriority w:val="99"/>
    <w:rsid w:val="00AA6194"/>
    <w:rPr>
      <w:rFonts w:ascii="Times New Roman" w:hAnsi="Times New Roman"/>
      <w:i/>
      <w:spacing w:val="0"/>
      <w:sz w:val="21"/>
      <w:shd w:val="clear" w:color="auto" w:fill="FFFFFF"/>
    </w:rPr>
  </w:style>
  <w:style w:type="character" w:customStyle="1" w:styleId="14">
    <w:name w:val="Основной текст + Полужирный14"/>
    <w:uiPriority w:val="99"/>
    <w:rsid w:val="00AA6194"/>
    <w:rPr>
      <w:rFonts w:ascii="Times New Roman" w:hAnsi="Times New Roman"/>
      <w:b/>
      <w:spacing w:val="0"/>
      <w:sz w:val="21"/>
      <w:shd w:val="clear" w:color="auto" w:fill="FFFFFF"/>
    </w:rPr>
  </w:style>
  <w:style w:type="character" w:customStyle="1" w:styleId="512">
    <w:name w:val="Заголовок №512"/>
    <w:uiPriority w:val="99"/>
    <w:rsid w:val="00AA6194"/>
    <w:rPr>
      <w:rFonts w:ascii="Times New Roman" w:hAnsi="Times New Roman"/>
      <w:b/>
      <w:spacing w:val="0"/>
      <w:sz w:val="21"/>
      <w:shd w:val="clear" w:color="auto" w:fill="FFFFFF"/>
    </w:rPr>
  </w:style>
  <w:style w:type="character" w:customStyle="1" w:styleId="170">
    <w:name w:val="Основной текст + Курсив17"/>
    <w:uiPriority w:val="99"/>
    <w:rsid w:val="00AA6194"/>
    <w:rPr>
      <w:rFonts w:ascii="Times New Roman" w:hAnsi="Times New Roman"/>
      <w:i/>
      <w:spacing w:val="0"/>
      <w:sz w:val="21"/>
      <w:shd w:val="clear" w:color="auto" w:fill="FFFFFF"/>
    </w:rPr>
  </w:style>
  <w:style w:type="character" w:customStyle="1" w:styleId="8100">
    <w:name w:val="Основной текст (8) + Не курсив10"/>
    <w:uiPriority w:val="99"/>
    <w:rsid w:val="00AA6194"/>
    <w:rPr>
      <w:rFonts w:ascii="Times New Roman" w:hAnsi="Times New Roman"/>
      <w:i/>
      <w:spacing w:val="0"/>
      <w:sz w:val="21"/>
      <w:shd w:val="clear" w:color="auto" w:fill="FFFFFF"/>
    </w:rPr>
  </w:style>
  <w:style w:type="character" w:customStyle="1" w:styleId="8140">
    <w:name w:val="Основной текст (8)14"/>
    <w:uiPriority w:val="99"/>
    <w:rsid w:val="00AA6194"/>
    <w:rPr>
      <w:rFonts w:ascii="Times New Roman" w:hAnsi="Times New Roman"/>
      <w:i/>
      <w:spacing w:val="0"/>
      <w:sz w:val="21"/>
      <w:shd w:val="clear" w:color="auto" w:fill="FFFFFF"/>
    </w:rPr>
  </w:style>
  <w:style w:type="character" w:customStyle="1" w:styleId="13">
    <w:name w:val="Основной текст + Полужирный13"/>
    <w:uiPriority w:val="99"/>
    <w:rsid w:val="00AA6194"/>
    <w:rPr>
      <w:rFonts w:ascii="Times New Roman" w:hAnsi="Times New Roman"/>
      <w:b/>
      <w:spacing w:val="0"/>
      <w:sz w:val="21"/>
      <w:shd w:val="clear" w:color="auto" w:fill="FFFFFF"/>
    </w:rPr>
  </w:style>
  <w:style w:type="character" w:customStyle="1" w:styleId="160">
    <w:name w:val="Основной текст + Курсив16"/>
    <w:uiPriority w:val="99"/>
    <w:rsid w:val="00AA6194"/>
    <w:rPr>
      <w:rFonts w:ascii="Times New Roman" w:hAnsi="Times New Roman"/>
      <w:i/>
      <w:spacing w:val="0"/>
      <w:sz w:val="21"/>
      <w:shd w:val="clear" w:color="auto" w:fill="FFFFFF"/>
    </w:rPr>
  </w:style>
  <w:style w:type="character" w:customStyle="1" w:styleId="89">
    <w:name w:val="Основной текст (8) + Не курсив9"/>
    <w:uiPriority w:val="99"/>
    <w:rsid w:val="00AA6194"/>
    <w:rPr>
      <w:rFonts w:ascii="Times New Roman" w:hAnsi="Times New Roman"/>
      <w:i/>
      <w:spacing w:val="0"/>
      <w:sz w:val="21"/>
      <w:shd w:val="clear" w:color="auto" w:fill="FFFFFF"/>
    </w:rPr>
  </w:style>
  <w:style w:type="character" w:customStyle="1" w:styleId="8130">
    <w:name w:val="Основной текст (8)13"/>
    <w:uiPriority w:val="99"/>
    <w:rsid w:val="00AA6194"/>
    <w:rPr>
      <w:rFonts w:ascii="Times New Roman" w:hAnsi="Times New Roman"/>
      <w:i/>
      <w:spacing w:val="0"/>
      <w:sz w:val="21"/>
      <w:shd w:val="clear" w:color="auto" w:fill="FFFFFF"/>
    </w:rPr>
  </w:style>
  <w:style w:type="character" w:customStyle="1" w:styleId="5110">
    <w:name w:val="Заголовок №511"/>
    <w:uiPriority w:val="99"/>
    <w:rsid w:val="00AA6194"/>
    <w:rPr>
      <w:rFonts w:ascii="Times New Roman" w:hAnsi="Times New Roman"/>
      <w:b/>
      <w:spacing w:val="0"/>
      <w:sz w:val="21"/>
      <w:shd w:val="clear" w:color="auto" w:fill="FFFFFF"/>
    </w:rPr>
  </w:style>
  <w:style w:type="character" w:customStyle="1" w:styleId="780">
    <w:name w:val="Основной текст (7)8"/>
    <w:uiPriority w:val="99"/>
    <w:rsid w:val="00AA6194"/>
    <w:rPr>
      <w:rFonts w:ascii="Times New Roman" w:hAnsi="Times New Roman"/>
      <w:b/>
      <w:spacing w:val="0"/>
      <w:sz w:val="21"/>
      <w:shd w:val="clear" w:color="auto" w:fill="FFFFFF"/>
    </w:rPr>
  </w:style>
  <w:style w:type="character" w:customStyle="1" w:styleId="76">
    <w:name w:val="Основной текст (7) + Не полужирный6"/>
    <w:uiPriority w:val="99"/>
    <w:rsid w:val="00AA6194"/>
    <w:rPr>
      <w:rFonts w:ascii="Times New Roman" w:hAnsi="Times New Roman"/>
      <w:b/>
      <w:spacing w:val="0"/>
      <w:sz w:val="21"/>
      <w:shd w:val="clear" w:color="auto" w:fill="FFFFFF"/>
    </w:rPr>
  </w:style>
  <w:style w:type="character" w:customStyle="1" w:styleId="93">
    <w:name w:val="Основной текст (9)3"/>
    <w:uiPriority w:val="99"/>
    <w:rsid w:val="00AA6194"/>
    <w:rPr>
      <w:rFonts w:ascii="Times New Roman" w:hAnsi="Times New Roman"/>
      <w:spacing w:val="0"/>
      <w:sz w:val="20"/>
      <w:shd w:val="clear" w:color="auto" w:fill="FFFFFF"/>
    </w:rPr>
  </w:style>
  <w:style w:type="character" w:customStyle="1" w:styleId="12">
    <w:name w:val="Основной текст + Полужирный12"/>
    <w:uiPriority w:val="99"/>
    <w:rsid w:val="00AA6194"/>
    <w:rPr>
      <w:rFonts w:ascii="Times New Roman" w:hAnsi="Times New Roman"/>
      <w:b/>
      <w:spacing w:val="0"/>
      <w:sz w:val="21"/>
      <w:shd w:val="clear" w:color="auto" w:fill="FFFFFF"/>
    </w:rPr>
  </w:style>
  <w:style w:type="character" w:customStyle="1" w:styleId="8120">
    <w:name w:val="Основной текст (8)12"/>
    <w:uiPriority w:val="99"/>
    <w:rsid w:val="0067332B"/>
    <w:rPr>
      <w:rFonts w:ascii="Times New Roman" w:hAnsi="Times New Roman"/>
      <w:i/>
      <w:spacing w:val="0"/>
      <w:sz w:val="21"/>
      <w:shd w:val="clear" w:color="auto" w:fill="FFFFFF"/>
    </w:rPr>
  </w:style>
  <w:style w:type="character" w:customStyle="1" w:styleId="5100">
    <w:name w:val="Заголовок №510"/>
    <w:uiPriority w:val="99"/>
    <w:rsid w:val="0067332B"/>
    <w:rPr>
      <w:rFonts w:ascii="Times New Roman" w:hAnsi="Times New Roman"/>
      <w:b/>
      <w:spacing w:val="0"/>
      <w:sz w:val="21"/>
      <w:shd w:val="clear" w:color="auto" w:fill="FFFFFF"/>
    </w:rPr>
  </w:style>
  <w:style w:type="character" w:customStyle="1" w:styleId="150">
    <w:name w:val="Основной текст + Курсив15"/>
    <w:uiPriority w:val="99"/>
    <w:rsid w:val="0067332B"/>
    <w:rPr>
      <w:rFonts w:ascii="Times New Roman" w:hAnsi="Times New Roman"/>
      <w:i/>
      <w:spacing w:val="0"/>
      <w:sz w:val="21"/>
      <w:shd w:val="clear" w:color="auto" w:fill="FFFFFF"/>
    </w:rPr>
  </w:style>
  <w:style w:type="character" w:customStyle="1" w:styleId="88">
    <w:name w:val="Основной текст (8) + Не курсив8"/>
    <w:uiPriority w:val="99"/>
    <w:rsid w:val="0067332B"/>
    <w:rPr>
      <w:rFonts w:ascii="Times New Roman" w:hAnsi="Times New Roman"/>
      <w:i/>
      <w:spacing w:val="0"/>
      <w:sz w:val="21"/>
      <w:shd w:val="clear" w:color="auto" w:fill="FFFFFF"/>
    </w:rPr>
  </w:style>
  <w:style w:type="character" w:customStyle="1" w:styleId="110">
    <w:name w:val="Основной текст + Полужирный11"/>
    <w:uiPriority w:val="99"/>
    <w:rsid w:val="0067332B"/>
    <w:rPr>
      <w:rFonts w:ascii="Times New Roman" w:hAnsi="Times New Roman"/>
      <w:b/>
      <w:spacing w:val="0"/>
      <w:sz w:val="21"/>
      <w:shd w:val="clear" w:color="auto" w:fill="FFFFFF"/>
    </w:rPr>
  </w:style>
  <w:style w:type="character" w:customStyle="1" w:styleId="590">
    <w:name w:val="Заголовок №59"/>
    <w:uiPriority w:val="99"/>
    <w:rsid w:val="0067332B"/>
    <w:rPr>
      <w:rFonts w:ascii="Times New Roman" w:hAnsi="Times New Roman"/>
      <w:b/>
      <w:spacing w:val="0"/>
      <w:sz w:val="21"/>
      <w:shd w:val="clear" w:color="auto" w:fill="FFFFFF"/>
    </w:rPr>
  </w:style>
  <w:style w:type="character" w:customStyle="1" w:styleId="140">
    <w:name w:val="Основной текст + Курсив14"/>
    <w:uiPriority w:val="99"/>
    <w:rsid w:val="0067332B"/>
    <w:rPr>
      <w:rFonts w:ascii="Times New Roman" w:hAnsi="Times New Roman"/>
      <w:i/>
      <w:spacing w:val="0"/>
      <w:sz w:val="21"/>
      <w:shd w:val="clear" w:color="auto" w:fill="FFFFFF"/>
    </w:rPr>
  </w:style>
  <w:style w:type="character" w:customStyle="1" w:styleId="770">
    <w:name w:val="Основной текст (7)7"/>
    <w:uiPriority w:val="99"/>
    <w:rsid w:val="0067332B"/>
    <w:rPr>
      <w:rFonts w:ascii="Times New Roman" w:hAnsi="Times New Roman"/>
      <w:b/>
      <w:spacing w:val="0"/>
      <w:sz w:val="21"/>
      <w:shd w:val="clear" w:color="auto" w:fill="FFFFFF"/>
    </w:rPr>
  </w:style>
  <w:style w:type="character" w:customStyle="1" w:styleId="75">
    <w:name w:val="Основной текст (7) + Не полужирный5"/>
    <w:uiPriority w:val="99"/>
    <w:rsid w:val="0067332B"/>
    <w:rPr>
      <w:rFonts w:ascii="Times New Roman" w:hAnsi="Times New Roman"/>
      <w:b/>
      <w:spacing w:val="0"/>
      <w:sz w:val="21"/>
      <w:shd w:val="clear" w:color="auto" w:fill="FFFFFF"/>
    </w:rPr>
  </w:style>
  <w:style w:type="character" w:customStyle="1" w:styleId="130">
    <w:name w:val="Основной текст + Курсив13"/>
    <w:uiPriority w:val="99"/>
    <w:rsid w:val="0067332B"/>
    <w:rPr>
      <w:rFonts w:ascii="Times New Roman" w:hAnsi="Times New Roman"/>
      <w:i/>
      <w:spacing w:val="0"/>
      <w:sz w:val="21"/>
      <w:shd w:val="clear" w:color="auto" w:fill="FFFFFF"/>
    </w:rPr>
  </w:style>
  <w:style w:type="character" w:customStyle="1" w:styleId="100">
    <w:name w:val="Основной текст + Полужирный10"/>
    <w:uiPriority w:val="99"/>
    <w:rsid w:val="0067332B"/>
    <w:rPr>
      <w:rFonts w:ascii="Times New Roman" w:hAnsi="Times New Roman"/>
      <w:b/>
      <w:spacing w:val="0"/>
      <w:sz w:val="21"/>
      <w:shd w:val="clear" w:color="auto" w:fill="FFFFFF"/>
    </w:rPr>
  </w:style>
  <w:style w:type="character" w:customStyle="1" w:styleId="760">
    <w:name w:val="Основной текст (7)6"/>
    <w:uiPriority w:val="99"/>
    <w:rsid w:val="0067332B"/>
    <w:rPr>
      <w:rFonts w:ascii="Times New Roman" w:hAnsi="Times New Roman"/>
      <w:b/>
      <w:spacing w:val="0"/>
      <w:sz w:val="21"/>
      <w:shd w:val="clear" w:color="auto" w:fill="FFFFFF"/>
    </w:rPr>
  </w:style>
  <w:style w:type="character" w:customStyle="1" w:styleId="74">
    <w:name w:val="Основной текст (7) + Не полужирный4"/>
    <w:uiPriority w:val="99"/>
    <w:rsid w:val="0067332B"/>
    <w:rPr>
      <w:rFonts w:ascii="Times New Roman" w:hAnsi="Times New Roman"/>
      <w:b/>
      <w:spacing w:val="0"/>
      <w:sz w:val="21"/>
      <w:shd w:val="clear" w:color="auto" w:fill="FFFFFF"/>
    </w:rPr>
  </w:style>
  <w:style w:type="character" w:customStyle="1" w:styleId="87">
    <w:name w:val="Основной текст (8) + Не курсив7"/>
    <w:uiPriority w:val="99"/>
    <w:rsid w:val="0067332B"/>
    <w:rPr>
      <w:rFonts w:ascii="Times New Roman" w:hAnsi="Times New Roman"/>
      <w:i/>
      <w:spacing w:val="0"/>
      <w:sz w:val="21"/>
      <w:shd w:val="clear" w:color="auto" w:fill="FFFFFF"/>
    </w:rPr>
  </w:style>
  <w:style w:type="character" w:customStyle="1" w:styleId="8110">
    <w:name w:val="Основной текст (8)11"/>
    <w:uiPriority w:val="99"/>
    <w:rsid w:val="0067332B"/>
    <w:rPr>
      <w:rFonts w:ascii="Times New Roman" w:hAnsi="Times New Roman"/>
      <w:i/>
      <w:spacing w:val="0"/>
      <w:sz w:val="21"/>
      <w:shd w:val="clear" w:color="auto" w:fill="FFFFFF"/>
    </w:rPr>
  </w:style>
  <w:style w:type="character" w:customStyle="1" w:styleId="120">
    <w:name w:val="Основной текст + Курсив12"/>
    <w:uiPriority w:val="99"/>
    <w:rsid w:val="0067332B"/>
    <w:rPr>
      <w:rFonts w:ascii="Times New Roman" w:hAnsi="Times New Roman"/>
      <w:i/>
      <w:spacing w:val="0"/>
      <w:sz w:val="21"/>
      <w:shd w:val="clear" w:color="auto" w:fill="FFFFFF"/>
    </w:rPr>
  </w:style>
  <w:style w:type="character" w:customStyle="1" w:styleId="580">
    <w:name w:val="Заголовок №58"/>
    <w:uiPriority w:val="99"/>
    <w:rsid w:val="0067332B"/>
    <w:rPr>
      <w:rFonts w:ascii="Times New Roman" w:hAnsi="Times New Roman"/>
      <w:b/>
      <w:spacing w:val="0"/>
      <w:sz w:val="21"/>
      <w:shd w:val="clear" w:color="auto" w:fill="FFFFFF"/>
    </w:rPr>
  </w:style>
  <w:style w:type="character" w:customStyle="1" w:styleId="92">
    <w:name w:val="Основной текст + Полужирный9"/>
    <w:uiPriority w:val="99"/>
    <w:rsid w:val="0067332B"/>
    <w:rPr>
      <w:rFonts w:ascii="Times New Roman" w:hAnsi="Times New Roman"/>
      <w:b/>
      <w:spacing w:val="0"/>
      <w:sz w:val="21"/>
      <w:shd w:val="clear" w:color="auto" w:fill="FFFFFF"/>
    </w:rPr>
  </w:style>
  <w:style w:type="character" w:customStyle="1" w:styleId="8101">
    <w:name w:val="Основной текст (8)10"/>
    <w:uiPriority w:val="99"/>
    <w:rsid w:val="0067332B"/>
    <w:rPr>
      <w:rFonts w:ascii="Times New Roman" w:hAnsi="Times New Roman"/>
      <w:i/>
      <w:spacing w:val="0"/>
      <w:sz w:val="21"/>
      <w:shd w:val="clear" w:color="auto" w:fill="FFFFFF"/>
    </w:rPr>
  </w:style>
  <w:style w:type="character" w:customStyle="1" w:styleId="570">
    <w:name w:val="Заголовок №57"/>
    <w:uiPriority w:val="99"/>
    <w:rsid w:val="0067332B"/>
    <w:rPr>
      <w:rFonts w:ascii="Times New Roman" w:hAnsi="Times New Roman"/>
      <w:b/>
      <w:spacing w:val="0"/>
      <w:sz w:val="21"/>
      <w:shd w:val="clear" w:color="auto" w:fill="FFFFFF"/>
    </w:rPr>
  </w:style>
  <w:style w:type="character" w:customStyle="1" w:styleId="111">
    <w:name w:val="Основной текст + Курсив11"/>
    <w:uiPriority w:val="99"/>
    <w:rsid w:val="0067332B"/>
    <w:rPr>
      <w:rFonts w:ascii="Times New Roman" w:hAnsi="Times New Roman"/>
      <w:i/>
      <w:spacing w:val="0"/>
      <w:sz w:val="21"/>
      <w:shd w:val="clear" w:color="auto" w:fill="FFFFFF"/>
    </w:rPr>
  </w:style>
  <w:style w:type="character" w:customStyle="1" w:styleId="750">
    <w:name w:val="Основной текст (7)5"/>
    <w:uiPriority w:val="99"/>
    <w:rsid w:val="0067332B"/>
    <w:rPr>
      <w:rFonts w:ascii="Times New Roman" w:hAnsi="Times New Roman"/>
      <w:b/>
      <w:spacing w:val="0"/>
      <w:sz w:val="21"/>
      <w:shd w:val="clear" w:color="auto" w:fill="FFFFFF"/>
    </w:rPr>
  </w:style>
  <w:style w:type="character" w:customStyle="1" w:styleId="73">
    <w:name w:val="Основной текст (7) + Не полужирный3"/>
    <w:uiPriority w:val="99"/>
    <w:rsid w:val="0067332B"/>
    <w:rPr>
      <w:rFonts w:ascii="Times New Roman" w:hAnsi="Times New Roman"/>
      <w:b/>
      <w:spacing w:val="0"/>
      <w:sz w:val="21"/>
      <w:shd w:val="clear" w:color="auto" w:fill="FFFFFF"/>
    </w:rPr>
  </w:style>
  <w:style w:type="character" w:customStyle="1" w:styleId="86">
    <w:name w:val="Основной текст (8) + Не курсив6"/>
    <w:uiPriority w:val="99"/>
    <w:rsid w:val="0067332B"/>
    <w:rPr>
      <w:rFonts w:ascii="Times New Roman" w:hAnsi="Times New Roman"/>
      <w:i/>
      <w:spacing w:val="0"/>
      <w:sz w:val="21"/>
      <w:shd w:val="clear" w:color="auto" w:fill="FFFFFF"/>
    </w:rPr>
  </w:style>
  <w:style w:type="character" w:customStyle="1" w:styleId="101">
    <w:name w:val="Основной текст + Курсив10"/>
    <w:uiPriority w:val="99"/>
    <w:rsid w:val="0067332B"/>
    <w:rPr>
      <w:rFonts w:ascii="Times New Roman" w:hAnsi="Times New Roman"/>
      <w:i/>
      <w:spacing w:val="0"/>
      <w:sz w:val="21"/>
      <w:shd w:val="clear" w:color="auto" w:fill="FFFFFF"/>
    </w:rPr>
  </w:style>
  <w:style w:type="character" w:customStyle="1" w:styleId="890">
    <w:name w:val="Основной текст (8)9"/>
    <w:uiPriority w:val="99"/>
    <w:rsid w:val="0067332B"/>
    <w:rPr>
      <w:rFonts w:ascii="Times New Roman" w:hAnsi="Times New Roman"/>
      <w:i/>
      <w:spacing w:val="0"/>
      <w:sz w:val="21"/>
      <w:shd w:val="clear" w:color="auto" w:fill="FFFFFF"/>
    </w:rPr>
  </w:style>
  <w:style w:type="character" w:customStyle="1" w:styleId="740">
    <w:name w:val="Основной текст (7)4"/>
    <w:uiPriority w:val="99"/>
    <w:rsid w:val="0067332B"/>
    <w:rPr>
      <w:rFonts w:ascii="Times New Roman" w:hAnsi="Times New Roman"/>
      <w:b/>
      <w:spacing w:val="0"/>
      <w:sz w:val="21"/>
      <w:shd w:val="clear" w:color="auto" w:fill="FFFFFF"/>
    </w:rPr>
  </w:style>
  <w:style w:type="character" w:customStyle="1" w:styleId="83">
    <w:name w:val="Основной текст + Полужирный8"/>
    <w:uiPriority w:val="99"/>
    <w:rsid w:val="0067332B"/>
    <w:rPr>
      <w:rFonts w:ascii="Times New Roman" w:hAnsi="Times New Roman"/>
      <w:b/>
      <w:spacing w:val="0"/>
      <w:sz w:val="21"/>
      <w:shd w:val="clear" w:color="auto" w:fill="FFFFFF"/>
    </w:rPr>
  </w:style>
  <w:style w:type="character" w:customStyle="1" w:styleId="85">
    <w:name w:val="Основной текст (8) + Не курсив5"/>
    <w:uiPriority w:val="99"/>
    <w:rsid w:val="0067332B"/>
    <w:rPr>
      <w:rFonts w:ascii="Times New Roman" w:hAnsi="Times New Roman"/>
      <w:i/>
      <w:spacing w:val="0"/>
      <w:sz w:val="21"/>
      <w:shd w:val="clear" w:color="auto" w:fill="FFFFFF"/>
    </w:rPr>
  </w:style>
  <w:style w:type="character" w:customStyle="1" w:styleId="72">
    <w:name w:val="Основной текст (7) + Не полужирный2"/>
    <w:uiPriority w:val="99"/>
    <w:rsid w:val="0067332B"/>
    <w:rPr>
      <w:rFonts w:ascii="Times New Roman" w:hAnsi="Times New Roman"/>
      <w:b/>
      <w:spacing w:val="0"/>
      <w:sz w:val="21"/>
      <w:shd w:val="clear" w:color="auto" w:fill="FFFFFF"/>
    </w:rPr>
  </w:style>
  <w:style w:type="character" w:customStyle="1" w:styleId="71a">
    <w:name w:val="Основной текст (7) + Не полужирный1"/>
    <w:aliases w:val="Курсив1"/>
    <w:uiPriority w:val="99"/>
    <w:rsid w:val="0067332B"/>
    <w:rPr>
      <w:rFonts w:ascii="Times New Roman" w:hAnsi="Times New Roman"/>
      <w:b/>
      <w:i/>
      <w:spacing w:val="0"/>
      <w:sz w:val="21"/>
      <w:shd w:val="clear" w:color="auto" w:fill="FFFFFF"/>
    </w:rPr>
  </w:style>
  <w:style w:type="character" w:customStyle="1" w:styleId="84">
    <w:name w:val="Основной текст (8) + Не курсив4"/>
    <w:uiPriority w:val="99"/>
    <w:rsid w:val="0067332B"/>
    <w:rPr>
      <w:rFonts w:ascii="Times New Roman" w:hAnsi="Times New Roman"/>
      <w:i/>
      <w:spacing w:val="0"/>
      <w:sz w:val="21"/>
      <w:shd w:val="clear" w:color="auto" w:fill="FFFFFF"/>
    </w:rPr>
  </w:style>
  <w:style w:type="character" w:customStyle="1" w:styleId="880">
    <w:name w:val="Основной текст (8)8"/>
    <w:uiPriority w:val="99"/>
    <w:rsid w:val="0067332B"/>
    <w:rPr>
      <w:rFonts w:ascii="Times New Roman" w:hAnsi="Times New Roman"/>
      <w:i/>
      <w:spacing w:val="0"/>
      <w:sz w:val="21"/>
      <w:shd w:val="clear" w:color="auto" w:fill="FFFFFF"/>
    </w:rPr>
  </w:style>
  <w:style w:type="character" w:customStyle="1" w:styleId="738">
    <w:name w:val="Основной текст (7)3"/>
    <w:uiPriority w:val="99"/>
    <w:rsid w:val="0067332B"/>
    <w:rPr>
      <w:rFonts w:ascii="Times New Roman" w:hAnsi="Times New Roman"/>
      <w:b/>
      <w:spacing w:val="0"/>
      <w:sz w:val="21"/>
      <w:shd w:val="clear" w:color="auto" w:fill="FFFFFF"/>
    </w:rPr>
  </w:style>
  <w:style w:type="character" w:customStyle="1" w:styleId="421">
    <w:name w:val="Заголовок №42"/>
    <w:uiPriority w:val="99"/>
    <w:rsid w:val="004022B8"/>
    <w:rPr>
      <w:rFonts w:ascii="Tahoma" w:hAnsi="Tahoma"/>
      <w:b/>
      <w:spacing w:val="0"/>
      <w:sz w:val="23"/>
      <w:shd w:val="clear" w:color="auto" w:fill="FFFFFF"/>
    </w:rPr>
  </w:style>
  <w:style w:type="character" w:customStyle="1" w:styleId="7a">
    <w:name w:val="Основной текст + Полужирный7"/>
    <w:uiPriority w:val="99"/>
    <w:rsid w:val="004022B8"/>
    <w:rPr>
      <w:rFonts w:ascii="Times New Roman" w:hAnsi="Times New Roman"/>
      <w:b/>
      <w:spacing w:val="0"/>
      <w:sz w:val="21"/>
      <w:shd w:val="clear" w:color="auto" w:fill="FFFFFF"/>
    </w:rPr>
  </w:style>
  <w:style w:type="character" w:customStyle="1" w:styleId="94">
    <w:name w:val="Основной текст + Курсив9"/>
    <w:uiPriority w:val="99"/>
    <w:rsid w:val="001A3FC3"/>
    <w:rPr>
      <w:rFonts w:ascii="Times New Roman" w:hAnsi="Times New Roman"/>
      <w:i/>
      <w:spacing w:val="0"/>
      <w:sz w:val="21"/>
      <w:shd w:val="clear" w:color="auto" w:fill="FFFFFF"/>
    </w:rPr>
  </w:style>
  <w:style w:type="character" w:customStyle="1" w:styleId="870">
    <w:name w:val="Основной текст (8)7"/>
    <w:uiPriority w:val="99"/>
    <w:rsid w:val="001A3FC3"/>
    <w:rPr>
      <w:rFonts w:ascii="Times New Roman" w:hAnsi="Times New Roman"/>
      <w:i/>
      <w:spacing w:val="0"/>
      <w:sz w:val="21"/>
      <w:shd w:val="clear" w:color="auto" w:fill="FFFFFF"/>
    </w:rPr>
  </w:style>
  <w:style w:type="character" w:customStyle="1" w:styleId="8a">
    <w:name w:val="Основной текст + Курсив8"/>
    <w:uiPriority w:val="99"/>
    <w:rsid w:val="001A3FC3"/>
    <w:rPr>
      <w:rFonts w:ascii="Times New Roman" w:hAnsi="Times New Roman"/>
      <w:i/>
      <w:spacing w:val="0"/>
      <w:sz w:val="21"/>
      <w:shd w:val="clear" w:color="auto" w:fill="FFFFFF"/>
    </w:rPr>
  </w:style>
  <w:style w:type="character" w:customStyle="1" w:styleId="6">
    <w:name w:val="Основной текст + Полужирный6"/>
    <w:uiPriority w:val="99"/>
    <w:rsid w:val="001A3FC3"/>
    <w:rPr>
      <w:rFonts w:ascii="Times New Roman" w:hAnsi="Times New Roman"/>
      <w:b/>
      <w:spacing w:val="0"/>
      <w:sz w:val="21"/>
      <w:shd w:val="clear" w:color="auto" w:fill="FFFFFF"/>
    </w:rPr>
  </w:style>
  <w:style w:type="character" w:customStyle="1" w:styleId="81pt">
    <w:name w:val="Основной текст (8) + Интервал 1 pt"/>
    <w:uiPriority w:val="99"/>
    <w:rsid w:val="001A3FC3"/>
    <w:rPr>
      <w:rFonts w:ascii="Times New Roman" w:hAnsi="Times New Roman"/>
      <w:i/>
      <w:spacing w:val="30"/>
      <w:sz w:val="21"/>
      <w:shd w:val="clear" w:color="auto" w:fill="FFFFFF"/>
    </w:rPr>
  </w:style>
  <w:style w:type="character" w:customStyle="1" w:styleId="5a">
    <w:name w:val="Основной текст + Полужирный5"/>
    <w:uiPriority w:val="99"/>
    <w:rsid w:val="001A3FC3"/>
    <w:rPr>
      <w:rFonts w:ascii="Times New Roman" w:hAnsi="Times New Roman"/>
      <w:b/>
      <w:spacing w:val="0"/>
      <w:sz w:val="21"/>
      <w:shd w:val="clear" w:color="auto" w:fill="FFFFFF"/>
    </w:rPr>
  </w:style>
  <w:style w:type="character" w:customStyle="1" w:styleId="560">
    <w:name w:val="Заголовок №56"/>
    <w:uiPriority w:val="99"/>
    <w:rsid w:val="001A3FC3"/>
    <w:rPr>
      <w:rFonts w:ascii="Times New Roman" w:hAnsi="Times New Roman"/>
      <w:b/>
      <w:spacing w:val="0"/>
      <w:sz w:val="21"/>
      <w:shd w:val="clear" w:color="auto" w:fill="FFFFFF"/>
    </w:rPr>
  </w:style>
  <w:style w:type="character" w:customStyle="1" w:styleId="7b">
    <w:name w:val="Основной текст + Курсив7"/>
    <w:uiPriority w:val="99"/>
    <w:rsid w:val="001A3FC3"/>
    <w:rPr>
      <w:rFonts w:ascii="Times New Roman" w:hAnsi="Times New Roman"/>
      <w:i/>
      <w:spacing w:val="0"/>
      <w:sz w:val="21"/>
      <w:shd w:val="clear" w:color="auto" w:fill="FFFFFF"/>
    </w:rPr>
  </w:style>
  <w:style w:type="character" w:customStyle="1" w:styleId="62">
    <w:name w:val="Основной текст + Курсив6"/>
    <w:uiPriority w:val="99"/>
    <w:rsid w:val="001A3FC3"/>
    <w:rPr>
      <w:rFonts w:ascii="Times New Roman" w:hAnsi="Times New Roman"/>
      <w:i/>
      <w:spacing w:val="0"/>
      <w:sz w:val="21"/>
      <w:shd w:val="clear" w:color="auto" w:fill="FFFFFF"/>
    </w:rPr>
  </w:style>
  <w:style w:type="character" w:customStyle="1" w:styleId="4b">
    <w:name w:val="Основной текст + Полужирный4"/>
    <w:uiPriority w:val="99"/>
    <w:rsid w:val="001A3FC3"/>
    <w:rPr>
      <w:rFonts w:ascii="Times New Roman" w:hAnsi="Times New Roman"/>
      <w:b/>
      <w:spacing w:val="0"/>
      <w:sz w:val="21"/>
      <w:shd w:val="clear" w:color="auto" w:fill="FFFFFF"/>
    </w:rPr>
  </w:style>
  <w:style w:type="character" w:customStyle="1" w:styleId="551">
    <w:name w:val="Заголовок №55"/>
    <w:uiPriority w:val="99"/>
    <w:rsid w:val="001A3FC3"/>
    <w:rPr>
      <w:rFonts w:ascii="Times New Roman" w:hAnsi="Times New Roman"/>
      <w:b/>
      <w:spacing w:val="0"/>
      <w:sz w:val="21"/>
      <w:shd w:val="clear" w:color="auto" w:fill="FFFFFF"/>
    </w:rPr>
  </w:style>
  <w:style w:type="character" w:customStyle="1" w:styleId="83a">
    <w:name w:val="Основной текст (8) + Не курсив3"/>
    <w:uiPriority w:val="99"/>
    <w:rsid w:val="001A3FC3"/>
    <w:rPr>
      <w:rFonts w:ascii="Times New Roman" w:hAnsi="Times New Roman"/>
      <w:i/>
      <w:noProof/>
      <w:spacing w:val="0"/>
      <w:sz w:val="21"/>
      <w:shd w:val="clear" w:color="auto" w:fill="FFFFFF"/>
    </w:rPr>
  </w:style>
  <w:style w:type="character" w:customStyle="1" w:styleId="5b">
    <w:name w:val="Основной текст + Курсив5"/>
    <w:uiPriority w:val="99"/>
    <w:rsid w:val="001A3FC3"/>
    <w:rPr>
      <w:rFonts w:ascii="Times New Roman" w:hAnsi="Times New Roman"/>
      <w:i/>
      <w:spacing w:val="0"/>
      <w:sz w:val="21"/>
      <w:shd w:val="clear" w:color="auto" w:fill="FFFFFF"/>
    </w:rPr>
  </w:style>
  <w:style w:type="character" w:customStyle="1" w:styleId="3">
    <w:name w:val="Основной текст + Полужирный3"/>
    <w:uiPriority w:val="99"/>
    <w:rsid w:val="001A3FC3"/>
    <w:rPr>
      <w:rFonts w:ascii="Times New Roman" w:hAnsi="Times New Roman"/>
      <w:b/>
      <w:spacing w:val="0"/>
      <w:sz w:val="21"/>
      <w:shd w:val="clear" w:color="auto" w:fill="FFFFFF"/>
    </w:rPr>
  </w:style>
  <w:style w:type="character" w:customStyle="1" w:styleId="544">
    <w:name w:val="Заголовок №54"/>
    <w:uiPriority w:val="99"/>
    <w:rsid w:val="001A3FC3"/>
    <w:rPr>
      <w:rFonts w:ascii="Times New Roman" w:hAnsi="Times New Roman"/>
      <w:b/>
      <w:spacing w:val="0"/>
      <w:sz w:val="21"/>
      <w:shd w:val="clear" w:color="auto" w:fill="FFFFFF"/>
    </w:rPr>
  </w:style>
  <w:style w:type="character" w:customStyle="1" w:styleId="2a">
    <w:name w:val="Основной текст + Полужирный2"/>
    <w:uiPriority w:val="99"/>
    <w:rsid w:val="001A3FC3"/>
    <w:rPr>
      <w:rFonts w:ascii="Times New Roman" w:hAnsi="Times New Roman"/>
      <w:b/>
      <w:spacing w:val="0"/>
      <w:sz w:val="21"/>
      <w:shd w:val="clear" w:color="auto" w:fill="FFFFFF"/>
    </w:rPr>
  </w:style>
  <w:style w:type="character" w:customStyle="1" w:styleId="851">
    <w:name w:val="Основной текст (8)5"/>
    <w:uiPriority w:val="99"/>
    <w:rsid w:val="001A3FC3"/>
    <w:rPr>
      <w:rFonts w:ascii="Times New Roman" w:hAnsi="Times New Roman"/>
      <w:i/>
      <w:spacing w:val="0"/>
      <w:sz w:val="21"/>
      <w:shd w:val="clear" w:color="auto" w:fill="FFFFFF"/>
    </w:rPr>
  </w:style>
  <w:style w:type="character" w:customStyle="1" w:styleId="81pt1">
    <w:name w:val="Основной текст (8) + Интервал 1 pt1"/>
    <w:uiPriority w:val="99"/>
    <w:rsid w:val="001A3FC3"/>
    <w:rPr>
      <w:rFonts w:ascii="Times New Roman" w:hAnsi="Times New Roman"/>
      <w:i/>
      <w:spacing w:val="30"/>
      <w:sz w:val="21"/>
      <w:shd w:val="clear" w:color="auto" w:fill="FFFFFF"/>
    </w:rPr>
  </w:style>
  <w:style w:type="character" w:customStyle="1" w:styleId="4c">
    <w:name w:val="Основной текст + Курсив4"/>
    <w:uiPriority w:val="99"/>
    <w:rsid w:val="001A3FC3"/>
    <w:rPr>
      <w:rFonts w:ascii="Times New Roman" w:hAnsi="Times New Roman"/>
      <w:i/>
      <w:spacing w:val="0"/>
      <w:sz w:val="21"/>
      <w:shd w:val="clear" w:color="auto" w:fill="FFFFFF"/>
    </w:rPr>
  </w:style>
  <w:style w:type="character" w:customStyle="1" w:styleId="3a">
    <w:name w:val="Основной текст + Курсив3"/>
    <w:uiPriority w:val="99"/>
    <w:rsid w:val="0045523A"/>
    <w:rPr>
      <w:rFonts w:ascii="Times New Roman" w:hAnsi="Times New Roman"/>
      <w:i/>
      <w:spacing w:val="0"/>
      <w:sz w:val="21"/>
      <w:shd w:val="clear" w:color="auto" w:fill="FFFFFF"/>
    </w:rPr>
  </w:style>
  <w:style w:type="character" w:customStyle="1" w:styleId="2b">
    <w:name w:val="Основной текст + Курсив2"/>
    <w:uiPriority w:val="99"/>
    <w:rsid w:val="0045523A"/>
    <w:rPr>
      <w:rFonts w:ascii="Times New Roman" w:hAnsi="Times New Roman"/>
      <w:i/>
      <w:spacing w:val="0"/>
      <w:sz w:val="21"/>
      <w:shd w:val="clear" w:color="auto" w:fill="FFFFFF"/>
    </w:rPr>
  </w:style>
  <w:style w:type="character" w:customStyle="1" w:styleId="1a">
    <w:name w:val="Основной текст + Полужирный1"/>
    <w:uiPriority w:val="99"/>
    <w:rsid w:val="0045523A"/>
    <w:rPr>
      <w:rFonts w:ascii="Times New Roman" w:hAnsi="Times New Roman"/>
      <w:b/>
      <w:spacing w:val="0"/>
      <w:sz w:val="21"/>
      <w:shd w:val="clear" w:color="auto" w:fill="FFFFFF"/>
    </w:rPr>
  </w:style>
  <w:style w:type="character" w:customStyle="1" w:styleId="84a">
    <w:name w:val="Основной текст (8)4"/>
    <w:uiPriority w:val="99"/>
    <w:rsid w:val="0045523A"/>
    <w:rPr>
      <w:rFonts w:ascii="Times New Roman" w:hAnsi="Times New Roman"/>
      <w:i/>
      <w:spacing w:val="0"/>
      <w:sz w:val="21"/>
      <w:shd w:val="clear" w:color="auto" w:fill="FFFFFF"/>
    </w:rPr>
  </w:style>
  <w:style w:type="character" w:customStyle="1" w:styleId="72a">
    <w:name w:val="Основной текст (7)2"/>
    <w:uiPriority w:val="99"/>
    <w:rsid w:val="0045523A"/>
    <w:rPr>
      <w:rFonts w:ascii="Times New Roman" w:hAnsi="Times New Roman"/>
      <w:b/>
      <w:spacing w:val="0"/>
      <w:sz w:val="21"/>
      <w:shd w:val="clear" w:color="auto" w:fill="FFFFFF"/>
    </w:rPr>
  </w:style>
  <w:style w:type="character" w:customStyle="1" w:styleId="82a">
    <w:name w:val="Основной текст (8) + Не курсив2"/>
    <w:uiPriority w:val="99"/>
    <w:rsid w:val="0045523A"/>
    <w:rPr>
      <w:rFonts w:ascii="Times New Roman" w:hAnsi="Times New Roman"/>
      <w:i/>
      <w:spacing w:val="0"/>
      <w:sz w:val="21"/>
      <w:shd w:val="clear" w:color="auto" w:fill="FFFFFF"/>
    </w:rPr>
  </w:style>
  <w:style w:type="character" w:customStyle="1" w:styleId="920">
    <w:name w:val="Основной текст (9)2"/>
    <w:uiPriority w:val="99"/>
    <w:rsid w:val="0045523A"/>
    <w:rPr>
      <w:rFonts w:ascii="Times New Roman" w:hAnsi="Times New Roman"/>
      <w:spacing w:val="0"/>
      <w:sz w:val="20"/>
      <w:shd w:val="clear" w:color="auto" w:fill="FFFFFF"/>
    </w:rPr>
  </w:style>
  <w:style w:type="character" w:customStyle="1" w:styleId="81a">
    <w:name w:val="Основной текст (8) + Не курсив1"/>
    <w:uiPriority w:val="99"/>
    <w:rsid w:val="0045523A"/>
    <w:rPr>
      <w:rFonts w:ascii="Times New Roman" w:hAnsi="Times New Roman"/>
      <w:i/>
      <w:spacing w:val="0"/>
      <w:sz w:val="21"/>
      <w:shd w:val="clear" w:color="auto" w:fill="FFFFFF"/>
    </w:rPr>
  </w:style>
  <w:style w:type="character" w:customStyle="1" w:styleId="83b">
    <w:name w:val="Основной текст (8)3"/>
    <w:uiPriority w:val="99"/>
    <w:rsid w:val="0045523A"/>
    <w:rPr>
      <w:rFonts w:ascii="Times New Roman" w:hAnsi="Times New Roman"/>
      <w:i/>
      <w:spacing w:val="0"/>
      <w:sz w:val="21"/>
      <w:shd w:val="clear" w:color="auto" w:fill="FFFFFF"/>
    </w:rPr>
  </w:style>
  <w:style w:type="character" w:customStyle="1" w:styleId="82b">
    <w:name w:val="Основной текст (8)2"/>
    <w:uiPriority w:val="99"/>
    <w:rsid w:val="0045523A"/>
    <w:rPr>
      <w:rFonts w:ascii="Times New Roman" w:hAnsi="Times New Roman"/>
      <w:i/>
      <w:spacing w:val="0"/>
      <w:sz w:val="21"/>
      <w:shd w:val="clear" w:color="auto" w:fill="FFFFFF"/>
    </w:rPr>
  </w:style>
  <w:style w:type="character" w:customStyle="1" w:styleId="53a">
    <w:name w:val="Заголовок №53"/>
    <w:uiPriority w:val="99"/>
    <w:rsid w:val="0045523A"/>
    <w:rPr>
      <w:rFonts w:ascii="Times New Roman" w:hAnsi="Times New Roman"/>
      <w:b/>
      <w:spacing w:val="0"/>
      <w:sz w:val="21"/>
      <w:shd w:val="clear" w:color="auto" w:fill="FFFFFF"/>
    </w:rPr>
  </w:style>
  <w:style w:type="character" w:customStyle="1" w:styleId="52a">
    <w:name w:val="Заголовок №52"/>
    <w:uiPriority w:val="99"/>
    <w:rsid w:val="0045523A"/>
    <w:rPr>
      <w:rFonts w:ascii="Times New Roman" w:hAnsi="Times New Roman"/>
      <w:b/>
      <w:noProof/>
      <w:spacing w:val="0"/>
      <w:sz w:val="21"/>
      <w:shd w:val="clear" w:color="auto" w:fill="FFFFFF"/>
    </w:rPr>
  </w:style>
  <w:style w:type="character" w:customStyle="1" w:styleId="1b">
    <w:name w:val="Основной текст + Курсив1"/>
    <w:uiPriority w:val="99"/>
    <w:rsid w:val="0045523A"/>
    <w:rPr>
      <w:rFonts w:ascii="Times New Roman" w:hAnsi="Times New Roman"/>
      <w:i/>
      <w:spacing w:val="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235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79</Pages>
  <Words>23119</Words>
  <Characters>131781</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2021-08-12T07:34:00Z</cp:lastPrinted>
  <dcterms:created xsi:type="dcterms:W3CDTF">2022-11-30T17:30:00Z</dcterms:created>
  <dcterms:modified xsi:type="dcterms:W3CDTF">2022-11-30T18:04:00Z</dcterms:modified>
</cp:coreProperties>
</file>